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B" w:rsidRPr="00A4520B" w:rsidRDefault="00A4520B" w:rsidP="00A4520B">
      <w:pPr>
        <w:ind w:firstLine="708"/>
        <w:jc w:val="center"/>
        <w:rPr>
          <w:rFonts w:ascii="Tahoma" w:eastAsia="Kozuka Gothic Pro EL" w:hAnsi="Tahoma" w:cs="Tahoma"/>
          <w:b/>
          <w:sz w:val="22"/>
          <w:szCs w:val="22"/>
          <w:u w:val="single"/>
        </w:rPr>
      </w:pPr>
      <w:r w:rsidRPr="00A4520B">
        <w:rPr>
          <w:rFonts w:ascii="Tahoma" w:eastAsia="Kozuka Gothic Pro EL" w:hAnsi="Tahoma" w:cs="Tahoma"/>
          <w:b/>
          <w:sz w:val="22"/>
          <w:szCs w:val="22"/>
          <w:u w:val="single"/>
        </w:rPr>
        <w:t xml:space="preserve">EDITAL DE </w:t>
      </w:r>
      <w:r w:rsidR="00687AE1">
        <w:rPr>
          <w:rFonts w:ascii="Tahoma" w:eastAsia="Kozuka Gothic Pro EL" w:hAnsi="Tahoma" w:cs="Tahoma"/>
          <w:b/>
          <w:sz w:val="22"/>
          <w:szCs w:val="22"/>
          <w:u w:val="single"/>
        </w:rPr>
        <w:t>DIVULGAÇÃO DA CLASSIFICAÇÃO FINAL</w:t>
      </w:r>
    </w:p>
    <w:p w:rsidR="00A4520B" w:rsidRPr="00426595" w:rsidRDefault="00A4520B" w:rsidP="00A4520B">
      <w:pPr>
        <w:ind w:firstLine="708"/>
        <w:jc w:val="both"/>
        <w:rPr>
          <w:rFonts w:ascii="Tahoma" w:eastAsia="Kozuka Gothic Pro EL" w:hAnsi="Tahoma" w:cs="Tahoma"/>
        </w:rPr>
      </w:pPr>
    </w:p>
    <w:p w:rsidR="00687AE1" w:rsidRPr="00687AE1" w:rsidRDefault="00A4520B" w:rsidP="00687AE1">
      <w:pPr>
        <w:jc w:val="both"/>
        <w:rPr>
          <w:rFonts w:ascii="Tahoma" w:hAnsi="Tahoma" w:cs="Tahoma"/>
        </w:rPr>
      </w:pPr>
      <w:r w:rsidRPr="00687AE1">
        <w:rPr>
          <w:rFonts w:ascii="Tahoma" w:eastAsia="Kozuka Gothic Pro EL" w:hAnsi="Tahoma" w:cs="Tahoma"/>
        </w:rPr>
        <w:t xml:space="preserve">A Prefeitura do Município de Divinolândia/SP, com a supervisão da Comissão de acompanhamento especialmente nomeada pelo </w:t>
      </w:r>
      <w:r w:rsidRPr="00687AE1">
        <w:rPr>
          <w:rStyle w:val="Forte"/>
          <w:rFonts w:ascii="Tahoma" w:eastAsia="Arial Unicode MS" w:hAnsi="Tahoma" w:cs="Tahoma"/>
          <w:b w:val="0"/>
          <w:shd w:val="clear" w:color="auto" w:fill="FFFFFF"/>
        </w:rPr>
        <w:t>Decreto nº 2924/2017 de 08 de Junho de 2017</w:t>
      </w:r>
      <w:r w:rsidRPr="00687AE1">
        <w:rPr>
          <w:rFonts w:ascii="Tahoma" w:eastAsia="Kozuka Gothic Pro EL" w:hAnsi="Tahoma" w:cs="Tahoma"/>
        </w:rPr>
        <w:t xml:space="preserve">, </w:t>
      </w:r>
      <w:r w:rsidRPr="00687AE1">
        <w:rPr>
          <w:rFonts w:ascii="Tahoma" w:eastAsia="Arial Unicode MS" w:hAnsi="Tahoma" w:cs="Tahoma"/>
        </w:rPr>
        <w:t>no uso de suas atribuições legais</w:t>
      </w:r>
      <w:r w:rsidR="00687AE1" w:rsidRPr="00687AE1">
        <w:rPr>
          <w:rFonts w:ascii="Tahoma" w:eastAsia="Arial Unicode MS" w:hAnsi="Tahoma" w:cs="Tahoma"/>
        </w:rPr>
        <w:t xml:space="preserve">, </w:t>
      </w:r>
      <w:r w:rsidR="00687AE1" w:rsidRPr="00687AE1">
        <w:rPr>
          <w:rFonts w:ascii="Tahoma" w:eastAsia="Arial Unicode MS" w:hAnsi="Tahoma" w:cs="Tahoma"/>
          <w:b/>
        </w:rPr>
        <w:t>DIVULGA</w:t>
      </w:r>
      <w:r w:rsidR="00687AE1" w:rsidRPr="00687AE1">
        <w:rPr>
          <w:rFonts w:ascii="Tahoma" w:hAnsi="Tahoma" w:cs="Tahoma"/>
          <w:b/>
          <w:color w:val="000000"/>
        </w:rPr>
        <w:t xml:space="preserve"> A CLASSIFICAÇÃO</w:t>
      </w:r>
      <w:r w:rsidR="00687AE1" w:rsidRPr="00687AE1">
        <w:rPr>
          <w:rFonts w:ascii="Tahoma" w:hAnsi="Tahoma" w:cs="Tahoma"/>
          <w:b/>
          <w:color w:val="000000"/>
        </w:rPr>
        <w:t xml:space="preserve"> FINAL</w:t>
      </w:r>
      <w:r w:rsidR="00687AE1" w:rsidRPr="00687AE1">
        <w:rPr>
          <w:rFonts w:ascii="Tahoma" w:hAnsi="Tahoma" w:cs="Tahoma"/>
          <w:color w:val="000000"/>
        </w:rPr>
        <w:t xml:space="preserve"> das Provas Objetivas</w:t>
      </w:r>
      <w:r w:rsidR="00687AE1" w:rsidRPr="00687AE1">
        <w:rPr>
          <w:rFonts w:ascii="Tahoma" w:hAnsi="Tahoma" w:cs="Tahoma"/>
          <w:b/>
          <w:color w:val="000000"/>
        </w:rPr>
        <w:t xml:space="preserve"> </w:t>
      </w:r>
      <w:r w:rsidR="00687AE1" w:rsidRPr="00687AE1">
        <w:rPr>
          <w:rFonts w:ascii="Tahoma" w:hAnsi="Tahoma" w:cs="Tahoma"/>
          <w:color w:val="000000"/>
        </w:rPr>
        <w:t>para</w:t>
      </w:r>
      <w:r w:rsidR="00687AE1" w:rsidRPr="00687AE1">
        <w:rPr>
          <w:rFonts w:ascii="Tahoma" w:hAnsi="Tahoma" w:cs="Tahoma"/>
          <w:b/>
          <w:color w:val="000000"/>
        </w:rPr>
        <w:t xml:space="preserve"> </w:t>
      </w:r>
      <w:r w:rsidR="00687AE1" w:rsidRPr="00687AE1">
        <w:rPr>
          <w:rFonts w:ascii="Tahoma" w:hAnsi="Tahoma" w:cs="Tahoma"/>
          <w:color w:val="000000"/>
        </w:rPr>
        <w:t xml:space="preserve">todas as funções deste Processo Seletivo </w:t>
      </w:r>
      <w:r w:rsidR="00687AE1" w:rsidRPr="00687AE1">
        <w:rPr>
          <w:rFonts w:ascii="Tahoma" w:hAnsi="Tahoma" w:cs="Tahoma"/>
          <w:b/>
        </w:rPr>
        <w:t xml:space="preserve">E </w:t>
      </w:r>
      <w:r w:rsidR="00687AE1" w:rsidRPr="00687AE1">
        <w:rPr>
          <w:rFonts w:ascii="Tahoma" w:hAnsi="Tahoma" w:cs="Tahoma"/>
          <w:b/>
          <w:bCs/>
        </w:rPr>
        <w:t>COMUNICA</w:t>
      </w:r>
      <w:r w:rsidR="00687AE1" w:rsidRPr="00687AE1">
        <w:rPr>
          <w:rFonts w:ascii="Tahoma" w:hAnsi="Tahoma" w:cs="Tahoma"/>
          <w:bCs/>
        </w:rPr>
        <w:t xml:space="preserve"> que </w:t>
      </w:r>
      <w:proofErr w:type="gramStart"/>
      <w:r w:rsidR="00687AE1" w:rsidRPr="00687AE1">
        <w:rPr>
          <w:rFonts w:ascii="Tahoma" w:hAnsi="Tahoma" w:cs="Tahoma"/>
          <w:bCs/>
        </w:rPr>
        <w:t>t</w:t>
      </w:r>
      <w:r w:rsidR="00687AE1" w:rsidRPr="00687AE1">
        <w:rPr>
          <w:rFonts w:ascii="Tahoma" w:hAnsi="Tahoma" w:cs="Tahoma"/>
        </w:rPr>
        <w:t>orna-se</w:t>
      </w:r>
      <w:proofErr w:type="gramEnd"/>
      <w:r w:rsidR="00687AE1" w:rsidRPr="00687AE1">
        <w:rPr>
          <w:rFonts w:ascii="Tahoma" w:hAnsi="Tahoma" w:cs="Tahoma"/>
        </w:rPr>
        <w:t xml:space="preserve"> </w:t>
      </w:r>
      <w:r w:rsidR="00687AE1" w:rsidRPr="00687AE1">
        <w:rPr>
          <w:rFonts w:ascii="Tahoma" w:hAnsi="Tahoma" w:cs="Tahoma"/>
          <w:b/>
        </w:rPr>
        <w:t>OFICIAL</w:t>
      </w:r>
      <w:r w:rsidR="00687AE1" w:rsidRPr="00687AE1">
        <w:rPr>
          <w:rFonts w:ascii="Tahoma" w:hAnsi="Tahoma" w:cs="Tahoma"/>
        </w:rPr>
        <w:t xml:space="preserve"> os Resultados Preliminares divulgados através do site </w:t>
      </w:r>
      <w:hyperlink r:id="rId8" w:history="1">
        <w:r w:rsidR="00687AE1" w:rsidRPr="00687AE1">
          <w:rPr>
            <w:rStyle w:val="Hyperlink"/>
            <w:rFonts w:ascii="Tahoma" w:eastAsia="Arial Unicode MS" w:hAnsi="Tahoma" w:cs="Tahoma"/>
          </w:rPr>
          <w:t>www.institutobrio.org.br</w:t>
        </w:r>
      </w:hyperlink>
      <w:r w:rsidR="00687AE1" w:rsidRPr="00687AE1">
        <w:rPr>
          <w:rFonts w:ascii="Tahoma" w:hAnsi="Tahoma" w:cs="Tahoma"/>
        </w:rPr>
        <w:t xml:space="preserve">, em </w:t>
      </w:r>
      <w:r w:rsidR="00687AE1" w:rsidRPr="00687AE1">
        <w:rPr>
          <w:rFonts w:ascii="Tahoma" w:hAnsi="Tahoma" w:cs="Tahoma"/>
        </w:rPr>
        <w:t>31/07/2017</w:t>
      </w:r>
      <w:r w:rsidR="00687AE1" w:rsidRPr="00687AE1">
        <w:rPr>
          <w:rFonts w:ascii="Tahoma" w:hAnsi="Tahoma" w:cs="Tahoma"/>
        </w:rPr>
        <w:t>.</w:t>
      </w:r>
    </w:p>
    <w:p w:rsidR="00687AE1" w:rsidRDefault="00687AE1" w:rsidP="00687AE1">
      <w:pPr>
        <w:ind w:right="-1"/>
        <w:jc w:val="both"/>
        <w:rPr>
          <w:rFonts w:ascii="Tahoma" w:hAnsi="Tahoma" w:cs="Tahoma"/>
          <w:iCs/>
        </w:rPr>
      </w:pPr>
    </w:p>
    <w:p w:rsidR="00687AE1" w:rsidRPr="00687AE1" w:rsidRDefault="00687AE1" w:rsidP="00687AE1">
      <w:pPr>
        <w:ind w:right="-1"/>
        <w:jc w:val="both"/>
        <w:rPr>
          <w:rFonts w:ascii="Tahoma" w:hAnsi="Tahoma" w:cs="Tahoma"/>
          <w:iCs/>
        </w:rPr>
      </w:pPr>
      <w:r w:rsidRPr="00687AE1">
        <w:rPr>
          <w:rFonts w:ascii="Tahoma" w:hAnsi="Tahoma" w:cs="Tahoma"/>
          <w:iCs/>
        </w:rPr>
        <w:t>A Listage</w:t>
      </w:r>
      <w:r>
        <w:rPr>
          <w:rFonts w:ascii="Tahoma" w:hAnsi="Tahoma" w:cs="Tahoma"/>
          <w:iCs/>
        </w:rPr>
        <w:t>m</w:t>
      </w:r>
      <w:r w:rsidRPr="00687AE1">
        <w:rPr>
          <w:rFonts w:ascii="Tahoma" w:hAnsi="Tahoma" w:cs="Tahoma"/>
          <w:iCs/>
        </w:rPr>
        <w:t xml:space="preserve"> se encontra em ORDEM DE CLASSIFICAÇÃO e est</w:t>
      </w:r>
      <w:r>
        <w:rPr>
          <w:rFonts w:ascii="Tahoma" w:hAnsi="Tahoma" w:cs="Tahoma"/>
          <w:iCs/>
        </w:rPr>
        <w:t>á</w:t>
      </w:r>
      <w:r w:rsidRPr="00687AE1">
        <w:rPr>
          <w:rFonts w:ascii="Tahoma" w:hAnsi="Tahoma" w:cs="Tahoma"/>
          <w:iCs/>
        </w:rPr>
        <w:t xml:space="preserve"> disponíve</w:t>
      </w:r>
      <w:r>
        <w:rPr>
          <w:rFonts w:ascii="Tahoma" w:hAnsi="Tahoma" w:cs="Tahoma"/>
          <w:iCs/>
        </w:rPr>
        <w:t>l</w:t>
      </w:r>
      <w:r w:rsidRPr="00687AE1">
        <w:rPr>
          <w:rFonts w:ascii="Tahoma" w:hAnsi="Tahoma" w:cs="Tahoma"/>
          <w:iCs/>
        </w:rPr>
        <w:t xml:space="preserve"> para consulta através da Internet no endereço </w:t>
      </w:r>
      <w:hyperlink r:id="rId9" w:history="1">
        <w:r w:rsidRPr="00687AE1">
          <w:rPr>
            <w:rStyle w:val="Hyperlink"/>
            <w:rFonts w:ascii="Tahoma" w:eastAsia="Arial Unicode MS" w:hAnsi="Tahoma" w:cs="Tahoma"/>
          </w:rPr>
          <w:t>www.institutobrio.org.br</w:t>
        </w:r>
      </w:hyperlink>
      <w:r w:rsidRPr="00687AE1">
        <w:rPr>
          <w:rFonts w:ascii="Tahoma" w:hAnsi="Tahoma" w:cs="Tahoma"/>
          <w:iCs/>
        </w:rPr>
        <w:t>.</w:t>
      </w:r>
    </w:p>
    <w:p w:rsidR="00687AE1" w:rsidRPr="00687AE1" w:rsidRDefault="00687AE1" w:rsidP="00687AE1">
      <w:pPr>
        <w:ind w:right="-1"/>
        <w:jc w:val="both"/>
        <w:rPr>
          <w:rFonts w:ascii="Tahoma" w:hAnsi="Tahoma" w:cs="Tahoma"/>
          <w:iCs/>
        </w:rPr>
      </w:pPr>
    </w:p>
    <w:p w:rsidR="00811A71" w:rsidRPr="00687AE1" w:rsidRDefault="00811A71" w:rsidP="00A4520B">
      <w:pPr>
        <w:pStyle w:val="NormalWeb"/>
        <w:spacing w:before="0" w:after="0"/>
        <w:jc w:val="both"/>
        <w:rPr>
          <w:rFonts w:ascii="Tahoma" w:hAnsi="Tahoma" w:cs="Tahoma"/>
        </w:rPr>
      </w:pPr>
    </w:p>
    <w:p w:rsidR="006A5CD8" w:rsidRPr="00687AE1" w:rsidRDefault="006A5CD8" w:rsidP="00A4520B">
      <w:pPr>
        <w:pStyle w:val="NormalWeb"/>
        <w:spacing w:before="0" w:after="0"/>
        <w:jc w:val="both"/>
        <w:rPr>
          <w:rFonts w:ascii="Tahoma" w:hAnsi="Tahoma" w:cs="Tahoma"/>
        </w:rPr>
      </w:pPr>
      <w:r w:rsidRPr="00687AE1">
        <w:rPr>
          <w:rFonts w:ascii="Tahoma" w:hAnsi="Tahoma" w:cs="Tahoma"/>
        </w:rPr>
        <w:t xml:space="preserve">Para que chegue ao conhecimento de todos e ninguém possa alegar ignorância, é expedido o presente edital, que fica à disposição por afixação nos locais de costume da </w:t>
      </w:r>
      <w:r w:rsidRPr="00687AE1">
        <w:rPr>
          <w:rFonts w:ascii="Tahoma" w:hAnsi="Tahoma" w:cs="Tahoma"/>
          <w:color w:val="000000"/>
        </w:rPr>
        <w:t>Prefeitura</w:t>
      </w:r>
      <w:r w:rsidRPr="00687AE1">
        <w:rPr>
          <w:rFonts w:ascii="Tahoma" w:hAnsi="Tahoma" w:cs="Tahoma"/>
        </w:rPr>
        <w:t xml:space="preserve">, pela Internet no endereço </w:t>
      </w:r>
      <w:hyperlink r:id="rId10" w:history="1">
        <w:r w:rsidRPr="00687AE1">
          <w:rPr>
            <w:rStyle w:val="Hyperlink"/>
            <w:rFonts w:ascii="Tahoma" w:hAnsi="Tahoma" w:cs="Tahoma"/>
          </w:rPr>
          <w:t>www.institutobrio.org.br</w:t>
        </w:r>
      </w:hyperlink>
      <w:r w:rsidRPr="00687AE1">
        <w:rPr>
          <w:rFonts w:ascii="Tahoma" w:hAnsi="Tahoma" w:cs="Tahoma"/>
        </w:rPr>
        <w:t xml:space="preserve"> e no </w:t>
      </w:r>
      <w:r w:rsidRPr="00687AE1">
        <w:rPr>
          <w:rFonts w:ascii="Tahoma" w:hAnsi="Tahoma" w:cs="Tahoma"/>
          <w:b/>
          <w:bCs/>
        </w:rPr>
        <w:t>JORNAL A IMPRENSA</w:t>
      </w:r>
      <w:r w:rsidRPr="00687AE1">
        <w:rPr>
          <w:rFonts w:ascii="Tahoma" w:hAnsi="Tahoma" w:cs="Tahoma"/>
        </w:rPr>
        <w:t>, visando atender ao restrito interesse público.</w:t>
      </w:r>
    </w:p>
    <w:p w:rsidR="006A5CD8" w:rsidRPr="00426595" w:rsidRDefault="006A5CD8" w:rsidP="00A4520B">
      <w:pPr>
        <w:ind w:right="60"/>
        <w:rPr>
          <w:rFonts w:ascii="Tahoma" w:hAnsi="Tahoma" w:cs="Tahoma"/>
        </w:rPr>
      </w:pPr>
    </w:p>
    <w:p w:rsidR="00A4520B" w:rsidRPr="00426595" w:rsidRDefault="00A4520B" w:rsidP="00A4520B">
      <w:pPr>
        <w:ind w:right="60"/>
        <w:rPr>
          <w:rFonts w:ascii="Tahoma" w:hAnsi="Tahoma" w:cs="Tahoma"/>
        </w:rPr>
      </w:pPr>
    </w:p>
    <w:p w:rsidR="006A5CD8" w:rsidRPr="00426595" w:rsidRDefault="006A5CD8" w:rsidP="00A4520B">
      <w:pPr>
        <w:rPr>
          <w:rFonts w:ascii="Tahoma" w:hAnsi="Tahoma" w:cs="Tahoma"/>
          <w:b/>
          <w:bCs/>
        </w:rPr>
      </w:pPr>
      <w:r w:rsidRPr="00DD1ECE">
        <w:rPr>
          <w:rFonts w:ascii="Tahoma" w:hAnsi="Tahoma" w:cs="Tahoma"/>
        </w:rPr>
        <w:t xml:space="preserve">Divinolândia/SP, </w:t>
      </w:r>
      <w:r w:rsidR="00687AE1">
        <w:rPr>
          <w:rFonts w:ascii="Tahoma" w:hAnsi="Tahoma" w:cs="Tahoma"/>
        </w:rPr>
        <w:t>04</w:t>
      </w:r>
      <w:r w:rsidR="0080452D" w:rsidRPr="00DD1ECE">
        <w:rPr>
          <w:rFonts w:ascii="Tahoma" w:hAnsi="Tahoma" w:cs="Tahoma"/>
        </w:rPr>
        <w:t xml:space="preserve"> </w:t>
      </w:r>
      <w:r w:rsidRPr="00DD1ECE">
        <w:rPr>
          <w:rFonts w:ascii="Tahoma" w:hAnsi="Tahoma" w:cs="Tahoma"/>
        </w:rPr>
        <w:t xml:space="preserve">de </w:t>
      </w:r>
      <w:r w:rsidR="00687AE1">
        <w:rPr>
          <w:rFonts w:ascii="Tahoma" w:hAnsi="Tahoma" w:cs="Tahoma"/>
        </w:rPr>
        <w:t xml:space="preserve">Agosto </w:t>
      </w:r>
      <w:bookmarkStart w:id="0" w:name="_GoBack"/>
      <w:bookmarkEnd w:id="0"/>
      <w:r w:rsidRPr="00DD1ECE">
        <w:rPr>
          <w:rFonts w:ascii="Tahoma" w:hAnsi="Tahoma" w:cs="Tahoma"/>
        </w:rPr>
        <w:t>de 201</w:t>
      </w:r>
      <w:r w:rsidR="0080452D" w:rsidRPr="00DD1ECE">
        <w:rPr>
          <w:rFonts w:ascii="Tahoma" w:hAnsi="Tahoma" w:cs="Tahoma"/>
        </w:rPr>
        <w:t>7</w:t>
      </w:r>
      <w:r w:rsidRPr="00DD1ECE">
        <w:rPr>
          <w:rFonts w:ascii="Tahoma" w:hAnsi="Tahoma" w:cs="Tahoma"/>
        </w:rPr>
        <w:t>.</w:t>
      </w:r>
    </w:p>
    <w:p w:rsidR="006A5CD8" w:rsidRDefault="006A5CD8" w:rsidP="00A4520B">
      <w:pPr>
        <w:ind w:left="540" w:right="60" w:hanging="540"/>
        <w:jc w:val="center"/>
        <w:rPr>
          <w:rFonts w:ascii="Tahoma" w:hAnsi="Tahoma" w:cs="Tahoma"/>
          <w:b/>
          <w:bCs/>
        </w:rPr>
      </w:pPr>
    </w:p>
    <w:p w:rsidR="00426595" w:rsidRDefault="00426595" w:rsidP="00A4520B">
      <w:pPr>
        <w:ind w:left="540" w:right="60" w:hanging="540"/>
        <w:jc w:val="center"/>
        <w:rPr>
          <w:rFonts w:ascii="Tahoma" w:hAnsi="Tahoma" w:cs="Tahoma"/>
          <w:b/>
          <w:bCs/>
        </w:rPr>
      </w:pPr>
    </w:p>
    <w:p w:rsidR="00426595" w:rsidRPr="00426595" w:rsidRDefault="00426595" w:rsidP="00A4520B">
      <w:pPr>
        <w:ind w:left="540" w:right="60" w:hanging="540"/>
        <w:jc w:val="center"/>
        <w:rPr>
          <w:rFonts w:ascii="Tahoma" w:hAnsi="Tahoma" w:cs="Tahoma"/>
          <w:b/>
          <w:bCs/>
        </w:rPr>
      </w:pPr>
    </w:p>
    <w:p w:rsidR="00D73ED6" w:rsidRPr="00426595" w:rsidRDefault="00D73ED6" w:rsidP="00A4520B">
      <w:pPr>
        <w:jc w:val="center"/>
        <w:rPr>
          <w:rFonts w:ascii="Tahoma" w:hAnsi="Tahoma" w:cs="Tahoma"/>
          <w:b/>
          <w:shd w:val="clear" w:color="auto" w:fill="FFFFFF"/>
        </w:rPr>
      </w:pPr>
      <w:r w:rsidRPr="00426595">
        <w:rPr>
          <w:rFonts w:ascii="Tahoma" w:hAnsi="Tahoma" w:cs="Tahoma"/>
          <w:b/>
          <w:shd w:val="clear" w:color="auto" w:fill="FFFFFF"/>
        </w:rPr>
        <w:t>NAIEF HADDAD NETO</w:t>
      </w:r>
    </w:p>
    <w:p w:rsidR="006A5CD8" w:rsidRPr="00426595" w:rsidRDefault="006A5CD8" w:rsidP="00A4520B">
      <w:pPr>
        <w:ind w:left="540" w:right="60" w:hanging="540"/>
        <w:jc w:val="center"/>
        <w:rPr>
          <w:rFonts w:ascii="Tahoma" w:hAnsi="Tahoma" w:cs="Tahoma"/>
        </w:rPr>
      </w:pPr>
      <w:r w:rsidRPr="00426595">
        <w:rPr>
          <w:rFonts w:ascii="Tahoma" w:hAnsi="Tahoma" w:cs="Tahoma"/>
          <w:b/>
          <w:bCs/>
        </w:rPr>
        <w:t>PREFEITO MUNICIPAL</w:t>
      </w:r>
    </w:p>
    <w:sectPr w:rsidR="006A5CD8" w:rsidRPr="00426595" w:rsidSect="00A4520B">
      <w:headerReference w:type="default" r:id="rId11"/>
      <w:footerReference w:type="default" r:id="rId12"/>
      <w:pgSz w:w="11907" w:h="16840" w:code="9"/>
      <w:pgMar w:top="1418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0B" w:rsidRDefault="00A4520B" w:rsidP="00737C4F">
      <w:r>
        <w:separator/>
      </w:r>
    </w:p>
  </w:endnote>
  <w:endnote w:type="continuationSeparator" w:id="0">
    <w:p w:rsidR="00A4520B" w:rsidRDefault="00A4520B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0B" w:rsidRPr="00064E75" w:rsidRDefault="00A4520B" w:rsidP="00454A8E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jc w:val="center"/>
      <w:rPr>
        <w:rFonts w:ascii="Arial" w:hAnsi="Arial" w:cs="Arial"/>
        <w:i/>
        <w:iCs/>
        <w:sz w:val="16"/>
        <w:szCs w:val="16"/>
      </w:rPr>
    </w:pPr>
    <w:r w:rsidRPr="007C2969">
      <w:rPr>
        <w:rFonts w:ascii="Arial" w:hAnsi="Arial" w:cs="Arial"/>
        <w:i/>
        <w:iCs/>
        <w:sz w:val="18"/>
        <w:szCs w:val="18"/>
      </w:rPr>
      <w:t>Processo Seletivo de Provas e Títulos nº P.S. 01/2017</w:t>
    </w:r>
    <w:r w:rsidRPr="007C2969">
      <w:rPr>
        <w:rFonts w:ascii="Arial" w:hAnsi="Arial" w:cs="Arial"/>
        <w:i/>
        <w:iCs/>
        <w:sz w:val="16"/>
        <w:szCs w:val="16"/>
      </w:rPr>
      <w:t xml:space="preserve">                           PREFEITURA DE DIVINOLÂNDIA/SP – IBC - </w:t>
    </w:r>
    <w:r w:rsidRPr="007C2969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7C2969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7C2969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7C2969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687AE1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7C2969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A4520B" w:rsidRDefault="00A452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0B" w:rsidRDefault="00A4520B" w:rsidP="00737C4F">
      <w:r>
        <w:separator/>
      </w:r>
    </w:p>
  </w:footnote>
  <w:footnote w:type="continuationSeparator" w:id="0">
    <w:p w:rsidR="00A4520B" w:rsidRDefault="00A4520B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0B" w:rsidRPr="00E61927" w:rsidRDefault="00A4520B" w:rsidP="007365DF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85EAEB" wp14:editId="50923860">
          <wp:simplePos x="0" y="0"/>
          <wp:positionH relativeFrom="column">
            <wp:posOffset>5715</wp:posOffset>
          </wp:positionH>
          <wp:positionV relativeFrom="paragraph">
            <wp:posOffset>81280</wp:posOffset>
          </wp:positionV>
          <wp:extent cx="560070" cy="583565"/>
          <wp:effectExtent l="0" t="0" r="0" b="6985"/>
          <wp:wrapThrough wrapText="bothSides">
            <wp:wrapPolygon edited="0">
              <wp:start x="0" y="0"/>
              <wp:lineTo x="0" y="21153"/>
              <wp:lineTo x="20571" y="21153"/>
              <wp:lineTo x="20571" y="0"/>
              <wp:lineTo x="0" y="0"/>
            </wp:wrapPolygon>
          </wp:wrapThrough>
          <wp:docPr id="5" name="Imagem 7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4899039" wp14:editId="7C6E89E9">
          <wp:simplePos x="0" y="0"/>
          <wp:positionH relativeFrom="column">
            <wp:posOffset>5633085</wp:posOffset>
          </wp:positionH>
          <wp:positionV relativeFrom="paragraph">
            <wp:posOffset>157480</wp:posOffset>
          </wp:positionV>
          <wp:extent cx="600075" cy="46545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20B" w:rsidRPr="00E61927" w:rsidRDefault="00A4520B" w:rsidP="007365DF">
    <w:pPr>
      <w:tabs>
        <w:tab w:val="left" w:pos="0"/>
        <w:tab w:val="center" w:pos="4819"/>
      </w:tabs>
      <w:ind w:left="-142" w:right="141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</w:t>
    </w:r>
    <w:r w:rsidRPr="007365DF">
      <w:rPr>
        <w:rFonts w:ascii="Arial" w:hAnsi="Arial" w:cs="Arial"/>
        <w:b/>
        <w:bCs/>
        <w:sz w:val="24"/>
        <w:szCs w:val="22"/>
      </w:rPr>
      <w:t xml:space="preserve"> - SP</w:t>
    </w:r>
  </w:p>
  <w:p w:rsidR="00A4520B" w:rsidRPr="00E61927" w:rsidRDefault="00A4520B" w:rsidP="007365DF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7C2969">
      <w:rPr>
        <w:sz w:val="22"/>
        <w:szCs w:val="22"/>
        <w:u w:val="none"/>
      </w:rPr>
      <w:t>Processo Seletivo de Provas e Títulos Nº P.S. 01/2017</w:t>
    </w:r>
  </w:p>
  <w:p w:rsidR="00A4520B" w:rsidRPr="007B3D7F" w:rsidRDefault="00A4520B" w:rsidP="007365DF">
    <w:pPr>
      <w:pStyle w:val="Cabealho"/>
      <w:pBdr>
        <w:bottom w:val="thinThickSmallGap" w:sz="24" w:space="1" w:color="984806"/>
      </w:pBdr>
      <w:tabs>
        <w:tab w:val="clear" w:pos="4252"/>
        <w:tab w:val="center" w:pos="5160"/>
      </w:tabs>
      <w:jc w:val="center"/>
      <w:rPr>
        <w:b/>
        <w:bCs/>
      </w:rPr>
    </w:pPr>
  </w:p>
  <w:p w:rsidR="00A4520B" w:rsidRPr="00A91DCC" w:rsidRDefault="00A4520B" w:rsidP="000930E0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hAnsi="Courier New" w:cs="Courier New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2647EF"/>
    <w:multiLevelType w:val="hybridMultilevel"/>
    <w:tmpl w:val="996C65BA"/>
    <w:lvl w:ilvl="0" w:tplc="E678154E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2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6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D563F"/>
    <w:multiLevelType w:val="hybridMultilevel"/>
    <w:tmpl w:val="A3DCA4A2"/>
    <w:lvl w:ilvl="0" w:tplc="A60238E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01026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977DC"/>
    <w:multiLevelType w:val="hybridMultilevel"/>
    <w:tmpl w:val="7550209A"/>
    <w:lvl w:ilvl="0" w:tplc="3D7C4DF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2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42"/>
  </w:num>
  <w:num w:numId="14">
    <w:abstractNumId w:val="29"/>
  </w:num>
  <w:num w:numId="15">
    <w:abstractNumId w:val="39"/>
  </w:num>
  <w:num w:numId="16">
    <w:abstractNumId w:val="16"/>
  </w:num>
  <w:num w:numId="17">
    <w:abstractNumId w:val="12"/>
  </w:num>
  <w:num w:numId="18">
    <w:abstractNumId w:val="9"/>
  </w:num>
  <w:num w:numId="19">
    <w:abstractNumId w:val="38"/>
  </w:num>
  <w:num w:numId="20">
    <w:abstractNumId w:val="18"/>
  </w:num>
  <w:num w:numId="21">
    <w:abstractNumId w:val="36"/>
  </w:num>
  <w:num w:numId="22">
    <w:abstractNumId w:val="10"/>
  </w:num>
  <w:num w:numId="23">
    <w:abstractNumId w:val="30"/>
  </w:num>
  <w:num w:numId="24">
    <w:abstractNumId w:val="24"/>
  </w:num>
  <w:num w:numId="25">
    <w:abstractNumId w:val="40"/>
  </w:num>
  <w:num w:numId="26">
    <w:abstractNumId w:val="17"/>
  </w:num>
  <w:num w:numId="27">
    <w:abstractNumId w:val="32"/>
  </w:num>
  <w:num w:numId="28">
    <w:abstractNumId w:val="37"/>
  </w:num>
  <w:num w:numId="29">
    <w:abstractNumId w:val="35"/>
  </w:num>
  <w:num w:numId="30">
    <w:abstractNumId w:val="7"/>
  </w:num>
  <w:num w:numId="31">
    <w:abstractNumId w:val="15"/>
  </w:num>
  <w:num w:numId="32">
    <w:abstractNumId w:val="26"/>
  </w:num>
  <w:num w:numId="33">
    <w:abstractNumId w:val="28"/>
  </w:num>
  <w:num w:numId="34">
    <w:abstractNumId w:val="41"/>
  </w:num>
  <w:num w:numId="35">
    <w:abstractNumId w:val="6"/>
  </w:num>
  <w:num w:numId="36">
    <w:abstractNumId w:val="25"/>
  </w:num>
  <w:num w:numId="37">
    <w:abstractNumId w:val="5"/>
  </w:num>
  <w:num w:numId="38">
    <w:abstractNumId w:val="8"/>
  </w:num>
  <w:num w:numId="39">
    <w:abstractNumId w:val="23"/>
  </w:num>
  <w:num w:numId="40">
    <w:abstractNumId w:val="33"/>
  </w:num>
  <w:num w:numId="41">
    <w:abstractNumId w:val="14"/>
  </w:num>
  <w:num w:numId="42">
    <w:abstractNumId w:val="19"/>
  </w:num>
  <w:num w:numId="43">
    <w:abstractNumId w:val="27"/>
  </w:num>
  <w:num w:numId="44">
    <w:abstractNumId w:val="34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CB2"/>
    <w:rsid w:val="00005A80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738F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60CC6"/>
    <w:rsid w:val="00061F66"/>
    <w:rsid w:val="0006297E"/>
    <w:rsid w:val="00063090"/>
    <w:rsid w:val="00063334"/>
    <w:rsid w:val="00064E75"/>
    <w:rsid w:val="00066764"/>
    <w:rsid w:val="00067BE1"/>
    <w:rsid w:val="00070315"/>
    <w:rsid w:val="0007093C"/>
    <w:rsid w:val="00071371"/>
    <w:rsid w:val="00072DDB"/>
    <w:rsid w:val="00073E70"/>
    <w:rsid w:val="0007447A"/>
    <w:rsid w:val="000746ED"/>
    <w:rsid w:val="000755EC"/>
    <w:rsid w:val="00076BA1"/>
    <w:rsid w:val="00077F5B"/>
    <w:rsid w:val="000809A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5B81"/>
    <w:rsid w:val="000A69DB"/>
    <w:rsid w:val="000A7427"/>
    <w:rsid w:val="000A7D2A"/>
    <w:rsid w:val="000B07A3"/>
    <w:rsid w:val="000B0D6E"/>
    <w:rsid w:val="000B142C"/>
    <w:rsid w:val="000B1BC0"/>
    <w:rsid w:val="000B38FF"/>
    <w:rsid w:val="000B5FEA"/>
    <w:rsid w:val="000B66E4"/>
    <w:rsid w:val="000B6E2E"/>
    <w:rsid w:val="000B703D"/>
    <w:rsid w:val="000B78AE"/>
    <w:rsid w:val="000C129A"/>
    <w:rsid w:val="000C4E33"/>
    <w:rsid w:val="000C4E4C"/>
    <w:rsid w:val="000C4F72"/>
    <w:rsid w:val="000C5324"/>
    <w:rsid w:val="000C5553"/>
    <w:rsid w:val="000C5D70"/>
    <w:rsid w:val="000C6FAD"/>
    <w:rsid w:val="000C762B"/>
    <w:rsid w:val="000C7820"/>
    <w:rsid w:val="000D00DD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4083"/>
    <w:rsid w:val="000F4EAD"/>
    <w:rsid w:val="00102005"/>
    <w:rsid w:val="001047E5"/>
    <w:rsid w:val="00104D06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357D"/>
    <w:rsid w:val="00144DEC"/>
    <w:rsid w:val="00146161"/>
    <w:rsid w:val="001479D8"/>
    <w:rsid w:val="001509EA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659B"/>
    <w:rsid w:val="0016761B"/>
    <w:rsid w:val="0016791E"/>
    <w:rsid w:val="00167F36"/>
    <w:rsid w:val="00170164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076"/>
    <w:rsid w:val="001B21DE"/>
    <w:rsid w:val="001B2336"/>
    <w:rsid w:val="001B3165"/>
    <w:rsid w:val="001B3961"/>
    <w:rsid w:val="001B5067"/>
    <w:rsid w:val="001B699F"/>
    <w:rsid w:val="001C0870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5054"/>
    <w:rsid w:val="00207E8F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44C4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221"/>
    <w:rsid w:val="00246BA9"/>
    <w:rsid w:val="00247907"/>
    <w:rsid w:val="00247E9F"/>
    <w:rsid w:val="00250720"/>
    <w:rsid w:val="00251E1A"/>
    <w:rsid w:val="002532B7"/>
    <w:rsid w:val="00253CF4"/>
    <w:rsid w:val="00254179"/>
    <w:rsid w:val="00254EF4"/>
    <w:rsid w:val="0025623F"/>
    <w:rsid w:val="002636DA"/>
    <w:rsid w:val="002643A0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1D8A"/>
    <w:rsid w:val="00283145"/>
    <w:rsid w:val="0028350F"/>
    <w:rsid w:val="00284895"/>
    <w:rsid w:val="002856A7"/>
    <w:rsid w:val="0028602A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673F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ECB"/>
    <w:rsid w:val="002F152B"/>
    <w:rsid w:val="002F2343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2DBA"/>
    <w:rsid w:val="003037CF"/>
    <w:rsid w:val="00303E48"/>
    <w:rsid w:val="0030596F"/>
    <w:rsid w:val="003078F3"/>
    <w:rsid w:val="00311667"/>
    <w:rsid w:val="00312169"/>
    <w:rsid w:val="00313432"/>
    <w:rsid w:val="0031484B"/>
    <w:rsid w:val="00315546"/>
    <w:rsid w:val="00315626"/>
    <w:rsid w:val="00315892"/>
    <w:rsid w:val="00316946"/>
    <w:rsid w:val="0031734D"/>
    <w:rsid w:val="003175A2"/>
    <w:rsid w:val="0032010C"/>
    <w:rsid w:val="003204CA"/>
    <w:rsid w:val="003206A8"/>
    <w:rsid w:val="0032251A"/>
    <w:rsid w:val="003234D2"/>
    <w:rsid w:val="00323E88"/>
    <w:rsid w:val="00325BF8"/>
    <w:rsid w:val="0032602E"/>
    <w:rsid w:val="00326FDF"/>
    <w:rsid w:val="003306B5"/>
    <w:rsid w:val="00332750"/>
    <w:rsid w:val="00332B85"/>
    <w:rsid w:val="00333E6E"/>
    <w:rsid w:val="0033441C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680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20A4"/>
    <w:rsid w:val="0035285A"/>
    <w:rsid w:val="00352CD3"/>
    <w:rsid w:val="00355DFB"/>
    <w:rsid w:val="00356220"/>
    <w:rsid w:val="003562FD"/>
    <w:rsid w:val="00356569"/>
    <w:rsid w:val="003566FE"/>
    <w:rsid w:val="0036180D"/>
    <w:rsid w:val="00361BB5"/>
    <w:rsid w:val="00361EA6"/>
    <w:rsid w:val="00364165"/>
    <w:rsid w:val="003646B4"/>
    <w:rsid w:val="003648AF"/>
    <w:rsid w:val="00365182"/>
    <w:rsid w:val="003651A9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234F"/>
    <w:rsid w:val="0038273F"/>
    <w:rsid w:val="00384FB5"/>
    <w:rsid w:val="003852AB"/>
    <w:rsid w:val="003909EA"/>
    <w:rsid w:val="0039271C"/>
    <w:rsid w:val="003929FA"/>
    <w:rsid w:val="00393303"/>
    <w:rsid w:val="003938F3"/>
    <w:rsid w:val="00393F16"/>
    <w:rsid w:val="0039515E"/>
    <w:rsid w:val="00395CE1"/>
    <w:rsid w:val="003A0385"/>
    <w:rsid w:val="003A0572"/>
    <w:rsid w:val="003A22C4"/>
    <w:rsid w:val="003A2422"/>
    <w:rsid w:val="003A2D42"/>
    <w:rsid w:val="003A2DD9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67C1"/>
    <w:rsid w:val="003B6D88"/>
    <w:rsid w:val="003B7131"/>
    <w:rsid w:val="003C03E2"/>
    <w:rsid w:val="003C0BD8"/>
    <w:rsid w:val="003C1DE7"/>
    <w:rsid w:val="003C56CF"/>
    <w:rsid w:val="003C744D"/>
    <w:rsid w:val="003C7471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169D"/>
    <w:rsid w:val="003E3A89"/>
    <w:rsid w:val="003E51ED"/>
    <w:rsid w:val="003E5501"/>
    <w:rsid w:val="003E589D"/>
    <w:rsid w:val="003F0450"/>
    <w:rsid w:val="003F0CD4"/>
    <w:rsid w:val="003F1F44"/>
    <w:rsid w:val="003F3B6B"/>
    <w:rsid w:val="003F4694"/>
    <w:rsid w:val="004005D7"/>
    <w:rsid w:val="00401CD8"/>
    <w:rsid w:val="00407188"/>
    <w:rsid w:val="004127CD"/>
    <w:rsid w:val="00412983"/>
    <w:rsid w:val="00414562"/>
    <w:rsid w:val="00416464"/>
    <w:rsid w:val="00417757"/>
    <w:rsid w:val="00417A42"/>
    <w:rsid w:val="00422316"/>
    <w:rsid w:val="00422DC1"/>
    <w:rsid w:val="00423F5E"/>
    <w:rsid w:val="00424166"/>
    <w:rsid w:val="00425811"/>
    <w:rsid w:val="00426595"/>
    <w:rsid w:val="00427072"/>
    <w:rsid w:val="00427E59"/>
    <w:rsid w:val="004304B6"/>
    <w:rsid w:val="00430B30"/>
    <w:rsid w:val="0043209C"/>
    <w:rsid w:val="00432518"/>
    <w:rsid w:val="00432CB8"/>
    <w:rsid w:val="00436FE2"/>
    <w:rsid w:val="00437467"/>
    <w:rsid w:val="0044205D"/>
    <w:rsid w:val="00442B4F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5FC8"/>
    <w:rsid w:val="004570F8"/>
    <w:rsid w:val="00457EFB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69E0"/>
    <w:rsid w:val="00477328"/>
    <w:rsid w:val="004820FC"/>
    <w:rsid w:val="004832AD"/>
    <w:rsid w:val="00483385"/>
    <w:rsid w:val="004835C5"/>
    <w:rsid w:val="0048378A"/>
    <w:rsid w:val="00485006"/>
    <w:rsid w:val="00485DB7"/>
    <w:rsid w:val="0048628A"/>
    <w:rsid w:val="004917FB"/>
    <w:rsid w:val="00493EBE"/>
    <w:rsid w:val="00496A1D"/>
    <w:rsid w:val="00496AE9"/>
    <w:rsid w:val="00497B53"/>
    <w:rsid w:val="004A18FD"/>
    <w:rsid w:val="004A2BAC"/>
    <w:rsid w:val="004A2CE0"/>
    <w:rsid w:val="004A44B7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9B2"/>
    <w:rsid w:val="004C1B90"/>
    <w:rsid w:val="004C2FC6"/>
    <w:rsid w:val="004C302C"/>
    <w:rsid w:val="004C323A"/>
    <w:rsid w:val="004C3CE6"/>
    <w:rsid w:val="004C3F69"/>
    <w:rsid w:val="004C5EA3"/>
    <w:rsid w:val="004C661A"/>
    <w:rsid w:val="004C6A85"/>
    <w:rsid w:val="004D0196"/>
    <w:rsid w:val="004D1C50"/>
    <w:rsid w:val="004D2735"/>
    <w:rsid w:val="004D3816"/>
    <w:rsid w:val="004D5501"/>
    <w:rsid w:val="004D7CA3"/>
    <w:rsid w:val="004E0AA6"/>
    <w:rsid w:val="004E40E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105C8"/>
    <w:rsid w:val="00510F64"/>
    <w:rsid w:val="00512333"/>
    <w:rsid w:val="0051297D"/>
    <w:rsid w:val="005208AD"/>
    <w:rsid w:val="0052367F"/>
    <w:rsid w:val="00523FB1"/>
    <w:rsid w:val="00525F3C"/>
    <w:rsid w:val="00526545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308B"/>
    <w:rsid w:val="00543ABC"/>
    <w:rsid w:val="00543B26"/>
    <w:rsid w:val="005449B0"/>
    <w:rsid w:val="00544C45"/>
    <w:rsid w:val="0054548B"/>
    <w:rsid w:val="00545890"/>
    <w:rsid w:val="00547D07"/>
    <w:rsid w:val="0055121F"/>
    <w:rsid w:val="00551425"/>
    <w:rsid w:val="00551834"/>
    <w:rsid w:val="00551C02"/>
    <w:rsid w:val="005528D3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70031"/>
    <w:rsid w:val="00572393"/>
    <w:rsid w:val="00572A33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D0B3C"/>
    <w:rsid w:val="005D0FAD"/>
    <w:rsid w:val="005D189F"/>
    <w:rsid w:val="005D45D9"/>
    <w:rsid w:val="005D4654"/>
    <w:rsid w:val="005D6492"/>
    <w:rsid w:val="005D6678"/>
    <w:rsid w:val="005E0029"/>
    <w:rsid w:val="005E0576"/>
    <w:rsid w:val="005E17E9"/>
    <w:rsid w:val="005E32FF"/>
    <w:rsid w:val="005E388C"/>
    <w:rsid w:val="005E57EE"/>
    <w:rsid w:val="005E6922"/>
    <w:rsid w:val="005F0A09"/>
    <w:rsid w:val="005F16F5"/>
    <w:rsid w:val="005F1B79"/>
    <w:rsid w:val="005F2BC1"/>
    <w:rsid w:val="005F30EE"/>
    <w:rsid w:val="005F46BA"/>
    <w:rsid w:val="005F4E69"/>
    <w:rsid w:val="005F7372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6068"/>
    <w:rsid w:val="00616411"/>
    <w:rsid w:val="0061652F"/>
    <w:rsid w:val="006173B4"/>
    <w:rsid w:val="00617490"/>
    <w:rsid w:val="00617B3B"/>
    <w:rsid w:val="00621A28"/>
    <w:rsid w:val="00621B13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13D"/>
    <w:rsid w:val="006574B0"/>
    <w:rsid w:val="00660C3B"/>
    <w:rsid w:val="0066158C"/>
    <w:rsid w:val="00661CD6"/>
    <w:rsid w:val="006625BD"/>
    <w:rsid w:val="00662CAB"/>
    <w:rsid w:val="00663DD4"/>
    <w:rsid w:val="00665D45"/>
    <w:rsid w:val="006679FC"/>
    <w:rsid w:val="00670E33"/>
    <w:rsid w:val="00671654"/>
    <w:rsid w:val="00672A6E"/>
    <w:rsid w:val="00672C47"/>
    <w:rsid w:val="0067308C"/>
    <w:rsid w:val="00673384"/>
    <w:rsid w:val="00680885"/>
    <w:rsid w:val="00681F29"/>
    <w:rsid w:val="006830C8"/>
    <w:rsid w:val="0068362E"/>
    <w:rsid w:val="0068421A"/>
    <w:rsid w:val="00684F7C"/>
    <w:rsid w:val="00685570"/>
    <w:rsid w:val="00685797"/>
    <w:rsid w:val="00685D83"/>
    <w:rsid w:val="00685FAA"/>
    <w:rsid w:val="00687292"/>
    <w:rsid w:val="00687A38"/>
    <w:rsid w:val="00687AE1"/>
    <w:rsid w:val="00687DFA"/>
    <w:rsid w:val="006920DD"/>
    <w:rsid w:val="00692D9B"/>
    <w:rsid w:val="00694497"/>
    <w:rsid w:val="00695967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7D6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B8F"/>
    <w:rsid w:val="006D5B7E"/>
    <w:rsid w:val="006D6323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381D"/>
    <w:rsid w:val="006F560D"/>
    <w:rsid w:val="006F6716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273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1A0C"/>
    <w:rsid w:val="00752974"/>
    <w:rsid w:val="007533D6"/>
    <w:rsid w:val="00754F3A"/>
    <w:rsid w:val="007600FA"/>
    <w:rsid w:val="00760120"/>
    <w:rsid w:val="0076066F"/>
    <w:rsid w:val="00760BF5"/>
    <w:rsid w:val="00760ED6"/>
    <w:rsid w:val="007617FD"/>
    <w:rsid w:val="007644D6"/>
    <w:rsid w:val="00764CE6"/>
    <w:rsid w:val="00765FA5"/>
    <w:rsid w:val="0077088E"/>
    <w:rsid w:val="007712E1"/>
    <w:rsid w:val="0077469B"/>
    <w:rsid w:val="00781C18"/>
    <w:rsid w:val="00785118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2A30"/>
    <w:rsid w:val="007A2A3C"/>
    <w:rsid w:val="007A6105"/>
    <w:rsid w:val="007A7264"/>
    <w:rsid w:val="007B1E3C"/>
    <w:rsid w:val="007B3D7F"/>
    <w:rsid w:val="007B4D04"/>
    <w:rsid w:val="007B5047"/>
    <w:rsid w:val="007B655A"/>
    <w:rsid w:val="007C09A2"/>
    <w:rsid w:val="007C2969"/>
    <w:rsid w:val="007C321F"/>
    <w:rsid w:val="007C32EC"/>
    <w:rsid w:val="007C618F"/>
    <w:rsid w:val="007C7266"/>
    <w:rsid w:val="007C77C8"/>
    <w:rsid w:val="007D073C"/>
    <w:rsid w:val="007D11F1"/>
    <w:rsid w:val="007D1391"/>
    <w:rsid w:val="007D2946"/>
    <w:rsid w:val="007D2A48"/>
    <w:rsid w:val="007D37CF"/>
    <w:rsid w:val="007D4A03"/>
    <w:rsid w:val="007D5514"/>
    <w:rsid w:val="007D62AC"/>
    <w:rsid w:val="007D648F"/>
    <w:rsid w:val="007D6613"/>
    <w:rsid w:val="007D6F2E"/>
    <w:rsid w:val="007E0FF8"/>
    <w:rsid w:val="007E19A2"/>
    <w:rsid w:val="007E6164"/>
    <w:rsid w:val="007E6BE8"/>
    <w:rsid w:val="007E7FC5"/>
    <w:rsid w:val="007F0B41"/>
    <w:rsid w:val="007F0BDD"/>
    <w:rsid w:val="007F0F60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16D6"/>
    <w:rsid w:val="008026E5"/>
    <w:rsid w:val="00802C55"/>
    <w:rsid w:val="00802F30"/>
    <w:rsid w:val="0080328E"/>
    <w:rsid w:val="0080452D"/>
    <w:rsid w:val="0080494D"/>
    <w:rsid w:val="00805038"/>
    <w:rsid w:val="00807C68"/>
    <w:rsid w:val="00811A71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4D65"/>
    <w:rsid w:val="00826C13"/>
    <w:rsid w:val="00827F17"/>
    <w:rsid w:val="00827F9D"/>
    <w:rsid w:val="008304E3"/>
    <w:rsid w:val="008314F3"/>
    <w:rsid w:val="008361BF"/>
    <w:rsid w:val="00837EE4"/>
    <w:rsid w:val="0084279A"/>
    <w:rsid w:val="00844ABC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77A0F"/>
    <w:rsid w:val="008805CF"/>
    <w:rsid w:val="0088077C"/>
    <w:rsid w:val="00883778"/>
    <w:rsid w:val="00885AEB"/>
    <w:rsid w:val="00886AB8"/>
    <w:rsid w:val="00890493"/>
    <w:rsid w:val="00891595"/>
    <w:rsid w:val="0089204C"/>
    <w:rsid w:val="00892430"/>
    <w:rsid w:val="00893D51"/>
    <w:rsid w:val="008945F1"/>
    <w:rsid w:val="0089726A"/>
    <w:rsid w:val="008A39AE"/>
    <w:rsid w:val="008A4931"/>
    <w:rsid w:val="008A5734"/>
    <w:rsid w:val="008A79A4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1F56"/>
    <w:rsid w:val="008C2029"/>
    <w:rsid w:val="008C252B"/>
    <w:rsid w:val="008C6089"/>
    <w:rsid w:val="008C664F"/>
    <w:rsid w:val="008C67A6"/>
    <w:rsid w:val="008C7532"/>
    <w:rsid w:val="008D0521"/>
    <w:rsid w:val="008D1E6B"/>
    <w:rsid w:val="008D24DB"/>
    <w:rsid w:val="008D2ED2"/>
    <w:rsid w:val="008D2FAA"/>
    <w:rsid w:val="008D35EB"/>
    <w:rsid w:val="008D3CA0"/>
    <w:rsid w:val="008D43EF"/>
    <w:rsid w:val="008D76DB"/>
    <w:rsid w:val="008D7CEF"/>
    <w:rsid w:val="008E3A00"/>
    <w:rsid w:val="008E400B"/>
    <w:rsid w:val="008E6708"/>
    <w:rsid w:val="008F25F5"/>
    <w:rsid w:val="008F3418"/>
    <w:rsid w:val="008F3767"/>
    <w:rsid w:val="008F524F"/>
    <w:rsid w:val="008F5BC1"/>
    <w:rsid w:val="008F7211"/>
    <w:rsid w:val="00901A5A"/>
    <w:rsid w:val="00904080"/>
    <w:rsid w:val="009057CA"/>
    <w:rsid w:val="00905889"/>
    <w:rsid w:val="00905A94"/>
    <w:rsid w:val="00906346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961"/>
    <w:rsid w:val="0094665F"/>
    <w:rsid w:val="009475CC"/>
    <w:rsid w:val="0094774A"/>
    <w:rsid w:val="00950461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4A50"/>
    <w:rsid w:val="00966A42"/>
    <w:rsid w:val="00966E1B"/>
    <w:rsid w:val="0097050C"/>
    <w:rsid w:val="00970AA1"/>
    <w:rsid w:val="00971EC7"/>
    <w:rsid w:val="0097284E"/>
    <w:rsid w:val="0097380A"/>
    <w:rsid w:val="009743C4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E31"/>
    <w:rsid w:val="0099589F"/>
    <w:rsid w:val="009962C6"/>
    <w:rsid w:val="00997023"/>
    <w:rsid w:val="00997B15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C1990"/>
    <w:rsid w:val="009C1C2C"/>
    <w:rsid w:val="009C2749"/>
    <w:rsid w:val="009C2821"/>
    <w:rsid w:val="009C2987"/>
    <w:rsid w:val="009C52F6"/>
    <w:rsid w:val="009C54CB"/>
    <w:rsid w:val="009C5CF6"/>
    <w:rsid w:val="009C6872"/>
    <w:rsid w:val="009C6E48"/>
    <w:rsid w:val="009D264B"/>
    <w:rsid w:val="009D2958"/>
    <w:rsid w:val="009D3718"/>
    <w:rsid w:val="009D4A16"/>
    <w:rsid w:val="009D4B60"/>
    <w:rsid w:val="009E04FB"/>
    <w:rsid w:val="009E23D2"/>
    <w:rsid w:val="009E2906"/>
    <w:rsid w:val="009E301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2DDC"/>
    <w:rsid w:val="00A233D5"/>
    <w:rsid w:val="00A25505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6E1B"/>
    <w:rsid w:val="00A37652"/>
    <w:rsid w:val="00A430B4"/>
    <w:rsid w:val="00A43A5C"/>
    <w:rsid w:val="00A43D76"/>
    <w:rsid w:val="00A44290"/>
    <w:rsid w:val="00A442D2"/>
    <w:rsid w:val="00A4520B"/>
    <w:rsid w:val="00A45C2B"/>
    <w:rsid w:val="00A4659C"/>
    <w:rsid w:val="00A51023"/>
    <w:rsid w:val="00A517D2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35DC"/>
    <w:rsid w:val="00A762D9"/>
    <w:rsid w:val="00A76677"/>
    <w:rsid w:val="00A76A30"/>
    <w:rsid w:val="00A76BF6"/>
    <w:rsid w:val="00A80B4A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44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C1F"/>
    <w:rsid w:val="00AB4D26"/>
    <w:rsid w:val="00AB611B"/>
    <w:rsid w:val="00AB7E22"/>
    <w:rsid w:val="00AC0900"/>
    <w:rsid w:val="00AC0A69"/>
    <w:rsid w:val="00AC4D0B"/>
    <w:rsid w:val="00AC6483"/>
    <w:rsid w:val="00AC67BC"/>
    <w:rsid w:val="00AC6BC8"/>
    <w:rsid w:val="00AC6D73"/>
    <w:rsid w:val="00AD1DFE"/>
    <w:rsid w:val="00AD20E7"/>
    <w:rsid w:val="00AD26A5"/>
    <w:rsid w:val="00AD385E"/>
    <w:rsid w:val="00AD4D21"/>
    <w:rsid w:val="00AD4D94"/>
    <w:rsid w:val="00AD6C0A"/>
    <w:rsid w:val="00AD7196"/>
    <w:rsid w:val="00AD7F6D"/>
    <w:rsid w:val="00AE0E58"/>
    <w:rsid w:val="00AE157C"/>
    <w:rsid w:val="00AE2276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5AE9"/>
    <w:rsid w:val="00AF67BA"/>
    <w:rsid w:val="00AF7098"/>
    <w:rsid w:val="00AF7495"/>
    <w:rsid w:val="00AF74F6"/>
    <w:rsid w:val="00B0161F"/>
    <w:rsid w:val="00B01A24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139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91A"/>
    <w:rsid w:val="00B3427F"/>
    <w:rsid w:val="00B34B0A"/>
    <w:rsid w:val="00B35441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67EC7"/>
    <w:rsid w:val="00B72E13"/>
    <w:rsid w:val="00B76D3E"/>
    <w:rsid w:val="00B8075A"/>
    <w:rsid w:val="00B81683"/>
    <w:rsid w:val="00B81D8E"/>
    <w:rsid w:val="00B85E90"/>
    <w:rsid w:val="00B87140"/>
    <w:rsid w:val="00B872D3"/>
    <w:rsid w:val="00B8736E"/>
    <w:rsid w:val="00B87519"/>
    <w:rsid w:val="00B90EC3"/>
    <w:rsid w:val="00B921A1"/>
    <w:rsid w:val="00B93310"/>
    <w:rsid w:val="00B94875"/>
    <w:rsid w:val="00B969EC"/>
    <w:rsid w:val="00BA0465"/>
    <w:rsid w:val="00BA0981"/>
    <w:rsid w:val="00BA0AF4"/>
    <w:rsid w:val="00BA17C4"/>
    <w:rsid w:val="00BA1A10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4328"/>
    <w:rsid w:val="00BE661D"/>
    <w:rsid w:val="00BE6A49"/>
    <w:rsid w:val="00BE7389"/>
    <w:rsid w:val="00BF0E36"/>
    <w:rsid w:val="00BF269A"/>
    <w:rsid w:val="00BF3CE9"/>
    <w:rsid w:val="00BF5D13"/>
    <w:rsid w:val="00BF62A1"/>
    <w:rsid w:val="00BF735B"/>
    <w:rsid w:val="00BF799B"/>
    <w:rsid w:val="00C00560"/>
    <w:rsid w:val="00C00A8E"/>
    <w:rsid w:val="00C046F3"/>
    <w:rsid w:val="00C0558F"/>
    <w:rsid w:val="00C05B5A"/>
    <w:rsid w:val="00C112C0"/>
    <w:rsid w:val="00C112FA"/>
    <w:rsid w:val="00C11A6A"/>
    <w:rsid w:val="00C13780"/>
    <w:rsid w:val="00C16296"/>
    <w:rsid w:val="00C17FD8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083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E46"/>
    <w:rsid w:val="00C46242"/>
    <w:rsid w:val="00C464F7"/>
    <w:rsid w:val="00C46510"/>
    <w:rsid w:val="00C4784F"/>
    <w:rsid w:val="00C501C2"/>
    <w:rsid w:val="00C506D4"/>
    <w:rsid w:val="00C52F83"/>
    <w:rsid w:val="00C5384E"/>
    <w:rsid w:val="00C54471"/>
    <w:rsid w:val="00C567B9"/>
    <w:rsid w:val="00C570F2"/>
    <w:rsid w:val="00C5763C"/>
    <w:rsid w:val="00C57776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A0"/>
    <w:rsid w:val="00C77429"/>
    <w:rsid w:val="00C80EB5"/>
    <w:rsid w:val="00C81D03"/>
    <w:rsid w:val="00C82793"/>
    <w:rsid w:val="00C8379C"/>
    <w:rsid w:val="00C84D33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35B7"/>
    <w:rsid w:val="00CA4A92"/>
    <w:rsid w:val="00CA4E7D"/>
    <w:rsid w:val="00CA58B0"/>
    <w:rsid w:val="00CA5B4F"/>
    <w:rsid w:val="00CA630A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75B7"/>
    <w:rsid w:val="00CD021C"/>
    <w:rsid w:val="00CD1C40"/>
    <w:rsid w:val="00CD1DE9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6138"/>
    <w:rsid w:val="00CE6482"/>
    <w:rsid w:val="00CE6F3F"/>
    <w:rsid w:val="00CE7D0B"/>
    <w:rsid w:val="00CF0306"/>
    <w:rsid w:val="00CF1541"/>
    <w:rsid w:val="00CF3047"/>
    <w:rsid w:val="00CF5D8A"/>
    <w:rsid w:val="00CF770D"/>
    <w:rsid w:val="00CF7BD3"/>
    <w:rsid w:val="00D02927"/>
    <w:rsid w:val="00D03949"/>
    <w:rsid w:val="00D03C3A"/>
    <w:rsid w:val="00D03EBA"/>
    <w:rsid w:val="00D05346"/>
    <w:rsid w:val="00D0758F"/>
    <w:rsid w:val="00D109EA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4035"/>
    <w:rsid w:val="00D4588F"/>
    <w:rsid w:val="00D4629E"/>
    <w:rsid w:val="00D468B8"/>
    <w:rsid w:val="00D46C4D"/>
    <w:rsid w:val="00D4712B"/>
    <w:rsid w:val="00D50468"/>
    <w:rsid w:val="00D51325"/>
    <w:rsid w:val="00D51923"/>
    <w:rsid w:val="00D520F2"/>
    <w:rsid w:val="00D52C84"/>
    <w:rsid w:val="00D53541"/>
    <w:rsid w:val="00D53A2F"/>
    <w:rsid w:val="00D548CC"/>
    <w:rsid w:val="00D54E52"/>
    <w:rsid w:val="00D56401"/>
    <w:rsid w:val="00D569BF"/>
    <w:rsid w:val="00D57A80"/>
    <w:rsid w:val="00D615BA"/>
    <w:rsid w:val="00D626EF"/>
    <w:rsid w:val="00D628FA"/>
    <w:rsid w:val="00D6376C"/>
    <w:rsid w:val="00D65470"/>
    <w:rsid w:val="00D66061"/>
    <w:rsid w:val="00D71033"/>
    <w:rsid w:val="00D7378F"/>
    <w:rsid w:val="00D73ED6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070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F98"/>
    <w:rsid w:val="00DA40A2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1ECE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969"/>
    <w:rsid w:val="00E07D6E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620D"/>
    <w:rsid w:val="00E569EF"/>
    <w:rsid w:val="00E577BC"/>
    <w:rsid w:val="00E61927"/>
    <w:rsid w:val="00E619C9"/>
    <w:rsid w:val="00E62FEB"/>
    <w:rsid w:val="00E63A9E"/>
    <w:rsid w:val="00E63B60"/>
    <w:rsid w:val="00E63FEE"/>
    <w:rsid w:val="00E6464F"/>
    <w:rsid w:val="00E6748F"/>
    <w:rsid w:val="00E67D8F"/>
    <w:rsid w:val="00E7025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5FC1"/>
    <w:rsid w:val="00EA7A61"/>
    <w:rsid w:val="00EB004D"/>
    <w:rsid w:val="00EB0777"/>
    <w:rsid w:val="00EB1E58"/>
    <w:rsid w:val="00EB203A"/>
    <w:rsid w:val="00EB3857"/>
    <w:rsid w:val="00EB429F"/>
    <w:rsid w:val="00EB5F91"/>
    <w:rsid w:val="00EB5FF5"/>
    <w:rsid w:val="00EB759F"/>
    <w:rsid w:val="00EC03B3"/>
    <w:rsid w:val="00EC168A"/>
    <w:rsid w:val="00EC1D47"/>
    <w:rsid w:val="00EC3163"/>
    <w:rsid w:val="00EC357F"/>
    <w:rsid w:val="00EC746B"/>
    <w:rsid w:val="00EC78B4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5ED5"/>
    <w:rsid w:val="00F06EA4"/>
    <w:rsid w:val="00F074B1"/>
    <w:rsid w:val="00F1211C"/>
    <w:rsid w:val="00F13145"/>
    <w:rsid w:val="00F1352C"/>
    <w:rsid w:val="00F22216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D60"/>
    <w:rsid w:val="00F4285B"/>
    <w:rsid w:val="00F451DA"/>
    <w:rsid w:val="00F459E6"/>
    <w:rsid w:val="00F472C5"/>
    <w:rsid w:val="00F47DEF"/>
    <w:rsid w:val="00F539EC"/>
    <w:rsid w:val="00F53F9F"/>
    <w:rsid w:val="00F54713"/>
    <w:rsid w:val="00F54828"/>
    <w:rsid w:val="00F55175"/>
    <w:rsid w:val="00F55691"/>
    <w:rsid w:val="00F57E14"/>
    <w:rsid w:val="00F60702"/>
    <w:rsid w:val="00F60AF6"/>
    <w:rsid w:val="00F61E27"/>
    <w:rsid w:val="00F648EB"/>
    <w:rsid w:val="00F64B3F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63DE"/>
    <w:rsid w:val="00F87177"/>
    <w:rsid w:val="00F877D8"/>
    <w:rsid w:val="00F87946"/>
    <w:rsid w:val="00F9081A"/>
    <w:rsid w:val="00F92C9C"/>
    <w:rsid w:val="00F93063"/>
    <w:rsid w:val="00F9466F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4438"/>
    <w:rsid w:val="00FB4D4F"/>
    <w:rsid w:val="00FB7621"/>
    <w:rsid w:val="00FC24D5"/>
    <w:rsid w:val="00FC2F07"/>
    <w:rsid w:val="00FC41F1"/>
    <w:rsid w:val="00FC658E"/>
    <w:rsid w:val="00FC6959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CA35B7"/>
    <w:pPr>
      <w:keepNext/>
      <w:shd w:val="clear" w:color="auto" w:fill="C4BC96" w:themeFill="background2" w:themeFillShade="BF"/>
      <w:ind w:left="567" w:right="-74" w:hanging="567"/>
      <w:outlineLvl w:val="0"/>
    </w:pPr>
    <w:rPr>
      <w:rFonts w:ascii="Tahoma" w:eastAsia="Calibri" w:hAnsi="Tahoma" w:cs="Tahoma"/>
      <w:b/>
      <w:bCs/>
      <w:i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A35B7"/>
    <w:rPr>
      <w:rFonts w:ascii="Tahoma" w:hAnsi="Tahoma" w:cs="Tahoma"/>
      <w:b/>
      <w:bCs/>
      <w:iCs/>
      <w:shd w:val="clear" w:color="auto" w:fill="C4BC96" w:themeFill="background2" w:themeFillShade="BF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CA35B7"/>
    <w:pPr>
      <w:keepNext/>
      <w:shd w:val="clear" w:color="auto" w:fill="C4BC96" w:themeFill="background2" w:themeFillShade="BF"/>
      <w:ind w:left="567" w:right="-74" w:hanging="567"/>
      <w:outlineLvl w:val="0"/>
    </w:pPr>
    <w:rPr>
      <w:rFonts w:ascii="Tahoma" w:eastAsia="Calibri" w:hAnsi="Tahoma" w:cs="Tahoma"/>
      <w:b/>
      <w:bCs/>
      <w:i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A35B7"/>
    <w:rPr>
      <w:rFonts w:ascii="Tahoma" w:hAnsi="Tahoma" w:cs="Tahoma"/>
      <w:b/>
      <w:bCs/>
      <w:iCs/>
      <w:shd w:val="clear" w:color="auto" w:fill="C4BC96" w:themeFill="background2" w:themeFillShade="BF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brio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stitutobrio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obrio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User3</cp:lastModifiedBy>
  <cp:revision>27</cp:revision>
  <cp:lastPrinted>2017-01-13T10:06:00Z</cp:lastPrinted>
  <dcterms:created xsi:type="dcterms:W3CDTF">2017-06-08T18:22:00Z</dcterms:created>
  <dcterms:modified xsi:type="dcterms:W3CDTF">2017-08-02T12:14:00Z</dcterms:modified>
</cp:coreProperties>
</file>