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D8" w:rsidRDefault="006A5CD8" w:rsidP="007062D3">
      <w:pPr>
        <w:pStyle w:val="Corpodetexto2"/>
        <w:jc w:val="center"/>
        <w:rPr>
          <w:b/>
          <w:bCs/>
          <w:szCs w:val="24"/>
        </w:rPr>
      </w:pPr>
      <w:bookmarkStart w:id="0" w:name="_GoBack"/>
      <w:bookmarkEnd w:id="0"/>
      <w:r w:rsidRPr="007062D3">
        <w:rPr>
          <w:b/>
          <w:bCs/>
          <w:szCs w:val="24"/>
        </w:rPr>
        <w:t xml:space="preserve">EDITAL DE ABERTURA </w:t>
      </w:r>
      <w:r w:rsidR="00EA677E" w:rsidRPr="007062D3">
        <w:rPr>
          <w:b/>
          <w:bCs/>
          <w:szCs w:val="24"/>
        </w:rPr>
        <w:t xml:space="preserve">DAS INSCRIÇÕES </w:t>
      </w:r>
      <w:r w:rsidRPr="007062D3">
        <w:rPr>
          <w:b/>
          <w:bCs/>
          <w:szCs w:val="24"/>
        </w:rPr>
        <w:t>PARA O PROCESSO SELETIVO Nº 0</w:t>
      </w:r>
      <w:r w:rsidR="00542E90" w:rsidRPr="007062D3">
        <w:rPr>
          <w:b/>
          <w:bCs/>
          <w:szCs w:val="24"/>
        </w:rPr>
        <w:t>2/2017</w:t>
      </w:r>
    </w:p>
    <w:p w:rsidR="007062D3" w:rsidRPr="007062D3" w:rsidRDefault="007062D3" w:rsidP="007062D3">
      <w:pPr>
        <w:pStyle w:val="Corpodetexto2"/>
        <w:jc w:val="center"/>
        <w:rPr>
          <w:b/>
          <w:bCs/>
          <w:sz w:val="10"/>
          <w:szCs w:val="10"/>
        </w:rPr>
      </w:pPr>
    </w:p>
    <w:p w:rsidR="006A5CD8" w:rsidRDefault="006A5CD8" w:rsidP="007062D3">
      <w:pPr>
        <w:ind w:left="-567" w:right="-284"/>
        <w:jc w:val="both"/>
        <w:rPr>
          <w:rFonts w:ascii="Arial" w:hAnsi="Arial" w:cs="Arial"/>
        </w:rPr>
      </w:pPr>
      <w:r w:rsidRPr="007062D3">
        <w:rPr>
          <w:rFonts w:ascii="Arial" w:hAnsi="Arial" w:cs="Arial"/>
          <w:sz w:val="18"/>
        </w:rPr>
        <w:t>O Prefeito do Município de DIVINOLÂNDIA</w:t>
      </w:r>
      <w:r w:rsidR="00141A9A">
        <w:rPr>
          <w:rFonts w:ascii="Arial" w:hAnsi="Arial" w:cs="Arial"/>
          <w:sz w:val="18"/>
        </w:rPr>
        <w:t>/S</w:t>
      </w:r>
      <w:r w:rsidRPr="007062D3">
        <w:rPr>
          <w:rFonts w:ascii="Arial" w:hAnsi="Arial" w:cs="Arial"/>
          <w:sz w:val="18"/>
        </w:rPr>
        <w:t>P, usando das atribuições legais, faz saber que fará realizar, através do IBC - INSTITUTO BRIO CONHECIMENTOS</w:t>
      </w:r>
      <w:r w:rsidRPr="007062D3">
        <w:rPr>
          <w:rFonts w:ascii="Arial" w:hAnsi="Arial" w:cs="Arial"/>
          <w:bCs/>
          <w:sz w:val="18"/>
        </w:rPr>
        <w:t xml:space="preserve">, as INSCRIÇÕES para o Processo Seletivo de Provas e Títulos </w:t>
      </w:r>
      <w:r w:rsidRPr="007062D3">
        <w:rPr>
          <w:rFonts w:ascii="Arial" w:hAnsi="Arial" w:cs="Arial"/>
          <w:sz w:val="18"/>
        </w:rPr>
        <w:t xml:space="preserve">– com a supervisão da Comissão de Acompanhamento deste Processo Seletivo especialmente nomeada pelo Decreto </w:t>
      </w:r>
      <w:r w:rsidR="00542E90" w:rsidRPr="007062D3">
        <w:rPr>
          <w:rFonts w:ascii="Arial" w:hAnsi="Arial" w:cs="Arial"/>
          <w:sz w:val="18"/>
        </w:rPr>
        <w:t>Nº</w:t>
      </w:r>
      <w:r w:rsidR="00AD6BCC">
        <w:rPr>
          <w:rFonts w:ascii="Arial" w:hAnsi="Arial" w:cs="Arial"/>
          <w:sz w:val="18"/>
        </w:rPr>
        <w:t xml:space="preserve"> </w:t>
      </w:r>
      <w:r w:rsidR="00832FD6" w:rsidRPr="007062D3">
        <w:rPr>
          <w:rFonts w:ascii="Arial" w:hAnsi="Arial" w:cs="Arial"/>
          <w:sz w:val="18"/>
        </w:rPr>
        <w:t>2950/2017</w:t>
      </w:r>
      <w:r w:rsidR="00141A9A">
        <w:rPr>
          <w:rFonts w:ascii="Arial" w:hAnsi="Arial" w:cs="Arial"/>
          <w:sz w:val="18"/>
        </w:rPr>
        <w:t>,</w:t>
      </w:r>
      <w:r w:rsidRPr="007062D3">
        <w:rPr>
          <w:rFonts w:ascii="Arial" w:hAnsi="Arial" w:cs="Arial"/>
          <w:sz w:val="18"/>
        </w:rPr>
        <w:t xml:space="preserve"> para contratação por prazo determinado</w:t>
      </w:r>
      <w:r w:rsidR="00EA677E" w:rsidRPr="007062D3">
        <w:rPr>
          <w:rFonts w:ascii="Arial" w:hAnsi="Arial" w:cs="Arial"/>
          <w:sz w:val="18"/>
        </w:rPr>
        <w:t>, para as seguinte funções:</w:t>
      </w:r>
    </w:p>
    <w:tbl>
      <w:tblPr>
        <w:tblW w:w="11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567"/>
        <w:gridCol w:w="3786"/>
        <w:gridCol w:w="891"/>
        <w:gridCol w:w="1418"/>
        <w:gridCol w:w="951"/>
      </w:tblGrid>
      <w:tr w:rsidR="007062D3" w:rsidRPr="007062D3" w:rsidTr="007062D3">
        <w:trPr>
          <w:trHeight w:val="29"/>
          <w:jc w:val="center"/>
        </w:trPr>
        <w:tc>
          <w:tcPr>
            <w:tcW w:w="11259" w:type="dxa"/>
            <w:gridSpan w:val="6"/>
            <w:shd w:val="clear" w:color="auto" w:fill="D9D9D9" w:themeFill="background1" w:themeFillShade="D9"/>
            <w:vAlign w:val="center"/>
          </w:tcPr>
          <w:p w:rsidR="007062D3" w:rsidRPr="007062D3" w:rsidRDefault="007062D3" w:rsidP="007062D3">
            <w:pPr>
              <w:pStyle w:val="PargrafodaLista"/>
              <w:spacing w:before="20" w:after="20"/>
              <w:ind w:left="0" w:right="5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b/>
                <w:bCs/>
                <w:sz w:val="16"/>
                <w:szCs w:val="16"/>
              </w:rPr>
              <w:t>a) Exigência de Ensino Fundamental</w:t>
            </w:r>
          </w:p>
        </w:tc>
      </w:tr>
      <w:tr w:rsidR="007062D3" w:rsidRPr="007062D3" w:rsidTr="007062D3">
        <w:trPr>
          <w:trHeight w:val="29"/>
          <w:jc w:val="center"/>
        </w:trPr>
        <w:tc>
          <w:tcPr>
            <w:tcW w:w="3646" w:type="dxa"/>
            <w:shd w:val="clear" w:color="auto" w:fill="D9D9D9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eastAsia="Kozuka Gothic Pro EL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CÓDIGO / FUNÇÃO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eastAsia="Kozuka Gothic Pro EL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Nº VAGAS</w:t>
            </w:r>
          </w:p>
        </w:tc>
        <w:tc>
          <w:tcPr>
            <w:tcW w:w="3786" w:type="dxa"/>
            <w:shd w:val="clear" w:color="auto" w:fill="D9D9D9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eastAsia="Kozuka Gothic Pro EL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REQUISITOS BÁSICOS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eastAsia="Kozuka Gothic Pro EL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CARGA HORÁRIA SEMANAL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eastAsia="Kozuka Gothic Pro EL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VENCIMENTOS</w:t>
            </w:r>
          </w:p>
        </w:tc>
        <w:tc>
          <w:tcPr>
            <w:tcW w:w="951" w:type="dxa"/>
            <w:shd w:val="clear" w:color="auto" w:fill="D9D9D9"/>
            <w:vAlign w:val="center"/>
          </w:tcPr>
          <w:p w:rsidR="007062D3" w:rsidRPr="007062D3" w:rsidRDefault="007062D3" w:rsidP="007062D3">
            <w:pPr>
              <w:spacing w:before="20" w:after="20"/>
              <w:ind w:left="-71" w:right="-54"/>
              <w:jc w:val="center"/>
              <w:rPr>
                <w:rFonts w:ascii="Arial Narrow" w:eastAsia="Kozuka Gothic Pro EL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VALOR INSCRIÇÃO</w:t>
            </w:r>
          </w:p>
        </w:tc>
      </w:tr>
      <w:tr w:rsidR="007062D3" w:rsidRPr="007062D3" w:rsidTr="007062D3">
        <w:trPr>
          <w:jc w:val="center"/>
        </w:trPr>
        <w:tc>
          <w:tcPr>
            <w:tcW w:w="3646" w:type="dxa"/>
            <w:vAlign w:val="center"/>
          </w:tcPr>
          <w:p w:rsidR="007062D3" w:rsidRPr="007062D3" w:rsidRDefault="007062D3" w:rsidP="007062D3">
            <w:pPr>
              <w:spacing w:before="20" w:after="20"/>
              <w:rPr>
                <w:rFonts w:ascii="Arial Narrow" w:eastAsia="Kozuka Gothic Pro EL" w:hAnsi="Arial Narrow" w:cs="Arial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/>
                <w:bCs/>
                <w:sz w:val="16"/>
                <w:szCs w:val="16"/>
              </w:rPr>
              <w:t xml:space="preserve">1.01 – </w:t>
            </w: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INSPETOR DE ALUNO</w:t>
            </w:r>
          </w:p>
        </w:tc>
        <w:tc>
          <w:tcPr>
            <w:tcW w:w="567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eastAsia="Kozuka Gothic Pro EL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sz w:val="16"/>
                <w:szCs w:val="16"/>
              </w:rPr>
              <w:t>*CR</w:t>
            </w:r>
          </w:p>
        </w:tc>
        <w:tc>
          <w:tcPr>
            <w:tcW w:w="3786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Ensino Fundamental Completo</w:t>
            </w:r>
          </w:p>
        </w:tc>
        <w:tc>
          <w:tcPr>
            <w:tcW w:w="89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40 horas</w:t>
            </w:r>
          </w:p>
        </w:tc>
        <w:tc>
          <w:tcPr>
            <w:tcW w:w="1418" w:type="dxa"/>
            <w:vAlign w:val="center"/>
          </w:tcPr>
          <w:p w:rsidR="007062D3" w:rsidRPr="007062D3" w:rsidRDefault="007062D3" w:rsidP="007062D3">
            <w:pPr>
              <w:autoSpaceDE w:val="0"/>
              <w:autoSpaceDN w:val="0"/>
              <w:adjustRightInd w:val="0"/>
              <w:spacing w:before="20" w:after="20"/>
              <w:ind w:left="-110" w:right="-107"/>
              <w:jc w:val="center"/>
              <w:rPr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</w:pPr>
            <w:r w:rsidRPr="007062D3">
              <w:rPr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R$1.307,07</w:t>
            </w:r>
          </w:p>
        </w:tc>
        <w:tc>
          <w:tcPr>
            <w:tcW w:w="95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R$ 28,00</w:t>
            </w:r>
          </w:p>
        </w:tc>
      </w:tr>
      <w:tr w:rsidR="007062D3" w:rsidRPr="007062D3" w:rsidTr="007062D3">
        <w:trPr>
          <w:jc w:val="center"/>
        </w:trPr>
        <w:tc>
          <w:tcPr>
            <w:tcW w:w="3646" w:type="dxa"/>
            <w:vAlign w:val="center"/>
          </w:tcPr>
          <w:p w:rsidR="007062D3" w:rsidRPr="007062D3" w:rsidRDefault="007062D3" w:rsidP="007062D3">
            <w:pPr>
              <w:spacing w:before="20" w:after="20"/>
              <w:rPr>
                <w:rFonts w:ascii="Arial Narrow" w:eastAsia="Kozuka Gothic Pro EL" w:hAnsi="Arial Narrow" w:cs="Arial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/>
                <w:bCs/>
                <w:sz w:val="16"/>
                <w:szCs w:val="16"/>
              </w:rPr>
              <w:t xml:space="preserve">1.02 – </w:t>
            </w: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SERVIÇOS GERAIS</w:t>
            </w:r>
          </w:p>
        </w:tc>
        <w:tc>
          <w:tcPr>
            <w:tcW w:w="567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sz w:val="16"/>
                <w:szCs w:val="16"/>
              </w:rPr>
              <w:t>*CR</w:t>
            </w:r>
          </w:p>
        </w:tc>
        <w:tc>
          <w:tcPr>
            <w:tcW w:w="3786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Ensino Fundamental Incompleto</w:t>
            </w:r>
          </w:p>
        </w:tc>
        <w:tc>
          <w:tcPr>
            <w:tcW w:w="89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40 horas</w:t>
            </w:r>
          </w:p>
        </w:tc>
        <w:tc>
          <w:tcPr>
            <w:tcW w:w="1418" w:type="dxa"/>
            <w:vAlign w:val="center"/>
          </w:tcPr>
          <w:p w:rsidR="007062D3" w:rsidRPr="007062D3" w:rsidRDefault="007062D3" w:rsidP="007062D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R$ 849,60</w:t>
            </w:r>
          </w:p>
        </w:tc>
        <w:tc>
          <w:tcPr>
            <w:tcW w:w="95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R$ 28,00</w:t>
            </w:r>
          </w:p>
        </w:tc>
      </w:tr>
      <w:tr w:rsidR="007062D3" w:rsidRPr="007062D3" w:rsidTr="007062D3">
        <w:trPr>
          <w:trHeight w:val="218"/>
          <w:jc w:val="center"/>
        </w:trPr>
        <w:tc>
          <w:tcPr>
            <w:tcW w:w="11259" w:type="dxa"/>
            <w:gridSpan w:val="6"/>
            <w:shd w:val="clear" w:color="auto" w:fill="D9D9D9" w:themeFill="background1" w:themeFillShade="D9"/>
            <w:vAlign w:val="center"/>
          </w:tcPr>
          <w:p w:rsidR="007062D3" w:rsidRPr="007062D3" w:rsidRDefault="007062D3" w:rsidP="007062D3">
            <w:pPr>
              <w:pStyle w:val="PargrafodaLista"/>
              <w:spacing w:before="20" w:after="20"/>
              <w:ind w:left="0" w:right="-5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b/>
                <w:bCs/>
                <w:sz w:val="16"/>
                <w:szCs w:val="16"/>
              </w:rPr>
              <w:t>b) Exigência de Ensino Médio Completo</w:t>
            </w:r>
          </w:p>
        </w:tc>
      </w:tr>
      <w:tr w:rsidR="007062D3" w:rsidRPr="007062D3" w:rsidTr="007062D3">
        <w:trPr>
          <w:jc w:val="center"/>
        </w:trPr>
        <w:tc>
          <w:tcPr>
            <w:tcW w:w="3646" w:type="dxa"/>
            <w:shd w:val="clear" w:color="auto" w:fill="D9D9D9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eastAsia="Kozuka Gothic Pro EL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CÓDIGO / FUNÇÃO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eastAsia="Kozuka Gothic Pro EL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Nº VAGAS</w:t>
            </w:r>
          </w:p>
        </w:tc>
        <w:tc>
          <w:tcPr>
            <w:tcW w:w="3786" w:type="dxa"/>
            <w:shd w:val="clear" w:color="auto" w:fill="D9D9D9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eastAsia="Kozuka Gothic Pro EL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REQUISITOS BÁSICOS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eastAsia="Kozuka Gothic Pro EL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CARGA HORÁRIA SEMANAL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eastAsia="Kozuka Gothic Pro EL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VENCIMENTOS</w:t>
            </w:r>
          </w:p>
        </w:tc>
        <w:tc>
          <w:tcPr>
            <w:tcW w:w="951" w:type="dxa"/>
            <w:shd w:val="clear" w:color="auto" w:fill="D9D9D9"/>
            <w:vAlign w:val="center"/>
          </w:tcPr>
          <w:p w:rsidR="007062D3" w:rsidRPr="007062D3" w:rsidRDefault="007062D3" w:rsidP="007062D3">
            <w:pPr>
              <w:spacing w:before="20" w:after="20"/>
              <w:ind w:left="-71" w:right="-54"/>
              <w:jc w:val="center"/>
              <w:rPr>
                <w:rFonts w:ascii="Arial Narrow" w:eastAsia="Kozuka Gothic Pro EL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VALOR INSCRIÇÃO</w:t>
            </w:r>
          </w:p>
        </w:tc>
      </w:tr>
      <w:tr w:rsidR="007062D3" w:rsidRPr="007062D3" w:rsidTr="007062D3">
        <w:trPr>
          <w:trHeight w:val="144"/>
          <w:jc w:val="center"/>
        </w:trPr>
        <w:tc>
          <w:tcPr>
            <w:tcW w:w="3646" w:type="dxa"/>
            <w:vAlign w:val="center"/>
          </w:tcPr>
          <w:p w:rsidR="007062D3" w:rsidRPr="007062D3" w:rsidRDefault="007062D3" w:rsidP="007062D3">
            <w:pPr>
              <w:spacing w:before="20" w:after="20"/>
              <w:rPr>
                <w:rFonts w:ascii="Arial Narrow" w:eastAsia="Kozuka Gothic Pro EL" w:hAnsi="Arial Narrow" w:cs="Arial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/>
                <w:bCs/>
                <w:sz w:val="16"/>
                <w:szCs w:val="16"/>
              </w:rPr>
              <w:t xml:space="preserve">2.01 – </w:t>
            </w: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AGENTE DE VIGILÂNCIA SANITÁRIA</w:t>
            </w:r>
          </w:p>
        </w:tc>
        <w:tc>
          <w:tcPr>
            <w:tcW w:w="567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sz w:val="16"/>
                <w:szCs w:val="16"/>
              </w:rPr>
              <w:t>*CR</w:t>
            </w:r>
          </w:p>
        </w:tc>
        <w:tc>
          <w:tcPr>
            <w:tcW w:w="3786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Ensino Médio Completo</w:t>
            </w:r>
          </w:p>
        </w:tc>
        <w:tc>
          <w:tcPr>
            <w:tcW w:w="89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40 horas</w:t>
            </w:r>
          </w:p>
        </w:tc>
        <w:tc>
          <w:tcPr>
            <w:tcW w:w="1418" w:type="dxa"/>
            <w:vAlign w:val="center"/>
          </w:tcPr>
          <w:p w:rsidR="007062D3" w:rsidRPr="007062D3" w:rsidRDefault="007062D3" w:rsidP="007062D3">
            <w:pPr>
              <w:autoSpaceDE w:val="0"/>
              <w:autoSpaceDN w:val="0"/>
              <w:adjustRightInd w:val="0"/>
              <w:spacing w:before="20" w:after="20"/>
              <w:ind w:left="-11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R$1.241,73</w:t>
            </w:r>
          </w:p>
        </w:tc>
        <w:tc>
          <w:tcPr>
            <w:tcW w:w="95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R$ 30,00</w:t>
            </w:r>
          </w:p>
        </w:tc>
      </w:tr>
      <w:tr w:rsidR="007062D3" w:rsidRPr="007062D3" w:rsidTr="007062D3">
        <w:trPr>
          <w:trHeight w:val="29"/>
          <w:jc w:val="center"/>
        </w:trPr>
        <w:tc>
          <w:tcPr>
            <w:tcW w:w="3646" w:type="dxa"/>
            <w:vAlign w:val="center"/>
          </w:tcPr>
          <w:p w:rsidR="007062D3" w:rsidRPr="007062D3" w:rsidRDefault="007062D3" w:rsidP="007062D3">
            <w:pPr>
              <w:spacing w:before="20" w:after="20"/>
              <w:rPr>
                <w:rFonts w:ascii="Arial Narrow" w:eastAsia="Kozuka Gothic Pro EL" w:hAnsi="Arial Narrow" w:cs="Arial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/>
                <w:bCs/>
                <w:sz w:val="16"/>
                <w:szCs w:val="16"/>
              </w:rPr>
              <w:t xml:space="preserve">2.02 – </w:t>
            </w: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AUXILIAR ADMINISTRATIVO</w:t>
            </w:r>
          </w:p>
        </w:tc>
        <w:tc>
          <w:tcPr>
            <w:tcW w:w="567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sz w:val="16"/>
                <w:szCs w:val="16"/>
              </w:rPr>
              <w:t>*CR</w:t>
            </w:r>
          </w:p>
        </w:tc>
        <w:tc>
          <w:tcPr>
            <w:tcW w:w="3786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Ensino Médio Completo</w:t>
            </w:r>
          </w:p>
        </w:tc>
        <w:tc>
          <w:tcPr>
            <w:tcW w:w="89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40 horas</w:t>
            </w:r>
          </w:p>
        </w:tc>
        <w:tc>
          <w:tcPr>
            <w:tcW w:w="1418" w:type="dxa"/>
            <w:vAlign w:val="center"/>
          </w:tcPr>
          <w:p w:rsidR="007062D3" w:rsidRPr="007062D3" w:rsidRDefault="007062D3" w:rsidP="007062D3">
            <w:pPr>
              <w:autoSpaceDE w:val="0"/>
              <w:autoSpaceDN w:val="0"/>
              <w:adjustRightInd w:val="0"/>
              <w:spacing w:before="20" w:after="20"/>
              <w:ind w:left="-11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R$1.437,79</w:t>
            </w:r>
          </w:p>
        </w:tc>
        <w:tc>
          <w:tcPr>
            <w:tcW w:w="95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R$ 30,00</w:t>
            </w:r>
          </w:p>
        </w:tc>
      </w:tr>
      <w:tr w:rsidR="007062D3" w:rsidRPr="007062D3" w:rsidTr="007062D3">
        <w:trPr>
          <w:trHeight w:val="321"/>
          <w:jc w:val="center"/>
        </w:trPr>
        <w:tc>
          <w:tcPr>
            <w:tcW w:w="3646" w:type="dxa"/>
            <w:vAlign w:val="center"/>
          </w:tcPr>
          <w:p w:rsidR="007062D3" w:rsidRPr="007062D3" w:rsidRDefault="007062D3" w:rsidP="007062D3">
            <w:pPr>
              <w:spacing w:before="20" w:after="20"/>
              <w:rPr>
                <w:rFonts w:ascii="Arial Narrow" w:eastAsia="Kozuka Gothic Pro EL" w:hAnsi="Arial Narrow" w:cs="Arial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/>
                <w:bCs/>
                <w:sz w:val="16"/>
                <w:szCs w:val="16"/>
              </w:rPr>
              <w:t xml:space="preserve">2.03 – </w:t>
            </w: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COORDENADOR DO PROJETO ESPAÇO AMIGO</w:t>
            </w:r>
          </w:p>
        </w:tc>
        <w:tc>
          <w:tcPr>
            <w:tcW w:w="567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sz w:val="16"/>
                <w:szCs w:val="16"/>
              </w:rPr>
              <w:t>*CR</w:t>
            </w:r>
          </w:p>
        </w:tc>
        <w:tc>
          <w:tcPr>
            <w:tcW w:w="3786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Ensino Médio Completo</w:t>
            </w:r>
          </w:p>
        </w:tc>
        <w:tc>
          <w:tcPr>
            <w:tcW w:w="89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20 horas</w:t>
            </w:r>
          </w:p>
        </w:tc>
        <w:tc>
          <w:tcPr>
            <w:tcW w:w="1418" w:type="dxa"/>
            <w:vAlign w:val="center"/>
          </w:tcPr>
          <w:p w:rsidR="007062D3" w:rsidRPr="007062D3" w:rsidRDefault="007062D3" w:rsidP="007062D3">
            <w:pPr>
              <w:autoSpaceDE w:val="0"/>
              <w:autoSpaceDN w:val="0"/>
              <w:adjustRightInd w:val="0"/>
              <w:spacing w:before="20" w:after="20"/>
              <w:ind w:left="-110" w:righ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Salário mínimo vigente</w:t>
            </w:r>
          </w:p>
        </w:tc>
        <w:tc>
          <w:tcPr>
            <w:tcW w:w="95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R$ 30,00</w:t>
            </w:r>
          </w:p>
        </w:tc>
      </w:tr>
      <w:tr w:rsidR="007062D3" w:rsidRPr="007062D3" w:rsidTr="007062D3">
        <w:trPr>
          <w:trHeight w:val="321"/>
          <w:jc w:val="center"/>
        </w:trPr>
        <w:tc>
          <w:tcPr>
            <w:tcW w:w="3646" w:type="dxa"/>
            <w:vAlign w:val="center"/>
          </w:tcPr>
          <w:p w:rsidR="007062D3" w:rsidRPr="007062D3" w:rsidRDefault="007062D3" w:rsidP="007062D3">
            <w:pPr>
              <w:spacing w:before="20" w:after="20"/>
              <w:rPr>
                <w:rFonts w:ascii="Arial Narrow" w:eastAsia="Kozuka Gothic Pro EL" w:hAnsi="Arial Narrow" w:cs="Arial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/>
                <w:bCs/>
                <w:sz w:val="16"/>
                <w:szCs w:val="16"/>
              </w:rPr>
              <w:t xml:space="preserve">2.04 – </w:t>
            </w: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MONITOR DO PROJETO ESPAÇO AMIGO</w:t>
            </w:r>
          </w:p>
        </w:tc>
        <w:tc>
          <w:tcPr>
            <w:tcW w:w="567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sz w:val="16"/>
                <w:szCs w:val="16"/>
              </w:rPr>
              <w:t>*CR</w:t>
            </w:r>
          </w:p>
        </w:tc>
        <w:tc>
          <w:tcPr>
            <w:tcW w:w="3786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Ensino Médio Completo</w:t>
            </w:r>
          </w:p>
        </w:tc>
        <w:tc>
          <w:tcPr>
            <w:tcW w:w="89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40 horas</w:t>
            </w:r>
          </w:p>
        </w:tc>
        <w:tc>
          <w:tcPr>
            <w:tcW w:w="1418" w:type="dxa"/>
            <w:vAlign w:val="center"/>
          </w:tcPr>
          <w:p w:rsidR="007062D3" w:rsidRPr="007062D3" w:rsidRDefault="007062D3" w:rsidP="007062D3">
            <w:pPr>
              <w:autoSpaceDE w:val="0"/>
              <w:autoSpaceDN w:val="0"/>
              <w:adjustRightInd w:val="0"/>
              <w:spacing w:before="20" w:after="20"/>
              <w:ind w:left="-110" w:righ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Salário mínimo vigente</w:t>
            </w:r>
          </w:p>
        </w:tc>
        <w:tc>
          <w:tcPr>
            <w:tcW w:w="95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R$ 30,00</w:t>
            </w:r>
          </w:p>
        </w:tc>
      </w:tr>
      <w:tr w:rsidR="007062D3" w:rsidRPr="007062D3" w:rsidTr="007062D3">
        <w:trPr>
          <w:trHeight w:val="218"/>
          <w:jc w:val="center"/>
        </w:trPr>
        <w:tc>
          <w:tcPr>
            <w:tcW w:w="11259" w:type="dxa"/>
            <w:gridSpan w:val="6"/>
            <w:shd w:val="clear" w:color="auto" w:fill="D9D9D9" w:themeFill="background1" w:themeFillShade="D9"/>
            <w:vAlign w:val="center"/>
          </w:tcPr>
          <w:p w:rsidR="007062D3" w:rsidRPr="007062D3" w:rsidRDefault="007062D3" w:rsidP="007062D3">
            <w:pPr>
              <w:spacing w:before="20" w:after="20"/>
              <w:ind w:left="-71" w:right="-54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b/>
                <w:bCs/>
                <w:sz w:val="16"/>
                <w:szCs w:val="16"/>
              </w:rPr>
              <w:t>c) Exigência de Ensino Superior Completo</w:t>
            </w:r>
          </w:p>
        </w:tc>
      </w:tr>
      <w:tr w:rsidR="007062D3" w:rsidRPr="007062D3" w:rsidTr="007062D3">
        <w:trPr>
          <w:trHeight w:val="218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eastAsia="Kozuka Gothic Pro EL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CÓDIGO / FUNÇÃO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eastAsia="Kozuka Gothic Pro EL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Nº VAGAS</w:t>
            </w:r>
          </w:p>
        </w:tc>
        <w:tc>
          <w:tcPr>
            <w:tcW w:w="3786" w:type="dxa"/>
            <w:shd w:val="clear" w:color="auto" w:fill="D9D9D9" w:themeFill="background1" w:themeFillShade="D9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eastAsia="Kozuka Gothic Pro EL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REQUISITOS BÁSICOS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eastAsia="Kozuka Gothic Pro EL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CARGA HORÁRIA SEMANAL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eastAsia="Kozuka Gothic Pro EL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VENCIMENTOS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062D3" w:rsidRPr="007062D3" w:rsidRDefault="007062D3" w:rsidP="007062D3">
            <w:pPr>
              <w:spacing w:before="20" w:after="20"/>
              <w:ind w:left="-71" w:right="-54"/>
              <w:jc w:val="center"/>
              <w:rPr>
                <w:rFonts w:ascii="Arial Narrow" w:eastAsia="Kozuka Gothic Pro EL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VALOR INSCRIÇÃO</w:t>
            </w:r>
          </w:p>
        </w:tc>
      </w:tr>
      <w:tr w:rsidR="007062D3" w:rsidRPr="007062D3" w:rsidTr="007062D3">
        <w:trPr>
          <w:trHeight w:val="218"/>
          <w:jc w:val="center"/>
        </w:trPr>
        <w:tc>
          <w:tcPr>
            <w:tcW w:w="3646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ind w:left="11" w:right="-5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3.01 – </w:t>
            </w:r>
            <w:r w:rsidRPr="007062D3">
              <w:rPr>
                <w:rFonts w:ascii="Arial Narrow" w:hAnsi="Arial Narrow" w:cs="Arial"/>
                <w:bCs/>
                <w:sz w:val="16"/>
                <w:szCs w:val="16"/>
              </w:rPr>
              <w:t>ENFERMEIRO PADRÃO</w:t>
            </w:r>
          </w:p>
        </w:tc>
        <w:tc>
          <w:tcPr>
            <w:tcW w:w="567" w:type="dxa"/>
            <w:shd w:val="clear" w:color="auto" w:fill="auto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sz w:val="16"/>
                <w:szCs w:val="16"/>
              </w:rPr>
              <w:t>*CR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7062D3" w:rsidRPr="007062D3" w:rsidRDefault="007062D3" w:rsidP="007062D3">
            <w:pPr>
              <w:pStyle w:val="Corpodetexto2"/>
              <w:spacing w:before="20" w:after="20"/>
              <w:jc w:val="center"/>
              <w:rPr>
                <w:rFonts w:ascii="Arial Narrow" w:eastAsia="Kozuka Gothic Pro EL" w:hAnsi="Arial Narrow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/>
                <w:sz w:val="16"/>
                <w:szCs w:val="16"/>
              </w:rPr>
              <w:t>Curso Superior na área + registro no COREN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20 horas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R$ 1.437,79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R$ 35,00</w:t>
            </w:r>
          </w:p>
        </w:tc>
      </w:tr>
      <w:tr w:rsidR="007062D3" w:rsidRPr="007062D3" w:rsidTr="007062D3">
        <w:trPr>
          <w:trHeight w:val="218"/>
          <w:jc w:val="center"/>
        </w:trPr>
        <w:tc>
          <w:tcPr>
            <w:tcW w:w="3646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ind w:left="11" w:right="-5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3.02 – </w:t>
            </w:r>
            <w:r w:rsidRPr="007062D3">
              <w:rPr>
                <w:rFonts w:ascii="Arial Narrow" w:hAnsi="Arial Narrow" w:cs="Arial"/>
                <w:bCs/>
                <w:sz w:val="16"/>
                <w:szCs w:val="16"/>
              </w:rPr>
              <w:t>FARMACÊUTICO</w:t>
            </w:r>
            <w:r w:rsidRPr="007062D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sz w:val="16"/>
                <w:szCs w:val="16"/>
              </w:rPr>
              <w:t>*CR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ind w:left="-71" w:right="-54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bCs/>
                <w:sz w:val="16"/>
                <w:szCs w:val="16"/>
              </w:rPr>
              <w:t>Curso Superior na área + registro no CRF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ind w:left="-71" w:right="-54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bCs/>
                <w:sz w:val="16"/>
                <w:szCs w:val="16"/>
              </w:rPr>
              <w:t>20 horas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ind w:left="-71" w:right="-54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bCs/>
                <w:sz w:val="16"/>
                <w:szCs w:val="16"/>
              </w:rPr>
              <w:t xml:space="preserve"> R$ 1.522,74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R$ 35,00</w:t>
            </w:r>
          </w:p>
        </w:tc>
      </w:tr>
      <w:tr w:rsidR="007062D3" w:rsidRPr="007062D3" w:rsidTr="007062D3">
        <w:trPr>
          <w:trHeight w:val="218"/>
          <w:jc w:val="center"/>
        </w:trPr>
        <w:tc>
          <w:tcPr>
            <w:tcW w:w="3646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ind w:left="11" w:right="-5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3.03 </w:t>
            </w:r>
            <w:r w:rsidRPr="007062D3">
              <w:rPr>
                <w:rFonts w:ascii="Arial Narrow" w:hAnsi="Arial Narrow" w:cs="Arial"/>
                <w:bCs/>
                <w:sz w:val="16"/>
                <w:szCs w:val="16"/>
              </w:rPr>
              <w:t>– FISIOTERAPEUTA</w:t>
            </w:r>
            <w:r w:rsidRPr="007062D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sz w:val="16"/>
                <w:szCs w:val="16"/>
              </w:rPr>
              <w:t>*CR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7062D3" w:rsidRPr="007062D3" w:rsidRDefault="007062D3" w:rsidP="007062D3">
            <w:pPr>
              <w:pStyle w:val="Corpodetexto2"/>
              <w:spacing w:before="20" w:after="20"/>
              <w:jc w:val="center"/>
              <w:rPr>
                <w:rFonts w:ascii="Arial Narrow" w:eastAsia="Kozuka Gothic Pro EL" w:hAnsi="Arial Narrow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/>
                <w:sz w:val="16"/>
                <w:szCs w:val="16"/>
              </w:rPr>
              <w:t>Curso Superior na área + registro no CREFITO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20 horas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R$ 1.307,07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R$ 35,00</w:t>
            </w:r>
          </w:p>
        </w:tc>
      </w:tr>
      <w:tr w:rsidR="007062D3" w:rsidRPr="007062D3" w:rsidTr="007062D3">
        <w:trPr>
          <w:trHeight w:val="218"/>
          <w:jc w:val="center"/>
        </w:trPr>
        <w:tc>
          <w:tcPr>
            <w:tcW w:w="3646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ind w:left="11" w:right="-5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3.04 – </w:t>
            </w:r>
            <w:r w:rsidRPr="007062D3">
              <w:rPr>
                <w:rFonts w:ascii="Arial Narrow" w:hAnsi="Arial Narrow" w:cs="Arial"/>
                <w:bCs/>
                <w:sz w:val="16"/>
                <w:szCs w:val="16"/>
              </w:rPr>
              <w:t xml:space="preserve">FONOAUDIÓLOGO </w:t>
            </w:r>
          </w:p>
        </w:tc>
        <w:tc>
          <w:tcPr>
            <w:tcW w:w="567" w:type="dxa"/>
            <w:shd w:val="clear" w:color="auto" w:fill="auto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sz w:val="16"/>
                <w:szCs w:val="16"/>
              </w:rPr>
              <w:t>*CR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ind w:left="-71" w:right="-54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hAnsi="Arial Narrow"/>
                <w:sz w:val="16"/>
                <w:szCs w:val="16"/>
              </w:rPr>
              <w:t>Curso Superior completo em fonoaudiologia e registro no CRFA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62D3">
              <w:rPr>
                <w:rFonts w:ascii="Arial Narrow" w:hAnsi="Arial Narrow"/>
                <w:sz w:val="16"/>
                <w:szCs w:val="16"/>
              </w:rPr>
              <w:t>20 horas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R$ 1.156,75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R$ 35,00</w:t>
            </w:r>
          </w:p>
        </w:tc>
      </w:tr>
      <w:tr w:rsidR="007062D3" w:rsidRPr="007062D3" w:rsidTr="007062D3">
        <w:trPr>
          <w:trHeight w:val="218"/>
          <w:jc w:val="center"/>
        </w:trPr>
        <w:tc>
          <w:tcPr>
            <w:tcW w:w="3646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ind w:left="11" w:right="-5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3.05 – </w:t>
            </w:r>
            <w:r w:rsidRPr="007062D3">
              <w:rPr>
                <w:rFonts w:ascii="Arial Narrow" w:hAnsi="Arial Narrow" w:cs="Arial"/>
                <w:bCs/>
                <w:sz w:val="16"/>
                <w:szCs w:val="16"/>
              </w:rPr>
              <w:t>MÉDICO CLÍNICO GERAL</w:t>
            </w:r>
          </w:p>
        </w:tc>
        <w:tc>
          <w:tcPr>
            <w:tcW w:w="567" w:type="dxa"/>
            <w:shd w:val="clear" w:color="auto" w:fill="auto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sz w:val="16"/>
                <w:szCs w:val="16"/>
              </w:rPr>
              <w:t>*CR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ind w:left="-71" w:right="-54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bCs/>
                <w:sz w:val="16"/>
                <w:szCs w:val="16"/>
              </w:rPr>
              <w:t>Curso Superior na área + registro no CRM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ind w:left="-71" w:right="-54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bCs/>
                <w:sz w:val="16"/>
                <w:szCs w:val="16"/>
              </w:rPr>
              <w:t>10 horas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ind w:left="-71" w:right="-54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bCs/>
                <w:sz w:val="16"/>
                <w:szCs w:val="16"/>
              </w:rPr>
              <w:t xml:space="preserve"> R$ 4.386,97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R$ 35,00</w:t>
            </w:r>
          </w:p>
        </w:tc>
      </w:tr>
      <w:tr w:rsidR="007062D3" w:rsidRPr="007062D3" w:rsidTr="007062D3">
        <w:trPr>
          <w:trHeight w:val="218"/>
          <w:jc w:val="center"/>
        </w:trPr>
        <w:tc>
          <w:tcPr>
            <w:tcW w:w="3646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ind w:left="11" w:right="-5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3.06 – </w:t>
            </w:r>
            <w:r w:rsidRPr="007062D3">
              <w:rPr>
                <w:rFonts w:ascii="Arial Narrow" w:hAnsi="Arial Narrow" w:cs="Arial"/>
                <w:bCs/>
                <w:sz w:val="16"/>
                <w:szCs w:val="16"/>
              </w:rPr>
              <w:t xml:space="preserve">NUTRICIONISTA </w:t>
            </w:r>
          </w:p>
        </w:tc>
        <w:tc>
          <w:tcPr>
            <w:tcW w:w="567" w:type="dxa"/>
            <w:shd w:val="clear" w:color="auto" w:fill="auto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sz w:val="16"/>
                <w:szCs w:val="16"/>
              </w:rPr>
              <w:t>*CR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ind w:left="-71" w:right="-54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bCs/>
                <w:sz w:val="16"/>
                <w:szCs w:val="16"/>
              </w:rPr>
              <w:t>Curso Superior na área + registro no CRN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ind w:left="-71" w:right="-54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bCs/>
                <w:sz w:val="16"/>
                <w:szCs w:val="16"/>
              </w:rPr>
              <w:t>20 horas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ind w:left="-71" w:right="-54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bCs/>
                <w:sz w:val="16"/>
                <w:szCs w:val="16"/>
              </w:rPr>
              <w:t xml:space="preserve"> R$ 1.156,75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R$ 35,00</w:t>
            </w:r>
          </w:p>
        </w:tc>
      </w:tr>
      <w:tr w:rsidR="007062D3" w:rsidRPr="007062D3" w:rsidTr="007062D3">
        <w:trPr>
          <w:trHeight w:val="218"/>
          <w:jc w:val="center"/>
        </w:trPr>
        <w:tc>
          <w:tcPr>
            <w:tcW w:w="3646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ind w:left="11" w:right="-5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3.07 – </w:t>
            </w:r>
            <w:r w:rsidRPr="007062D3">
              <w:rPr>
                <w:rFonts w:ascii="Arial Narrow" w:hAnsi="Arial Narrow" w:cs="Arial"/>
                <w:bCs/>
                <w:sz w:val="16"/>
                <w:szCs w:val="16"/>
              </w:rPr>
              <w:t>PSICÓLOGO</w:t>
            </w:r>
          </w:p>
        </w:tc>
        <w:tc>
          <w:tcPr>
            <w:tcW w:w="567" w:type="dxa"/>
            <w:shd w:val="clear" w:color="auto" w:fill="auto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sz w:val="16"/>
                <w:szCs w:val="16"/>
              </w:rPr>
              <w:t>*CR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7062D3" w:rsidRPr="007062D3" w:rsidRDefault="007062D3" w:rsidP="007062D3">
            <w:pPr>
              <w:pStyle w:val="Corpodetexto2"/>
              <w:spacing w:before="20" w:after="20"/>
              <w:jc w:val="center"/>
              <w:rPr>
                <w:rFonts w:ascii="Arial Narrow" w:eastAsia="Kozuka Gothic Pro EL" w:hAnsi="Arial Narrow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/>
                <w:sz w:val="16"/>
                <w:szCs w:val="16"/>
              </w:rPr>
              <w:t>Curso Superior na área + Registro no CRP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20 horas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R$ 1.307,07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R$ 35,00</w:t>
            </w:r>
          </w:p>
        </w:tc>
      </w:tr>
      <w:tr w:rsidR="007062D3" w:rsidRPr="007062D3" w:rsidTr="007062D3">
        <w:trPr>
          <w:trHeight w:val="218"/>
          <w:jc w:val="center"/>
        </w:trPr>
        <w:tc>
          <w:tcPr>
            <w:tcW w:w="11259" w:type="dxa"/>
            <w:gridSpan w:val="6"/>
            <w:shd w:val="clear" w:color="auto" w:fill="D9D9D9" w:themeFill="background1" w:themeFillShade="D9"/>
            <w:vAlign w:val="center"/>
          </w:tcPr>
          <w:p w:rsidR="007062D3" w:rsidRPr="007062D3" w:rsidRDefault="007062D3" w:rsidP="007062D3">
            <w:pPr>
              <w:spacing w:before="20" w:after="20"/>
              <w:ind w:left="-71" w:right="-54"/>
              <w:jc w:val="center"/>
              <w:rPr>
                <w:rFonts w:ascii="Arial Narrow" w:eastAsia="Kozuka Gothic Pro EL" w:hAnsi="Arial Narrow" w:cs="Arial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b/>
                <w:bCs/>
                <w:sz w:val="16"/>
                <w:szCs w:val="16"/>
              </w:rPr>
              <w:t>d) Exigência de Ensino Superior Completo – Magistério Público Municipal</w:t>
            </w:r>
          </w:p>
        </w:tc>
      </w:tr>
      <w:tr w:rsidR="007062D3" w:rsidRPr="007062D3" w:rsidTr="007062D3">
        <w:trPr>
          <w:jc w:val="center"/>
        </w:trPr>
        <w:tc>
          <w:tcPr>
            <w:tcW w:w="3646" w:type="dxa"/>
            <w:shd w:val="clear" w:color="auto" w:fill="D9D9D9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eastAsia="Kozuka Gothic Pro EL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CÓDIGO / FUNÇÃO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eastAsia="Kozuka Gothic Pro EL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Nº VAGAS</w:t>
            </w:r>
          </w:p>
        </w:tc>
        <w:tc>
          <w:tcPr>
            <w:tcW w:w="3786" w:type="dxa"/>
            <w:shd w:val="clear" w:color="auto" w:fill="D9D9D9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eastAsia="Kozuka Gothic Pro EL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REQUISITOS BÁSICOS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eastAsia="Kozuka Gothic Pro EL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CARGA HORÁRIA SEMANAL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eastAsia="Kozuka Gothic Pro EL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VENCIMENTOS</w:t>
            </w:r>
          </w:p>
        </w:tc>
        <w:tc>
          <w:tcPr>
            <w:tcW w:w="951" w:type="dxa"/>
            <w:shd w:val="clear" w:color="auto" w:fill="D9D9D9"/>
            <w:vAlign w:val="center"/>
          </w:tcPr>
          <w:p w:rsidR="007062D3" w:rsidRPr="007062D3" w:rsidRDefault="007062D3" w:rsidP="007062D3">
            <w:pPr>
              <w:spacing w:before="20" w:after="20"/>
              <w:ind w:left="-71" w:right="-54"/>
              <w:jc w:val="center"/>
              <w:rPr>
                <w:rFonts w:ascii="Arial Narrow" w:eastAsia="Kozuka Gothic Pro EL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VALOR INSCRIÇÃO</w:t>
            </w:r>
          </w:p>
        </w:tc>
      </w:tr>
      <w:tr w:rsidR="007062D3" w:rsidRPr="007062D3" w:rsidTr="007062D3">
        <w:trPr>
          <w:jc w:val="center"/>
        </w:trPr>
        <w:tc>
          <w:tcPr>
            <w:tcW w:w="3646" w:type="dxa"/>
            <w:vAlign w:val="center"/>
          </w:tcPr>
          <w:p w:rsidR="007062D3" w:rsidRPr="007062D3" w:rsidRDefault="007062D3" w:rsidP="007062D3">
            <w:pPr>
              <w:spacing w:before="20" w:after="20"/>
              <w:rPr>
                <w:rFonts w:ascii="Arial Narrow" w:eastAsia="Kozuka Gothic Pro EL" w:hAnsi="Arial Narrow" w:cs="Arial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/>
                <w:bCs/>
                <w:sz w:val="16"/>
                <w:szCs w:val="16"/>
              </w:rPr>
              <w:t xml:space="preserve">4.01 – </w:t>
            </w: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>PROFESSOR DE EDUCAÇÃO ESPECIAL</w:t>
            </w:r>
          </w:p>
        </w:tc>
        <w:tc>
          <w:tcPr>
            <w:tcW w:w="567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sz w:val="16"/>
                <w:szCs w:val="16"/>
              </w:rPr>
              <w:t>*CR</w:t>
            </w:r>
          </w:p>
        </w:tc>
        <w:tc>
          <w:tcPr>
            <w:tcW w:w="3786" w:type="dxa"/>
            <w:vAlign w:val="center"/>
          </w:tcPr>
          <w:p w:rsidR="007062D3" w:rsidRPr="007062D3" w:rsidRDefault="007062D3" w:rsidP="007062D3">
            <w:pPr>
              <w:pStyle w:val="SemEspaamento1"/>
              <w:spacing w:before="20" w:after="2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 xml:space="preserve">Curso Superior em Pedagogia ou </w:t>
            </w:r>
            <w:r w:rsidRPr="007062D3">
              <w:rPr>
                <w:rFonts w:ascii="Arial Narrow" w:eastAsia="Times New Roman" w:hAnsi="Arial Narrow" w:cs="Arial"/>
                <w:sz w:val="16"/>
                <w:szCs w:val="16"/>
              </w:rPr>
              <w:t>Normal Superior, com especialização na área de psicopedagogia ou educação especial</w:t>
            </w:r>
          </w:p>
        </w:tc>
        <w:tc>
          <w:tcPr>
            <w:tcW w:w="89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40 horas</w:t>
            </w:r>
          </w:p>
        </w:tc>
        <w:tc>
          <w:tcPr>
            <w:tcW w:w="1418" w:type="dxa"/>
            <w:vAlign w:val="center"/>
          </w:tcPr>
          <w:p w:rsidR="007062D3" w:rsidRPr="007062D3" w:rsidRDefault="007062D3" w:rsidP="007062D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R$ 11,50 hora/aula</w:t>
            </w:r>
          </w:p>
        </w:tc>
        <w:tc>
          <w:tcPr>
            <w:tcW w:w="95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R$ 35,00</w:t>
            </w:r>
          </w:p>
        </w:tc>
      </w:tr>
      <w:tr w:rsidR="007062D3" w:rsidRPr="007062D3" w:rsidTr="007062D3">
        <w:trPr>
          <w:trHeight w:val="236"/>
          <w:jc w:val="center"/>
        </w:trPr>
        <w:tc>
          <w:tcPr>
            <w:tcW w:w="3646" w:type="dxa"/>
            <w:vAlign w:val="center"/>
          </w:tcPr>
          <w:p w:rsidR="007062D3" w:rsidRPr="007062D3" w:rsidRDefault="007062D3" w:rsidP="007062D3">
            <w:pPr>
              <w:spacing w:before="20" w:after="20"/>
              <w:rPr>
                <w:rFonts w:ascii="Arial Narrow" w:eastAsia="Kozuka Gothic Pro EL" w:hAnsi="Arial Narrow" w:cs="Arial"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b/>
                <w:bCs/>
                <w:sz w:val="16"/>
                <w:szCs w:val="16"/>
              </w:rPr>
              <w:t xml:space="preserve">4.02 – </w:t>
            </w:r>
            <w:r w:rsidRPr="007062D3">
              <w:rPr>
                <w:rFonts w:ascii="Arial Narrow" w:eastAsia="Kozuka Gothic Pro EL" w:hAnsi="Arial Narrow" w:cs="Arial"/>
                <w:bCs/>
                <w:sz w:val="16"/>
                <w:szCs w:val="16"/>
              </w:rPr>
              <w:t xml:space="preserve">PROFESSOR DE EDUCAÇÃO BÁSICA I – PEB I </w:t>
            </w:r>
          </w:p>
          <w:p w:rsidR="007062D3" w:rsidRPr="007062D3" w:rsidRDefault="007062D3" w:rsidP="007062D3">
            <w:pPr>
              <w:spacing w:before="20" w:after="20"/>
              <w:rPr>
                <w:rFonts w:ascii="Arial Narrow" w:eastAsia="Kozuka Gothic Pro EL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sz w:val="16"/>
                <w:szCs w:val="16"/>
              </w:rPr>
              <w:t>*CR</w:t>
            </w:r>
          </w:p>
        </w:tc>
        <w:tc>
          <w:tcPr>
            <w:tcW w:w="3786" w:type="dxa"/>
            <w:vAlign w:val="center"/>
          </w:tcPr>
          <w:p w:rsidR="007062D3" w:rsidRPr="007062D3" w:rsidRDefault="007062D3" w:rsidP="007062D3">
            <w:pPr>
              <w:pStyle w:val="SemEspaamento1"/>
              <w:spacing w:before="20" w:after="2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062D3">
              <w:rPr>
                <w:rFonts w:ascii="Arial Narrow" w:eastAsia="Times New Roman" w:hAnsi="Arial Narrow" w:cs="Arial"/>
                <w:sz w:val="16"/>
                <w:szCs w:val="16"/>
              </w:rPr>
              <w:t>Licenciatura Plena em Pedagogia ou Curso Normal Superior, ou ainda, admitida como formação mínima para o exercício do magistério na educação infantil e nos 05 (cinco) primeiros anos do ensino fundamental, a oferecida em nível médio na modalidade normal</w:t>
            </w:r>
          </w:p>
        </w:tc>
        <w:tc>
          <w:tcPr>
            <w:tcW w:w="89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35 horas</w:t>
            </w:r>
          </w:p>
        </w:tc>
        <w:tc>
          <w:tcPr>
            <w:tcW w:w="1418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R$ 2.011,45</w:t>
            </w:r>
          </w:p>
        </w:tc>
        <w:tc>
          <w:tcPr>
            <w:tcW w:w="95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R$ 35,00</w:t>
            </w:r>
          </w:p>
        </w:tc>
      </w:tr>
      <w:tr w:rsidR="007062D3" w:rsidRPr="007062D3" w:rsidTr="007062D3">
        <w:trPr>
          <w:trHeight w:val="286"/>
          <w:jc w:val="center"/>
        </w:trPr>
        <w:tc>
          <w:tcPr>
            <w:tcW w:w="3646" w:type="dxa"/>
            <w:vAlign w:val="center"/>
          </w:tcPr>
          <w:p w:rsidR="007062D3" w:rsidRPr="007062D3" w:rsidRDefault="007062D3" w:rsidP="007062D3">
            <w:pPr>
              <w:pStyle w:val="Corpodetexto2"/>
              <w:spacing w:before="20" w:after="20"/>
              <w:ind w:left="3"/>
              <w:rPr>
                <w:rFonts w:ascii="Arial Narrow" w:eastAsia="Kozuka Gothic Pro EL" w:hAnsi="Arial Narrow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/>
                <w:b/>
                <w:bCs/>
                <w:sz w:val="16"/>
                <w:szCs w:val="16"/>
              </w:rPr>
              <w:t xml:space="preserve">4.03 – </w:t>
            </w:r>
            <w:r w:rsidRPr="007062D3">
              <w:rPr>
                <w:rFonts w:ascii="Arial Narrow" w:eastAsia="Kozuka Gothic Pro EL" w:hAnsi="Arial Narrow"/>
                <w:bCs/>
                <w:sz w:val="16"/>
                <w:szCs w:val="16"/>
              </w:rPr>
              <w:t>PEB II – ARTE</w:t>
            </w:r>
          </w:p>
        </w:tc>
        <w:tc>
          <w:tcPr>
            <w:tcW w:w="567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sz w:val="16"/>
                <w:szCs w:val="16"/>
              </w:rPr>
              <w:t>*CR</w:t>
            </w:r>
          </w:p>
        </w:tc>
        <w:tc>
          <w:tcPr>
            <w:tcW w:w="3786" w:type="dxa"/>
            <w:vAlign w:val="center"/>
          </w:tcPr>
          <w:p w:rsidR="007062D3" w:rsidRPr="007062D3" w:rsidRDefault="007062D3" w:rsidP="007062D3">
            <w:pPr>
              <w:pStyle w:val="Corpodetexto2"/>
              <w:spacing w:before="20" w:after="20"/>
              <w:jc w:val="center"/>
              <w:rPr>
                <w:rFonts w:ascii="Arial Narrow" w:eastAsia="Kozuka Gothic Pro EL" w:hAnsi="Arial Narrow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/>
                <w:sz w:val="16"/>
                <w:szCs w:val="16"/>
              </w:rPr>
              <w:t>Curso Superior e licenciatura de graduação plena, com habilitação específica na disciplina correspondente</w:t>
            </w:r>
          </w:p>
        </w:tc>
        <w:tc>
          <w:tcPr>
            <w:tcW w:w="89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40 horas</w:t>
            </w:r>
          </w:p>
        </w:tc>
        <w:tc>
          <w:tcPr>
            <w:tcW w:w="1418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R$ 11,50 hora/aula</w:t>
            </w:r>
          </w:p>
        </w:tc>
        <w:tc>
          <w:tcPr>
            <w:tcW w:w="95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R$ 35,00</w:t>
            </w:r>
          </w:p>
        </w:tc>
      </w:tr>
      <w:tr w:rsidR="007062D3" w:rsidRPr="007062D3" w:rsidTr="007062D3">
        <w:trPr>
          <w:trHeight w:val="393"/>
          <w:jc w:val="center"/>
        </w:trPr>
        <w:tc>
          <w:tcPr>
            <w:tcW w:w="3646" w:type="dxa"/>
            <w:vAlign w:val="center"/>
          </w:tcPr>
          <w:p w:rsidR="007062D3" w:rsidRPr="007062D3" w:rsidRDefault="007062D3" w:rsidP="007062D3">
            <w:pPr>
              <w:pStyle w:val="Corpodetexto2"/>
              <w:spacing w:before="20" w:after="20"/>
              <w:rPr>
                <w:rFonts w:ascii="Arial Narrow" w:eastAsia="Kozuka Gothic Pro EL" w:hAnsi="Arial Narrow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/>
                <w:b/>
                <w:bCs/>
                <w:sz w:val="16"/>
                <w:szCs w:val="16"/>
              </w:rPr>
              <w:t xml:space="preserve">4.04 – </w:t>
            </w:r>
            <w:r w:rsidRPr="007062D3">
              <w:rPr>
                <w:rFonts w:ascii="Arial Narrow" w:eastAsia="Kozuka Gothic Pro EL" w:hAnsi="Arial Narrow"/>
                <w:bCs/>
                <w:sz w:val="16"/>
                <w:szCs w:val="16"/>
              </w:rPr>
              <w:t>PEB II – ED. FÍSICA</w:t>
            </w:r>
          </w:p>
        </w:tc>
        <w:tc>
          <w:tcPr>
            <w:tcW w:w="567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sz w:val="16"/>
                <w:szCs w:val="16"/>
              </w:rPr>
              <w:t>*CR</w:t>
            </w:r>
          </w:p>
        </w:tc>
        <w:tc>
          <w:tcPr>
            <w:tcW w:w="3786" w:type="dxa"/>
            <w:vAlign w:val="center"/>
          </w:tcPr>
          <w:p w:rsidR="007062D3" w:rsidRPr="007062D3" w:rsidRDefault="007062D3" w:rsidP="007062D3">
            <w:pPr>
              <w:pStyle w:val="Corpodetexto2"/>
              <w:spacing w:before="20" w:after="20"/>
              <w:jc w:val="center"/>
              <w:rPr>
                <w:rFonts w:ascii="Arial Narrow" w:eastAsia="Kozuka Gothic Pro EL" w:hAnsi="Arial Narrow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/>
                <w:sz w:val="16"/>
                <w:szCs w:val="16"/>
              </w:rPr>
              <w:t>Curso Superior e licenciatura de graduação plena, com habilitação específica na disciplina correspondente + Registro no CREF</w:t>
            </w:r>
          </w:p>
        </w:tc>
        <w:tc>
          <w:tcPr>
            <w:tcW w:w="89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40 horas</w:t>
            </w:r>
          </w:p>
        </w:tc>
        <w:tc>
          <w:tcPr>
            <w:tcW w:w="1418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R$ 11,50 hora/aula</w:t>
            </w:r>
          </w:p>
        </w:tc>
        <w:tc>
          <w:tcPr>
            <w:tcW w:w="95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R$ 35,00</w:t>
            </w:r>
          </w:p>
        </w:tc>
      </w:tr>
      <w:tr w:rsidR="007062D3" w:rsidRPr="007062D3" w:rsidTr="007062D3">
        <w:trPr>
          <w:jc w:val="center"/>
        </w:trPr>
        <w:tc>
          <w:tcPr>
            <w:tcW w:w="3646" w:type="dxa"/>
            <w:vAlign w:val="center"/>
          </w:tcPr>
          <w:p w:rsidR="007062D3" w:rsidRPr="007062D3" w:rsidRDefault="007062D3" w:rsidP="007062D3">
            <w:pPr>
              <w:pStyle w:val="Corpodetexto2"/>
              <w:spacing w:before="20" w:after="20"/>
              <w:rPr>
                <w:rFonts w:ascii="Arial Narrow" w:eastAsia="Kozuka Gothic Pro EL" w:hAnsi="Arial Narrow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/>
                <w:b/>
                <w:bCs/>
                <w:sz w:val="16"/>
                <w:szCs w:val="16"/>
              </w:rPr>
              <w:t xml:space="preserve">4.05 – </w:t>
            </w:r>
            <w:r w:rsidRPr="007062D3">
              <w:rPr>
                <w:rFonts w:ascii="Arial Narrow" w:eastAsia="Kozuka Gothic Pro EL" w:hAnsi="Arial Narrow"/>
                <w:bCs/>
                <w:sz w:val="16"/>
                <w:szCs w:val="16"/>
              </w:rPr>
              <w:t>PEB II – LÍNGUA PORTUGUESA</w:t>
            </w:r>
          </w:p>
        </w:tc>
        <w:tc>
          <w:tcPr>
            <w:tcW w:w="567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sz w:val="16"/>
                <w:szCs w:val="16"/>
              </w:rPr>
              <w:t>*CR</w:t>
            </w:r>
          </w:p>
        </w:tc>
        <w:tc>
          <w:tcPr>
            <w:tcW w:w="3786" w:type="dxa"/>
            <w:vAlign w:val="center"/>
          </w:tcPr>
          <w:p w:rsidR="007062D3" w:rsidRPr="007062D3" w:rsidRDefault="007062D3" w:rsidP="007062D3">
            <w:pPr>
              <w:pStyle w:val="Corpodetexto2"/>
              <w:spacing w:before="20" w:after="20"/>
              <w:jc w:val="center"/>
              <w:rPr>
                <w:rFonts w:ascii="Arial Narrow" w:eastAsia="Kozuka Gothic Pro EL" w:hAnsi="Arial Narrow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/>
                <w:sz w:val="16"/>
                <w:szCs w:val="16"/>
              </w:rPr>
              <w:t>Curso Superior e licenciatura de graduação plena, com habilitação específica na disciplina correspondente</w:t>
            </w:r>
          </w:p>
        </w:tc>
        <w:tc>
          <w:tcPr>
            <w:tcW w:w="89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40 horas</w:t>
            </w:r>
          </w:p>
        </w:tc>
        <w:tc>
          <w:tcPr>
            <w:tcW w:w="1418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R$ 11,50 hora/aula</w:t>
            </w:r>
          </w:p>
        </w:tc>
        <w:tc>
          <w:tcPr>
            <w:tcW w:w="95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R$ 35,00</w:t>
            </w:r>
          </w:p>
        </w:tc>
      </w:tr>
      <w:tr w:rsidR="007062D3" w:rsidRPr="007062D3" w:rsidTr="007062D3">
        <w:trPr>
          <w:jc w:val="center"/>
        </w:trPr>
        <w:tc>
          <w:tcPr>
            <w:tcW w:w="3646" w:type="dxa"/>
            <w:vAlign w:val="center"/>
          </w:tcPr>
          <w:p w:rsidR="007062D3" w:rsidRPr="007062D3" w:rsidRDefault="007062D3" w:rsidP="007062D3">
            <w:pPr>
              <w:pStyle w:val="Corpodetexto2"/>
              <w:spacing w:before="20" w:after="20"/>
              <w:ind w:left="3"/>
              <w:rPr>
                <w:rFonts w:ascii="Arial Narrow" w:eastAsia="Kozuka Gothic Pro EL" w:hAnsi="Arial Narrow"/>
                <w:b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/>
                <w:b/>
                <w:sz w:val="16"/>
                <w:szCs w:val="16"/>
              </w:rPr>
              <w:t xml:space="preserve">4.06 – </w:t>
            </w:r>
            <w:r w:rsidRPr="007062D3">
              <w:rPr>
                <w:rFonts w:ascii="Arial Narrow" w:eastAsia="Kozuka Gothic Pro EL" w:hAnsi="Arial Narrow"/>
                <w:sz w:val="16"/>
                <w:szCs w:val="16"/>
              </w:rPr>
              <w:t>PEB  II – INGLÊS</w:t>
            </w:r>
          </w:p>
        </w:tc>
        <w:tc>
          <w:tcPr>
            <w:tcW w:w="567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sz w:val="16"/>
                <w:szCs w:val="16"/>
              </w:rPr>
              <w:t>*CR</w:t>
            </w:r>
          </w:p>
        </w:tc>
        <w:tc>
          <w:tcPr>
            <w:tcW w:w="3786" w:type="dxa"/>
            <w:vAlign w:val="center"/>
          </w:tcPr>
          <w:p w:rsidR="007062D3" w:rsidRPr="007062D3" w:rsidRDefault="007062D3" w:rsidP="007062D3">
            <w:pPr>
              <w:pStyle w:val="Corpodetexto2"/>
              <w:spacing w:before="20" w:after="20"/>
              <w:jc w:val="center"/>
              <w:rPr>
                <w:rFonts w:ascii="Arial Narrow" w:eastAsia="Kozuka Gothic Pro EL" w:hAnsi="Arial Narrow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/>
                <w:sz w:val="16"/>
                <w:szCs w:val="16"/>
              </w:rPr>
              <w:t>Curso Superior e licenciatura de graduação plena, com habilitação específica na disciplina correspondente</w:t>
            </w:r>
          </w:p>
        </w:tc>
        <w:tc>
          <w:tcPr>
            <w:tcW w:w="89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40 horas</w:t>
            </w:r>
          </w:p>
        </w:tc>
        <w:tc>
          <w:tcPr>
            <w:tcW w:w="1418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R$ 11,50 hora/aula</w:t>
            </w:r>
          </w:p>
        </w:tc>
        <w:tc>
          <w:tcPr>
            <w:tcW w:w="95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R$ 35,00</w:t>
            </w:r>
          </w:p>
        </w:tc>
      </w:tr>
      <w:tr w:rsidR="007062D3" w:rsidRPr="007062D3" w:rsidTr="007062D3">
        <w:trPr>
          <w:jc w:val="center"/>
        </w:trPr>
        <w:tc>
          <w:tcPr>
            <w:tcW w:w="3646" w:type="dxa"/>
            <w:vAlign w:val="center"/>
          </w:tcPr>
          <w:p w:rsidR="007062D3" w:rsidRPr="007062D3" w:rsidRDefault="007062D3" w:rsidP="007062D3">
            <w:pPr>
              <w:pStyle w:val="Corpodetexto2"/>
              <w:spacing w:before="20" w:after="20"/>
              <w:ind w:left="3"/>
              <w:rPr>
                <w:rFonts w:ascii="Arial Narrow" w:eastAsia="Kozuka Gothic Pro EL" w:hAnsi="Arial Narrow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/>
                <w:b/>
                <w:bCs/>
                <w:sz w:val="16"/>
                <w:szCs w:val="16"/>
              </w:rPr>
              <w:t xml:space="preserve">4.07 – </w:t>
            </w:r>
            <w:r w:rsidRPr="007062D3">
              <w:rPr>
                <w:rFonts w:ascii="Arial Narrow" w:eastAsia="Kozuka Gothic Pro EL" w:hAnsi="Arial Narrow"/>
                <w:bCs/>
                <w:sz w:val="16"/>
                <w:szCs w:val="16"/>
              </w:rPr>
              <w:t>PEB II – CIÊNCIAS</w:t>
            </w:r>
          </w:p>
        </w:tc>
        <w:tc>
          <w:tcPr>
            <w:tcW w:w="567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sz w:val="16"/>
                <w:szCs w:val="16"/>
              </w:rPr>
              <w:t>*CR</w:t>
            </w:r>
          </w:p>
        </w:tc>
        <w:tc>
          <w:tcPr>
            <w:tcW w:w="3786" w:type="dxa"/>
            <w:vAlign w:val="center"/>
          </w:tcPr>
          <w:p w:rsidR="007062D3" w:rsidRPr="007062D3" w:rsidRDefault="007062D3" w:rsidP="007062D3">
            <w:pPr>
              <w:pStyle w:val="Corpodetexto2"/>
              <w:spacing w:before="20" w:after="20"/>
              <w:jc w:val="center"/>
              <w:rPr>
                <w:rFonts w:ascii="Arial Narrow" w:eastAsia="Kozuka Gothic Pro EL" w:hAnsi="Arial Narrow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/>
                <w:sz w:val="16"/>
                <w:szCs w:val="16"/>
              </w:rPr>
              <w:t>Curso Superior e licenciatura de graduação plena, com habilitação específica na disciplina correspondente</w:t>
            </w:r>
          </w:p>
        </w:tc>
        <w:tc>
          <w:tcPr>
            <w:tcW w:w="89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40 horas</w:t>
            </w:r>
          </w:p>
        </w:tc>
        <w:tc>
          <w:tcPr>
            <w:tcW w:w="1418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R$ 11,50 hora/aula</w:t>
            </w:r>
          </w:p>
        </w:tc>
        <w:tc>
          <w:tcPr>
            <w:tcW w:w="95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R$ 35,00</w:t>
            </w:r>
          </w:p>
        </w:tc>
      </w:tr>
      <w:tr w:rsidR="007062D3" w:rsidRPr="007062D3" w:rsidTr="007062D3">
        <w:trPr>
          <w:jc w:val="center"/>
        </w:trPr>
        <w:tc>
          <w:tcPr>
            <w:tcW w:w="3646" w:type="dxa"/>
            <w:vAlign w:val="center"/>
          </w:tcPr>
          <w:p w:rsidR="007062D3" w:rsidRPr="007062D3" w:rsidRDefault="007062D3" w:rsidP="007062D3">
            <w:pPr>
              <w:pStyle w:val="Corpodetexto2"/>
              <w:spacing w:before="20" w:after="20"/>
              <w:ind w:left="3"/>
              <w:rPr>
                <w:rFonts w:ascii="Arial Narrow" w:eastAsia="Kozuka Gothic Pro EL" w:hAnsi="Arial Narrow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/>
                <w:b/>
                <w:bCs/>
                <w:sz w:val="16"/>
                <w:szCs w:val="16"/>
              </w:rPr>
              <w:t xml:space="preserve">4.08 – </w:t>
            </w:r>
            <w:r w:rsidRPr="007062D3">
              <w:rPr>
                <w:rFonts w:ascii="Arial Narrow" w:eastAsia="Kozuka Gothic Pro EL" w:hAnsi="Arial Narrow"/>
                <w:bCs/>
                <w:sz w:val="16"/>
                <w:szCs w:val="16"/>
              </w:rPr>
              <w:t>PEB II - MATEMÁTICA</w:t>
            </w:r>
          </w:p>
        </w:tc>
        <w:tc>
          <w:tcPr>
            <w:tcW w:w="567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sz w:val="16"/>
                <w:szCs w:val="16"/>
              </w:rPr>
              <w:t>*CR</w:t>
            </w:r>
          </w:p>
        </w:tc>
        <w:tc>
          <w:tcPr>
            <w:tcW w:w="3786" w:type="dxa"/>
            <w:vAlign w:val="center"/>
          </w:tcPr>
          <w:p w:rsidR="007062D3" w:rsidRPr="007062D3" w:rsidRDefault="007062D3" w:rsidP="007062D3">
            <w:pPr>
              <w:pStyle w:val="Corpodetexto2"/>
              <w:spacing w:before="20" w:after="20"/>
              <w:jc w:val="center"/>
              <w:rPr>
                <w:rFonts w:ascii="Arial Narrow" w:eastAsia="Kozuka Gothic Pro EL" w:hAnsi="Arial Narrow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/>
                <w:sz w:val="16"/>
                <w:szCs w:val="16"/>
              </w:rPr>
              <w:t>Curso Superior e licenciatura de graduação plena, com habilitação específica na disciplina correspondente</w:t>
            </w:r>
          </w:p>
        </w:tc>
        <w:tc>
          <w:tcPr>
            <w:tcW w:w="89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40 horas</w:t>
            </w:r>
          </w:p>
        </w:tc>
        <w:tc>
          <w:tcPr>
            <w:tcW w:w="1418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R$ 11,50 hora/aula</w:t>
            </w:r>
          </w:p>
        </w:tc>
        <w:tc>
          <w:tcPr>
            <w:tcW w:w="95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R$ 35,00</w:t>
            </w:r>
          </w:p>
        </w:tc>
      </w:tr>
      <w:tr w:rsidR="007062D3" w:rsidRPr="007062D3" w:rsidTr="007062D3">
        <w:trPr>
          <w:jc w:val="center"/>
        </w:trPr>
        <w:tc>
          <w:tcPr>
            <w:tcW w:w="3646" w:type="dxa"/>
            <w:vAlign w:val="center"/>
          </w:tcPr>
          <w:p w:rsidR="007062D3" w:rsidRPr="007062D3" w:rsidRDefault="007062D3" w:rsidP="007062D3">
            <w:pPr>
              <w:pStyle w:val="Corpodetexto2"/>
              <w:spacing w:before="20" w:after="20"/>
              <w:ind w:left="3"/>
              <w:rPr>
                <w:rFonts w:ascii="Arial Narrow" w:eastAsia="Kozuka Gothic Pro EL" w:hAnsi="Arial Narrow"/>
                <w:b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/>
                <w:b/>
                <w:sz w:val="16"/>
                <w:szCs w:val="16"/>
              </w:rPr>
              <w:t xml:space="preserve">4.09 – </w:t>
            </w:r>
            <w:r w:rsidRPr="007062D3">
              <w:rPr>
                <w:rFonts w:ascii="Arial Narrow" w:eastAsia="Kozuka Gothic Pro EL" w:hAnsi="Arial Narrow"/>
                <w:sz w:val="16"/>
                <w:szCs w:val="16"/>
              </w:rPr>
              <w:t>PEB  II – HISTÓRIA</w:t>
            </w:r>
          </w:p>
        </w:tc>
        <w:tc>
          <w:tcPr>
            <w:tcW w:w="567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sz w:val="16"/>
                <w:szCs w:val="16"/>
              </w:rPr>
              <w:t>*CR</w:t>
            </w:r>
          </w:p>
        </w:tc>
        <w:tc>
          <w:tcPr>
            <w:tcW w:w="3786" w:type="dxa"/>
            <w:vAlign w:val="center"/>
          </w:tcPr>
          <w:p w:rsidR="007062D3" w:rsidRPr="007062D3" w:rsidRDefault="007062D3" w:rsidP="007062D3">
            <w:pPr>
              <w:pStyle w:val="Corpodetexto2"/>
              <w:spacing w:before="20" w:after="20"/>
              <w:jc w:val="center"/>
              <w:rPr>
                <w:rFonts w:ascii="Arial Narrow" w:eastAsia="Kozuka Gothic Pro EL" w:hAnsi="Arial Narrow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/>
                <w:sz w:val="16"/>
                <w:szCs w:val="16"/>
              </w:rPr>
              <w:t>Curso Superior e licenciatura de graduação plena, com habilitação específica na disciplina correspondente</w:t>
            </w:r>
          </w:p>
        </w:tc>
        <w:tc>
          <w:tcPr>
            <w:tcW w:w="89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40 horas</w:t>
            </w:r>
          </w:p>
        </w:tc>
        <w:tc>
          <w:tcPr>
            <w:tcW w:w="1418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R$ 11,50 hora/aula</w:t>
            </w:r>
          </w:p>
        </w:tc>
        <w:tc>
          <w:tcPr>
            <w:tcW w:w="95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R$ 35,00</w:t>
            </w:r>
          </w:p>
        </w:tc>
      </w:tr>
      <w:tr w:rsidR="007062D3" w:rsidRPr="007062D3" w:rsidTr="007062D3">
        <w:trPr>
          <w:trHeight w:val="300"/>
          <w:jc w:val="center"/>
        </w:trPr>
        <w:tc>
          <w:tcPr>
            <w:tcW w:w="3646" w:type="dxa"/>
            <w:vAlign w:val="center"/>
          </w:tcPr>
          <w:p w:rsidR="007062D3" w:rsidRPr="007062D3" w:rsidRDefault="007062D3" w:rsidP="007062D3">
            <w:pPr>
              <w:pStyle w:val="Corpodetexto2"/>
              <w:spacing w:before="20" w:after="20"/>
              <w:ind w:left="3"/>
              <w:rPr>
                <w:rFonts w:ascii="Arial Narrow" w:eastAsia="Kozuka Gothic Pro EL" w:hAnsi="Arial Narrow"/>
                <w:b/>
                <w:bCs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/>
                <w:b/>
                <w:bCs/>
                <w:sz w:val="16"/>
                <w:szCs w:val="16"/>
              </w:rPr>
              <w:t xml:space="preserve">4.10 – </w:t>
            </w:r>
            <w:r w:rsidRPr="007062D3">
              <w:rPr>
                <w:rFonts w:ascii="Arial Narrow" w:eastAsia="Kozuka Gothic Pro EL" w:hAnsi="Arial Narrow"/>
                <w:bCs/>
                <w:sz w:val="16"/>
                <w:szCs w:val="16"/>
              </w:rPr>
              <w:t>PEB II – GEOGRAFIA</w:t>
            </w:r>
          </w:p>
        </w:tc>
        <w:tc>
          <w:tcPr>
            <w:tcW w:w="567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 w:cs="Arial"/>
                <w:sz w:val="16"/>
                <w:szCs w:val="16"/>
              </w:rPr>
              <w:t>*CR</w:t>
            </w:r>
          </w:p>
        </w:tc>
        <w:tc>
          <w:tcPr>
            <w:tcW w:w="3786" w:type="dxa"/>
            <w:vAlign w:val="center"/>
          </w:tcPr>
          <w:p w:rsidR="007062D3" w:rsidRPr="007062D3" w:rsidRDefault="007062D3" w:rsidP="007062D3">
            <w:pPr>
              <w:pStyle w:val="Corpodetexto2"/>
              <w:spacing w:before="20" w:after="20"/>
              <w:jc w:val="center"/>
              <w:rPr>
                <w:rFonts w:ascii="Arial Narrow" w:eastAsia="Kozuka Gothic Pro EL" w:hAnsi="Arial Narrow"/>
                <w:sz w:val="16"/>
                <w:szCs w:val="16"/>
              </w:rPr>
            </w:pPr>
            <w:r w:rsidRPr="007062D3">
              <w:rPr>
                <w:rFonts w:ascii="Arial Narrow" w:eastAsia="Kozuka Gothic Pro EL" w:hAnsi="Arial Narrow"/>
                <w:sz w:val="16"/>
                <w:szCs w:val="16"/>
              </w:rPr>
              <w:t>Curso Superior e licenciatura de graduação plena, com habilitação específica na disciplina correspondente</w:t>
            </w:r>
          </w:p>
        </w:tc>
        <w:tc>
          <w:tcPr>
            <w:tcW w:w="89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40 horas</w:t>
            </w:r>
          </w:p>
        </w:tc>
        <w:tc>
          <w:tcPr>
            <w:tcW w:w="1418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R$ 11,50 hora/aula</w:t>
            </w:r>
          </w:p>
        </w:tc>
        <w:tc>
          <w:tcPr>
            <w:tcW w:w="951" w:type="dxa"/>
            <w:vAlign w:val="center"/>
          </w:tcPr>
          <w:p w:rsidR="007062D3" w:rsidRPr="007062D3" w:rsidRDefault="007062D3" w:rsidP="007062D3">
            <w:pPr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62D3">
              <w:rPr>
                <w:rFonts w:ascii="Arial Narrow" w:hAnsi="Arial Narrow" w:cs="Arial"/>
                <w:sz w:val="16"/>
                <w:szCs w:val="16"/>
              </w:rPr>
              <w:t>R$ 35,00</w:t>
            </w:r>
          </w:p>
        </w:tc>
      </w:tr>
    </w:tbl>
    <w:p w:rsidR="007062D3" w:rsidRPr="00124662" w:rsidRDefault="007062D3" w:rsidP="00EA677E">
      <w:pPr>
        <w:jc w:val="both"/>
        <w:rPr>
          <w:rFonts w:ascii="Arial" w:hAnsi="Arial" w:cs="Arial"/>
          <w:sz w:val="10"/>
          <w:szCs w:val="10"/>
        </w:rPr>
      </w:pPr>
    </w:p>
    <w:p w:rsidR="00EA677E" w:rsidRPr="00124662" w:rsidRDefault="00124662" w:rsidP="005169C1">
      <w:pPr>
        <w:ind w:left="-284" w:right="-284" w:hanging="283"/>
        <w:jc w:val="both"/>
        <w:rPr>
          <w:rFonts w:ascii="Arial" w:hAnsi="Arial" w:cs="Arial"/>
          <w:sz w:val="18"/>
        </w:rPr>
      </w:pPr>
      <w:r w:rsidRPr="00124662">
        <w:rPr>
          <w:rFonts w:ascii="Arial" w:hAnsi="Arial" w:cs="Arial"/>
          <w:sz w:val="18"/>
        </w:rPr>
        <w:t xml:space="preserve">a) </w:t>
      </w:r>
      <w:r w:rsidR="00141A9A">
        <w:rPr>
          <w:rFonts w:ascii="Arial" w:hAnsi="Arial" w:cs="Arial"/>
          <w:sz w:val="18"/>
        </w:rPr>
        <w:tab/>
      </w:r>
      <w:r w:rsidRPr="00124662">
        <w:rPr>
          <w:rFonts w:ascii="Arial" w:hAnsi="Arial" w:cs="Arial"/>
          <w:sz w:val="18"/>
        </w:rPr>
        <w:t xml:space="preserve">As inscrições serão feitas exclusivamente via internet, através do site </w:t>
      </w:r>
      <w:r w:rsidR="00141A9A" w:rsidRPr="00124662">
        <w:rPr>
          <w:rFonts w:ascii="Arial" w:hAnsi="Arial" w:cs="Arial"/>
          <w:sz w:val="18"/>
        </w:rPr>
        <w:t xml:space="preserve"> </w:t>
      </w:r>
      <w:hyperlink r:id="rId8" w:history="1">
        <w:r w:rsidR="00141A9A" w:rsidRPr="00124662">
          <w:rPr>
            <w:rStyle w:val="Hyperlink"/>
            <w:rFonts w:ascii="Arial" w:hAnsi="Arial" w:cs="Arial"/>
            <w:sz w:val="18"/>
          </w:rPr>
          <w:t>www.institutobrio.org.br</w:t>
        </w:r>
      </w:hyperlink>
      <w:r w:rsidRPr="00124662">
        <w:rPr>
          <w:rFonts w:ascii="Arial" w:hAnsi="Arial" w:cs="Arial"/>
          <w:sz w:val="18"/>
        </w:rPr>
        <w:t>, no período de 21 de Outubro a</w:t>
      </w:r>
      <w:r w:rsidR="005169C1">
        <w:rPr>
          <w:rFonts w:ascii="Arial" w:hAnsi="Arial" w:cs="Arial"/>
          <w:sz w:val="18"/>
        </w:rPr>
        <w:t xml:space="preserve"> </w:t>
      </w:r>
      <w:r w:rsidRPr="00124662">
        <w:rPr>
          <w:rFonts w:ascii="Arial" w:hAnsi="Arial" w:cs="Arial"/>
          <w:sz w:val="18"/>
        </w:rPr>
        <w:t>07 de Novembro de 2017.</w:t>
      </w:r>
    </w:p>
    <w:p w:rsidR="00124662" w:rsidRPr="00124662" w:rsidRDefault="00124662" w:rsidP="00141A9A">
      <w:pPr>
        <w:ind w:left="-284" w:hanging="283"/>
        <w:jc w:val="both"/>
        <w:rPr>
          <w:rFonts w:ascii="Arial" w:hAnsi="Arial" w:cs="Arial"/>
          <w:sz w:val="18"/>
        </w:rPr>
      </w:pPr>
      <w:r w:rsidRPr="00124662">
        <w:rPr>
          <w:rFonts w:ascii="Arial" w:hAnsi="Arial" w:cs="Arial"/>
          <w:sz w:val="18"/>
        </w:rPr>
        <w:t xml:space="preserve">b) </w:t>
      </w:r>
      <w:r w:rsidR="00141A9A">
        <w:rPr>
          <w:rFonts w:ascii="Arial" w:hAnsi="Arial" w:cs="Arial"/>
          <w:sz w:val="18"/>
        </w:rPr>
        <w:tab/>
      </w:r>
      <w:r w:rsidRPr="00124662">
        <w:rPr>
          <w:rFonts w:ascii="Arial" w:hAnsi="Arial" w:cs="Arial"/>
          <w:sz w:val="18"/>
        </w:rPr>
        <w:t>A realização das Provas Objetivas e Entrega de Títulos está prevista para o dia 03 de Dezembro de 2017.</w:t>
      </w:r>
    </w:p>
    <w:p w:rsidR="006A5CD8" w:rsidRPr="00124662" w:rsidRDefault="006A5CD8" w:rsidP="006D78F7">
      <w:pPr>
        <w:tabs>
          <w:tab w:val="left" w:pos="540"/>
        </w:tabs>
        <w:ind w:left="540" w:hanging="512"/>
        <w:jc w:val="both"/>
        <w:rPr>
          <w:rFonts w:ascii="Arial" w:hAnsi="Arial" w:cs="Arial"/>
          <w:sz w:val="18"/>
        </w:rPr>
      </w:pPr>
    </w:p>
    <w:p w:rsidR="006A5CD8" w:rsidRPr="00124662" w:rsidRDefault="006A5CD8" w:rsidP="00124662">
      <w:pPr>
        <w:pStyle w:val="NormalWeb"/>
        <w:spacing w:before="0" w:after="0"/>
        <w:ind w:left="-567" w:right="-284"/>
        <w:jc w:val="both"/>
        <w:rPr>
          <w:rFonts w:ascii="Arial" w:hAnsi="Arial" w:cs="Arial"/>
          <w:sz w:val="18"/>
        </w:rPr>
      </w:pPr>
      <w:r w:rsidRPr="00124662">
        <w:rPr>
          <w:rFonts w:ascii="Arial" w:hAnsi="Arial" w:cs="Arial"/>
          <w:sz w:val="18"/>
        </w:rPr>
        <w:t>Para que chegue ao conhecimento de todos e ninguém possa alegar ignorância, é expedido o presente edital</w:t>
      </w:r>
      <w:r w:rsidR="00141A9A">
        <w:rPr>
          <w:rFonts w:ascii="Arial" w:hAnsi="Arial" w:cs="Arial"/>
          <w:sz w:val="18"/>
        </w:rPr>
        <w:t xml:space="preserve"> resumo</w:t>
      </w:r>
      <w:r w:rsidRPr="00124662">
        <w:rPr>
          <w:rFonts w:ascii="Arial" w:hAnsi="Arial" w:cs="Arial"/>
          <w:sz w:val="18"/>
        </w:rPr>
        <w:t xml:space="preserve">, </w:t>
      </w:r>
      <w:r w:rsidR="00141A9A">
        <w:rPr>
          <w:rFonts w:ascii="Arial" w:hAnsi="Arial" w:cs="Arial"/>
          <w:sz w:val="18"/>
        </w:rPr>
        <w:t xml:space="preserve">cuja íntegra </w:t>
      </w:r>
      <w:r w:rsidRPr="00124662">
        <w:rPr>
          <w:rFonts w:ascii="Arial" w:hAnsi="Arial" w:cs="Arial"/>
          <w:sz w:val="18"/>
        </w:rPr>
        <w:t xml:space="preserve"> fica à disposição por afixação nos locais de costume da </w:t>
      </w:r>
      <w:r w:rsidRPr="00124662">
        <w:rPr>
          <w:rFonts w:ascii="Arial" w:hAnsi="Arial" w:cs="Arial"/>
          <w:color w:val="000000"/>
          <w:sz w:val="18"/>
        </w:rPr>
        <w:t>Prefeitura</w:t>
      </w:r>
      <w:r w:rsidRPr="00124662">
        <w:rPr>
          <w:rFonts w:ascii="Arial" w:hAnsi="Arial" w:cs="Arial"/>
          <w:sz w:val="18"/>
        </w:rPr>
        <w:t xml:space="preserve">, pela Internet no endereço </w:t>
      </w:r>
      <w:hyperlink r:id="rId9" w:history="1">
        <w:r w:rsidRPr="00124662">
          <w:rPr>
            <w:rStyle w:val="Hyperlink"/>
            <w:rFonts w:ascii="Arial" w:hAnsi="Arial" w:cs="Arial"/>
            <w:sz w:val="18"/>
          </w:rPr>
          <w:t>www.institutobrio.org.br</w:t>
        </w:r>
      </w:hyperlink>
      <w:r w:rsidRPr="00124662">
        <w:rPr>
          <w:rFonts w:ascii="Arial" w:hAnsi="Arial" w:cs="Arial"/>
          <w:sz w:val="18"/>
        </w:rPr>
        <w:t xml:space="preserve"> e poderá ser divulgado em outros meios de comunicação, visando atender ao restrito interesse público.</w:t>
      </w:r>
    </w:p>
    <w:p w:rsidR="00124662" w:rsidRDefault="00124662" w:rsidP="00547F96">
      <w:pPr>
        <w:jc w:val="center"/>
        <w:rPr>
          <w:rFonts w:ascii="Arial" w:hAnsi="Arial" w:cs="Arial"/>
          <w:sz w:val="18"/>
        </w:rPr>
      </w:pPr>
    </w:p>
    <w:p w:rsidR="006A5CD8" w:rsidRPr="00124662" w:rsidRDefault="006A5CD8" w:rsidP="00547F96">
      <w:pPr>
        <w:jc w:val="center"/>
        <w:rPr>
          <w:rFonts w:ascii="Arial" w:hAnsi="Arial" w:cs="Arial"/>
          <w:sz w:val="18"/>
        </w:rPr>
      </w:pPr>
      <w:r w:rsidRPr="00124662">
        <w:rPr>
          <w:rFonts w:ascii="Arial" w:hAnsi="Arial" w:cs="Arial"/>
          <w:sz w:val="18"/>
        </w:rPr>
        <w:t xml:space="preserve">Divinolândia/SP, </w:t>
      </w:r>
      <w:r w:rsidR="00F75345" w:rsidRPr="00124662">
        <w:rPr>
          <w:rFonts w:ascii="Arial" w:hAnsi="Arial" w:cs="Arial"/>
          <w:sz w:val="18"/>
        </w:rPr>
        <w:t>20</w:t>
      </w:r>
      <w:r w:rsidR="00BD0A40" w:rsidRPr="00124662">
        <w:rPr>
          <w:rFonts w:ascii="Arial" w:hAnsi="Arial" w:cs="Arial"/>
          <w:sz w:val="18"/>
        </w:rPr>
        <w:t xml:space="preserve"> </w:t>
      </w:r>
      <w:r w:rsidRPr="00124662">
        <w:rPr>
          <w:rFonts w:ascii="Arial" w:hAnsi="Arial" w:cs="Arial"/>
          <w:sz w:val="18"/>
        </w:rPr>
        <w:t xml:space="preserve">de </w:t>
      </w:r>
      <w:r w:rsidR="008F0FCD" w:rsidRPr="00124662">
        <w:rPr>
          <w:rFonts w:ascii="Arial" w:hAnsi="Arial" w:cs="Arial"/>
          <w:sz w:val="18"/>
        </w:rPr>
        <w:t>Outubro de 2017</w:t>
      </w:r>
      <w:r w:rsidRPr="00124662">
        <w:rPr>
          <w:rFonts w:ascii="Arial" w:hAnsi="Arial" w:cs="Arial"/>
          <w:sz w:val="18"/>
        </w:rPr>
        <w:t>.</w:t>
      </w:r>
    </w:p>
    <w:p w:rsidR="006A5CD8" w:rsidRPr="00124662" w:rsidRDefault="008F0FCD" w:rsidP="00C3055A">
      <w:pPr>
        <w:ind w:left="540" w:right="60" w:hanging="540"/>
        <w:jc w:val="center"/>
        <w:rPr>
          <w:rFonts w:ascii="Arial" w:hAnsi="Arial" w:cs="Arial"/>
          <w:b/>
          <w:bCs/>
          <w:sz w:val="18"/>
        </w:rPr>
      </w:pPr>
      <w:r w:rsidRPr="00124662">
        <w:rPr>
          <w:rFonts w:ascii="Arial" w:hAnsi="Arial" w:cs="Arial"/>
          <w:b/>
          <w:color w:val="222222"/>
          <w:sz w:val="18"/>
          <w:shd w:val="clear" w:color="auto" w:fill="FFFFFF"/>
        </w:rPr>
        <w:t>DR. NAIEF HADDAD NETO</w:t>
      </w:r>
    </w:p>
    <w:p w:rsidR="006A5CD8" w:rsidRPr="00641DF6" w:rsidRDefault="006A5CD8" w:rsidP="007F53E1">
      <w:pPr>
        <w:ind w:left="540" w:right="60" w:hanging="540"/>
        <w:jc w:val="center"/>
        <w:rPr>
          <w:rFonts w:ascii="Arial" w:hAnsi="Arial" w:cs="Arial"/>
        </w:rPr>
      </w:pPr>
      <w:r w:rsidRPr="00124662">
        <w:rPr>
          <w:rFonts w:ascii="Arial" w:hAnsi="Arial" w:cs="Arial"/>
          <w:b/>
          <w:bCs/>
          <w:sz w:val="18"/>
        </w:rPr>
        <w:t>PREFEITO MUNICIPAL</w:t>
      </w:r>
    </w:p>
    <w:sectPr w:rsidR="006A5CD8" w:rsidRPr="00641DF6" w:rsidSect="00124662">
      <w:headerReference w:type="default" r:id="rId10"/>
      <w:pgSz w:w="11907" w:h="16840" w:code="9"/>
      <w:pgMar w:top="953" w:right="851" w:bottom="425" w:left="1134" w:header="142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FE" w:rsidRDefault="008F29FE" w:rsidP="00737C4F">
      <w:r>
        <w:separator/>
      </w:r>
    </w:p>
  </w:endnote>
  <w:endnote w:type="continuationSeparator" w:id="0">
    <w:p w:rsidR="008F29FE" w:rsidRDefault="008F29FE" w:rsidP="0073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ozuka Gothic Pro EL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FE" w:rsidRDefault="008F29FE" w:rsidP="00737C4F">
      <w:r>
        <w:separator/>
      </w:r>
    </w:p>
  </w:footnote>
  <w:footnote w:type="continuationSeparator" w:id="0">
    <w:p w:rsidR="008F29FE" w:rsidRDefault="008F29FE" w:rsidP="0073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2D3" w:rsidRPr="007062D3" w:rsidRDefault="007062D3" w:rsidP="007062D3">
    <w:pPr>
      <w:pStyle w:val="Ttulo"/>
      <w:tabs>
        <w:tab w:val="left" w:pos="3480"/>
        <w:tab w:val="left" w:pos="3840"/>
        <w:tab w:val="left" w:pos="4080"/>
      </w:tabs>
      <w:ind w:right="141"/>
      <w:rPr>
        <w:bCs w:val="0"/>
        <w:sz w:val="22"/>
        <w:szCs w:val="22"/>
        <w:u w:val="none"/>
      </w:rPr>
    </w:pPr>
    <w:r w:rsidRPr="007062D3">
      <w:rPr>
        <w:noProof/>
        <w:u w:val="none"/>
      </w:rPr>
      <w:drawing>
        <wp:anchor distT="0" distB="0" distL="114300" distR="114300" simplePos="0" relativeHeight="251659264" behindDoc="1" locked="0" layoutInCell="1" allowOverlap="1" wp14:anchorId="516DE374" wp14:editId="7FBBAC28">
          <wp:simplePos x="0" y="0"/>
          <wp:positionH relativeFrom="column">
            <wp:posOffset>3810</wp:posOffset>
          </wp:positionH>
          <wp:positionV relativeFrom="paragraph">
            <wp:posOffset>14605</wp:posOffset>
          </wp:positionV>
          <wp:extent cx="428625" cy="347345"/>
          <wp:effectExtent l="0" t="0" r="9525" b="0"/>
          <wp:wrapThrough wrapText="bothSides">
            <wp:wrapPolygon edited="0">
              <wp:start x="0" y="0"/>
              <wp:lineTo x="0" y="20139"/>
              <wp:lineTo x="21120" y="20139"/>
              <wp:lineTo x="21120" y="0"/>
              <wp:lineTo x="0" y="0"/>
            </wp:wrapPolygon>
          </wp:wrapThrough>
          <wp:docPr id="1" name="Imagem 7" descr="http://camaradivinolandia.sp.gov.br/2013/Imagem/Brasao_Divinolandia_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://camaradivinolandia.sp.gov.br/2013/Imagem/Brasao_Divinolandia_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2D3">
      <w:rPr>
        <w:noProof/>
        <w:u w:val="none"/>
      </w:rPr>
      <w:drawing>
        <wp:anchor distT="0" distB="0" distL="114300" distR="114300" simplePos="0" relativeHeight="251657216" behindDoc="1" locked="0" layoutInCell="1" allowOverlap="1" wp14:anchorId="5DC8849F" wp14:editId="7094BEF8">
          <wp:simplePos x="0" y="0"/>
          <wp:positionH relativeFrom="column">
            <wp:posOffset>5732780</wp:posOffset>
          </wp:positionH>
          <wp:positionV relativeFrom="paragraph">
            <wp:posOffset>19050</wp:posOffset>
          </wp:positionV>
          <wp:extent cx="452120" cy="351155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2D3">
      <w:rPr>
        <w:bCs w:val="0"/>
        <w:sz w:val="24"/>
        <w:szCs w:val="22"/>
        <w:u w:val="none"/>
      </w:rPr>
      <w:t>PREFEITURA DO MUNICÍPIO DE DIVINOLÂNDIA - SP</w:t>
    </w:r>
  </w:p>
  <w:p w:rsidR="007062D3" w:rsidRPr="00E61927" w:rsidRDefault="007062D3" w:rsidP="007365DF">
    <w:pPr>
      <w:pStyle w:val="Ttulo"/>
      <w:tabs>
        <w:tab w:val="left" w:pos="3480"/>
        <w:tab w:val="left" w:pos="3840"/>
        <w:tab w:val="left" w:pos="4080"/>
      </w:tabs>
      <w:ind w:left="-142" w:right="141"/>
      <w:rPr>
        <w:rFonts w:cs="Times New Roman"/>
        <w:sz w:val="22"/>
        <w:szCs w:val="22"/>
        <w:u w:val="none"/>
      </w:rPr>
    </w:pPr>
    <w:r w:rsidRPr="00E61927">
      <w:rPr>
        <w:sz w:val="22"/>
        <w:szCs w:val="22"/>
        <w:u w:val="none"/>
      </w:rPr>
      <w:t>Processo Seletiv</w:t>
    </w:r>
    <w:r>
      <w:rPr>
        <w:sz w:val="22"/>
        <w:szCs w:val="22"/>
        <w:u w:val="none"/>
      </w:rPr>
      <w:t>o de Provas e Títulos Nº 02/2017</w:t>
    </w:r>
  </w:p>
  <w:p w:rsidR="007062D3" w:rsidRPr="007062D3" w:rsidRDefault="007062D3" w:rsidP="007365DF">
    <w:pPr>
      <w:pStyle w:val="Cabealho"/>
      <w:pBdr>
        <w:bottom w:val="thinThickSmallGap" w:sz="24" w:space="1" w:color="984806"/>
      </w:pBdr>
      <w:tabs>
        <w:tab w:val="clear" w:pos="4252"/>
        <w:tab w:val="center" w:pos="5160"/>
      </w:tabs>
      <w:jc w:val="center"/>
      <w:rPr>
        <w:b/>
        <w:bCs/>
        <w:sz w:val="10"/>
        <w:szCs w:val="10"/>
      </w:rPr>
    </w:pPr>
  </w:p>
  <w:p w:rsidR="007062D3" w:rsidRPr="007062D3" w:rsidRDefault="007062D3" w:rsidP="007062D3">
    <w:pPr>
      <w:pStyle w:val="Ttulo"/>
      <w:tabs>
        <w:tab w:val="left" w:pos="3480"/>
        <w:tab w:val="left" w:pos="3840"/>
        <w:tab w:val="left" w:pos="4080"/>
      </w:tabs>
      <w:jc w:val="lef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68E3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A"/>
    <w:multiLevelType w:val="multilevel"/>
    <w:tmpl w:val="0000000A"/>
    <w:name w:val="WW8Num17"/>
    <w:lvl w:ilvl="0">
      <w:start w:val="3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45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5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35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20" w:hanging="252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cs="Times New Roman"/>
        <w:b/>
        <w:bCs/>
      </w:rPr>
    </w:lvl>
  </w:abstractNum>
  <w:abstractNum w:abstractNumId="3">
    <w:nsid w:val="00000010"/>
    <w:multiLevelType w:val="multilevel"/>
    <w:tmpl w:val="00000010"/>
    <w:name w:val="WW8Num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4">
    <w:nsid w:val="00000011"/>
    <w:multiLevelType w:val="multilevel"/>
    <w:tmpl w:val="00000011"/>
    <w:name w:val="WW8Num28"/>
    <w:lvl w:ilvl="0">
      <w:start w:val="3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5" w:hanging="72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5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35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20" w:hanging="2520"/>
      </w:pPr>
      <w:rPr>
        <w:rFonts w:cs="Times New Roman"/>
      </w:rPr>
    </w:lvl>
  </w:abstractNum>
  <w:abstractNum w:abstractNumId="5">
    <w:nsid w:val="0F501FB8"/>
    <w:multiLevelType w:val="hybridMultilevel"/>
    <w:tmpl w:val="A25C2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AF464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0CE6E0D"/>
    <w:multiLevelType w:val="hybridMultilevel"/>
    <w:tmpl w:val="FBB84E9C"/>
    <w:name w:val="WW8Num153"/>
    <w:lvl w:ilvl="0" w:tplc="460251DE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cs="Times New Roman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4A74CE"/>
    <w:multiLevelType w:val="hybridMultilevel"/>
    <w:tmpl w:val="8B965FDC"/>
    <w:lvl w:ilvl="0" w:tplc="1B7CC1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30F04"/>
    <w:multiLevelType w:val="hybridMultilevel"/>
    <w:tmpl w:val="24EA7AF6"/>
    <w:lvl w:ilvl="0" w:tplc="C3D20A4A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ascii="Tahoma" w:eastAsia="Times New Roman" w:hAnsi="Tahoma"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72647EF"/>
    <w:multiLevelType w:val="hybridMultilevel"/>
    <w:tmpl w:val="D9D2D0DE"/>
    <w:lvl w:ilvl="0" w:tplc="789457B0">
      <w:start w:val="2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3A40F2"/>
    <w:multiLevelType w:val="multilevel"/>
    <w:tmpl w:val="AE3E0AE4"/>
    <w:lvl w:ilvl="0">
      <w:start w:val="1"/>
      <w:numFmt w:val="ordinal"/>
      <w:pStyle w:val="Commarcadores"/>
      <w:lvlText w:val="Artigo %1 -"/>
      <w:lvlJc w:val="left"/>
      <w:pPr>
        <w:tabs>
          <w:tab w:val="num" w:pos="1800"/>
        </w:tabs>
        <w:ind w:left="1418" w:hanging="1418"/>
      </w:pPr>
      <w:rPr>
        <w:rFonts w:cs="Times New Roman"/>
        <w:b/>
        <w:bCs/>
        <w:i w:val="0"/>
        <w:iCs w:val="0"/>
      </w:rPr>
    </w:lvl>
    <w:lvl w:ilvl="1">
      <w:start w:val="1"/>
      <w:numFmt w:val="upperRoman"/>
      <w:lvlText w:val="%2 -"/>
      <w:lvlJc w:val="left"/>
      <w:pPr>
        <w:tabs>
          <w:tab w:val="num" w:pos="2138"/>
        </w:tabs>
        <w:ind w:left="1985" w:hanging="567"/>
      </w:pPr>
      <w:rPr>
        <w:rFonts w:cs="Times New Roman"/>
        <w:b/>
        <w:bCs/>
        <w:i w:val="0"/>
        <w:iCs w:val="0"/>
      </w:rPr>
    </w:lvl>
    <w:lvl w:ilvl="2">
      <w:start w:val="1"/>
      <w:numFmt w:val="ordinal"/>
      <w:lvlText w:val="Parágrafo %3 -"/>
      <w:lvlJc w:val="left"/>
      <w:pPr>
        <w:tabs>
          <w:tab w:val="num" w:pos="3578"/>
        </w:tabs>
        <w:ind w:left="2835" w:hanging="1417"/>
      </w:pPr>
      <w:rPr>
        <w:rFonts w:cs="Times New Roman"/>
        <w:b/>
        <w:bCs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567"/>
      </w:pPr>
      <w:rPr>
        <w:rFonts w:cs="Times New Roman"/>
        <w:b/>
        <w:bCs/>
        <w:i w:val="0"/>
        <w:iCs w:val="0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none"/>
      <w:lvlText w:val="Parágrafo Único -"/>
      <w:lvlJc w:val="left"/>
      <w:pPr>
        <w:tabs>
          <w:tab w:val="num" w:pos="3578"/>
        </w:tabs>
        <w:ind w:left="2835" w:hanging="1417"/>
      </w:pPr>
      <w:rPr>
        <w:rFonts w:cs="Times New Roman"/>
        <w:b/>
        <w:bCs/>
        <w:i w:val="0"/>
        <w:iCs w:val="0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14059AF"/>
    <w:multiLevelType w:val="hybridMultilevel"/>
    <w:tmpl w:val="3DD46218"/>
    <w:lvl w:ilvl="0" w:tplc="8D2C5B6A">
      <w:start w:val="1"/>
      <w:numFmt w:val="lowerLetter"/>
      <w:lvlText w:val="%1)"/>
      <w:lvlJc w:val="left"/>
      <w:pPr>
        <w:tabs>
          <w:tab w:val="num" w:pos="510"/>
        </w:tabs>
        <w:ind w:left="283" w:hanging="283"/>
      </w:pPr>
      <w:rPr>
        <w:rFonts w:cs="Times New Roman" w:hint="default"/>
        <w:b w:val="0"/>
        <w:bCs w:val="0"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F37D12"/>
    <w:multiLevelType w:val="hybridMultilevel"/>
    <w:tmpl w:val="47087818"/>
    <w:lvl w:ilvl="0" w:tplc="E432FF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/>
        <w:bCs/>
      </w:rPr>
    </w:lvl>
    <w:lvl w:ilvl="1" w:tplc="97003F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AE0C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B675AEF"/>
    <w:multiLevelType w:val="multilevel"/>
    <w:tmpl w:val="BD4EF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6">
    <w:nsid w:val="2E22783D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2EB75FEE"/>
    <w:multiLevelType w:val="hybridMultilevel"/>
    <w:tmpl w:val="1AA6967A"/>
    <w:lvl w:ilvl="0" w:tplc="65F8787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351650D"/>
    <w:multiLevelType w:val="hybridMultilevel"/>
    <w:tmpl w:val="6AF80D4A"/>
    <w:lvl w:ilvl="0" w:tplc="23C24A9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B73D8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3CA078F1"/>
    <w:multiLevelType w:val="hybridMultilevel"/>
    <w:tmpl w:val="76169A16"/>
    <w:lvl w:ilvl="0" w:tplc="A4E4478A">
      <w:start w:val="1"/>
      <w:numFmt w:val="lowerLetter"/>
      <w:lvlText w:val="%1)"/>
      <w:lvlJc w:val="left"/>
      <w:pPr>
        <w:tabs>
          <w:tab w:val="num" w:pos="463"/>
        </w:tabs>
        <w:ind w:left="463" w:hanging="283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7B012E"/>
    <w:multiLevelType w:val="multilevel"/>
    <w:tmpl w:val="DC66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7C5337"/>
    <w:multiLevelType w:val="hybridMultilevel"/>
    <w:tmpl w:val="93C2284C"/>
    <w:lvl w:ilvl="0" w:tplc="2DFECFD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014224"/>
    <w:multiLevelType w:val="hybridMultilevel"/>
    <w:tmpl w:val="78C221D0"/>
    <w:lvl w:ilvl="0" w:tplc="773822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B44BC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>
    <w:nsid w:val="4F0E08B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8259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81600D8"/>
    <w:multiLevelType w:val="multilevel"/>
    <w:tmpl w:val="62DABB2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828443D"/>
    <w:multiLevelType w:val="multilevel"/>
    <w:tmpl w:val="D4BCBC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>
    <w:nsid w:val="59D80B81"/>
    <w:multiLevelType w:val="hybridMultilevel"/>
    <w:tmpl w:val="F9E8C6B6"/>
    <w:lvl w:ilvl="0" w:tplc="BCA6BF1C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187441"/>
    <w:multiLevelType w:val="hybridMultilevel"/>
    <w:tmpl w:val="924E57B6"/>
    <w:lvl w:ilvl="0" w:tplc="7C6A9056">
      <w:start w:val="1"/>
      <w:numFmt w:val="lowerLetter"/>
      <w:lvlText w:val="%1)"/>
      <w:lvlJc w:val="left"/>
      <w:pPr>
        <w:ind w:left="1125" w:hanging="405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088125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616A7112"/>
    <w:multiLevelType w:val="hybridMultilevel"/>
    <w:tmpl w:val="1F4C1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266FDB"/>
    <w:multiLevelType w:val="hybridMultilevel"/>
    <w:tmpl w:val="043CD88E"/>
    <w:lvl w:ilvl="0" w:tplc="374CD08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A977DC"/>
    <w:multiLevelType w:val="hybridMultilevel"/>
    <w:tmpl w:val="483A5BA6"/>
    <w:lvl w:ilvl="0" w:tplc="4C4A4692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  <w:sz w:val="20"/>
        <w:szCs w:val="20"/>
      </w:rPr>
    </w:lvl>
    <w:lvl w:ilvl="1" w:tplc="E164721A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6D605D"/>
    <w:multiLevelType w:val="hybridMultilevel"/>
    <w:tmpl w:val="34BC8A86"/>
    <w:lvl w:ilvl="0" w:tplc="BFB891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5551311"/>
    <w:multiLevelType w:val="multilevel"/>
    <w:tmpl w:val="0A665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7">
    <w:nsid w:val="79D24740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>
    <w:nsid w:val="7AD34BC3"/>
    <w:multiLevelType w:val="hybridMultilevel"/>
    <w:tmpl w:val="4E6CEB9C"/>
    <w:lvl w:ilvl="0" w:tplc="5F0014D4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F379D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0">
    <w:nsid w:val="7F4E1D6A"/>
    <w:multiLevelType w:val="multilevel"/>
    <w:tmpl w:val="066A59E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9"/>
  </w:num>
  <w:num w:numId="13">
    <w:abstractNumId w:val="40"/>
  </w:num>
  <w:num w:numId="14">
    <w:abstractNumId w:val="27"/>
  </w:num>
  <w:num w:numId="15">
    <w:abstractNumId w:val="37"/>
  </w:num>
  <w:num w:numId="16">
    <w:abstractNumId w:val="16"/>
  </w:num>
  <w:num w:numId="17">
    <w:abstractNumId w:val="12"/>
  </w:num>
  <w:num w:numId="18">
    <w:abstractNumId w:val="9"/>
  </w:num>
  <w:num w:numId="19">
    <w:abstractNumId w:val="36"/>
  </w:num>
  <w:num w:numId="20">
    <w:abstractNumId w:val="18"/>
  </w:num>
  <w:num w:numId="21">
    <w:abstractNumId w:val="34"/>
  </w:num>
  <w:num w:numId="22">
    <w:abstractNumId w:val="10"/>
  </w:num>
  <w:num w:numId="23">
    <w:abstractNumId w:val="28"/>
  </w:num>
  <w:num w:numId="24">
    <w:abstractNumId w:val="22"/>
  </w:num>
  <w:num w:numId="25">
    <w:abstractNumId w:val="38"/>
  </w:num>
  <w:num w:numId="26">
    <w:abstractNumId w:val="17"/>
  </w:num>
  <w:num w:numId="27">
    <w:abstractNumId w:val="30"/>
  </w:num>
  <w:num w:numId="28">
    <w:abstractNumId w:val="35"/>
  </w:num>
  <w:num w:numId="29">
    <w:abstractNumId w:val="33"/>
  </w:num>
  <w:num w:numId="30">
    <w:abstractNumId w:val="7"/>
  </w:num>
  <w:num w:numId="31">
    <w:abstractNumId w:val="15"/>
  </w:num>
  <w:num w:numId="32">
    <w:abstractNumId w:val="24"/>
  </w:num>
  <w:num w:numId="33">
    <w:abstractNumId w:val="26"/>
  </w:num>
  <w:num w:numId="34">
    <w:abstractNumId w:val="39"/>
  </w:num>
  <w:num w:numId="35">
    <w:abstractNumId w:val="6"/>
  </w:num>
  <w:num w:numId="36">
    <w:abstractNumId w:val="23"/>
  </w:num>
  <w:num w:numId="37">
    <w:abstractNumId w:val="5"/>
  </w:num>
  <w:num w:numId="38">
    <w:abstractNumId w:val="8"/>
  </w:num>
  <w:num w:numId="39">
    <w:abstractNumId w:val="21"/>
  </w:num>
  <w:num w:numId="40">
    <w:abstractNumId w:val="31"/>
  </w:num>
  <w:num w:numId="41">
    <w:abstractNumId w:val="14"/>
  </w:num>
  <w:num w:numId="42">
    <w:abstractNumId w:val="19"/>
  </w:num>
  <w:num w:numId="43">
    <w:abstractNumId w:val="2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4F"/>
    <w:rsid w:val="00000106"/>
    <w:rsid w:val="00000BCF"/>
    <w:rsid w:val="0000170E"/>
    <w:rsid w:val="00001867"/>
    <w:rsid w:val="00001D2A"/>
    <w:rsid w:val="00004602"/>
    <w:rsid w:val="0000463A"/>
    <w:rsid w:val="00004CB2"/>
    <w:rsid w:val="00005A80"/>
    <w:rsid w:val="0000766B"/>
    <w:rsid w:val="00010C58"/>
    <w:rsid w:val="000119B9"/>
    <w:rsid w:val="00011A84"/>
    <w:rsid w:val="00011B5E"/>
    <w:rsid w:val="0001357F"/>
    <w:rsid w:val="00013952"/>
    <w:rsid w:val="000142C2"/>
    <w:rsid w:val="000145B9"/>
    <w:rsid w:val="000147BF"/>
    <w:rsid w:val="00014A7A"/>
    <w:rsid w:val="00014B43"/>
    <w:rsid w:val="000158A1"/>
    <w:rsid w:val="00016765"/>
    <w:rsid w:val="000177B4"/>
    <w:rsid w:val="00021F87"/>
    <w:rsid w:val="00022032"/>
    <w:rsid w:val="00024433"/>
    <w:rsid w:val="000250E2"/>
    <w:rsid w:val="00026382"/>
    <w:rsid w:val="00026DC9"/>
    <w:rsid w:val="00027978"/>
    <w:rsid w:val="00030933"/>
    <w:rsid w:val="00030E8D"/>
    <w:rsid w:val="00031261"/>
    <w:rsid w:val="000334F6"/>
    <w:rsid w:val="0003738F"/>
    <w:rsid w:val="00041304"/>
    <w:rsid w:val="0004165D"/>
    <w:rsid w:val="00041CE0"/>
    <w:rsid w:val="00042901"/>
    <w:rsid w:val="00043042"/>
    <w:rsid w:val="000430DC"/>
    <w:rsid w:val="00043363"/>
    <w:rsid w:val="0004395C"/>
    <w:rsid w:val="00043F4F"/>
    <w:rsid w:val="000442E8"/>
    <w:rsid w:val="00044436"/>
    <w:rsid w:val="00044556"/>
    <w:rsid w:val="00045053"/>
    <w:rsid w:val="000453BB"/>
    <w:rsid w:val="00050D4C"/>
    <w:rsid w:val="00052536"/>
    <w:rsid w:val="00052A30"/>
    <w:rsid w:val="00052C71"/>
    <w:rsid w:val="000532C6"/>
    <w:rsid w:val="00053ACB"/>
    <w:rsid w:val="0005412E"/>
    <w:rsid w:val="000554A5"/>
    <w:rsid w:val="000558CE"/>
    <w:rsid w:val="00055BA5"/>
    <w:rsid w:val="00055F65"/>
    <w:rsid w:val="00055FF2"/>
    <w:rsid w:val="00056325"/>
    <w:rsid w:val="00060CC6"/>
    <w:rsid w:val="00061F66"/>
    <w:rsid w:val="0006297E"/>
    <w:rsid w:val="00063090"/>
    <w:rsid w:val="00063334"/>
    <w:rsid w:val="00064E75"/>
    <w:rsid w:val="00066764"/>
    <w:rsid w:val="00070315"/>
    <w:rsid w:val="0007093C"/>
    <w:rsid w:val="00071371"/>
    <w:rsid w:val="00072DDB"/>
    <w:rsid w:val="00073E70"/>
    <w:rsid w:val="0007447A"/>
    <w:rsid w:val="000746ED"/>
    <w:rsid w:val="000755EC"/>
    <w:rsid w:val="00076BA1"/>
    <w:rsid w:val="00077F5B"/>
    <w:rsid w:val="000809A5"/>
    <w:rsid w:val="000840CD"/>
    <w:rsid w:val="00085894"/>
    <w:rsid w:val="00090CCB"/>
    <w:rsid w:val="00090E8E"/>
    <w:rsid w:val="000930E0"/>
    <w:rsid w:val="000944D3"/>
    <w:rsid w:val="00095FB3"/>
    <w:rsid w:val="000A006A"/>
    <w:rsid w:val="000A06AB"/>
    <w:rsid w:val="000A071B"/>
    <w:rsid w:val="000A3833"/>
    <w:rsid w:val="000A520F"/>
    <w:rsid w:val="000A5698"/>
    <w:rsid w:val="000A69DB"/>
    <w:rsid w:val="000A7427"/>
    <w:rsid w:val="000A7D2A"/>
    <w:rsid w:val="000B07A3"/>
    <w:rsid w:val="000B0D6E"/>
    <w:rsid w:val="000B142C"/>
    <w:rsid w:val="000B38FF"/>
    <w:rsid w:val="000B5FEA"/>
    <w:rsid w:val="000B66E4"/>
    <w:rsid w:val="000B703D"/>
    <w:rsid w:val="000B78AE"/>
    <w:rsid w:val="000C129A"/>
    <w:rsid w:val="000C4E33"/>
    <w:rsid w:val="000C4E4C"/>
    <w:rsid w:val="000C4F72"/>
    <w:rsid w:val="000C5553"/>
    <w:rsid w:val="000C5D70"/>
    <w:rsid w:val="000C6FAD"/>
    <w:rsid w:val="000C762B"/>
    <w:rsid w:val="000C7820"/>
    <w:rsid w:val="000D0F34"/>
    <w:rsid w:val="000D19B8"/>
    <w:rsid w:val="000D1DA3"/>
    <w:rsid w:val="000D33BE"/>
    <w:rsid w:val="000D38D0"/>
    <w:rsid w:val="000D4D3A"/>
    <w:rsid w:val="000D4DA6"/>
    <w:rsid w:val="000D7909"/>
    <w:rsid w:val="000D7C17"/>
    <w:rsid w:val="000E1A75"/>
    <w:rsid w:val="000E22AE"/>
    <w:rsid w:val="000E254E"/>
    <w:rsid w:val="000E2B08"/>
    <w:rsid w:val="000E2C04"/>
    <w:rsid w:val="000E3758"/>
    <w:rsid w:val="000E5889"/>
    <w:rsid w:val="000F4083"/>
    <w:rsid w:val="000F4EAD"/>
    <w:rsid w:val="00102005"/>
    <w:rsid w:val="001047E5"/>
    <w:rsid w:val="00104D06"/>
    <w:rsid w:val="00106A29"/>
    <w:rsid w:val="001111ED"/>
    <w:rsid w:val="00112362"/>
    <w:rsid w:val="0011581B"/>
    <w:rsid w:val="00115FC8"/>
    <w:rsid w:val="001168E4"/>
    <w:rsid w:val="00117559"/>
    <w:rsid w:val="00120345"/>
    <w:rsid w:val="00120EC1"/>
    <w:rsid w:val="00121351"/>
    <w:rsid w:val="0012185B"/>
    <w:rsid w:val="00122919"/>
    <w:rsid w:val="00124662"/>
    <w:rsid w:val="00124ACB"/>
    <w:rsid w:val="001258BC"/>
    <w:rsid w:val="00125DE4"/>
    <w:rsid w:val="001262E2"/>
    <w:rsid w:val="0012667F"/>
    <w:rsid w:val="00127BD5"/>
    <w:rsid w:val="001303EF"/>
    <w:rsid w:val="001328E8"/>
    <w:rsid w:val="0013387B"/>
    <w:rsid w:val="00134A59"/>
    <w:rsid w:val="00134AB3"/>
    <w:rsid w:val="001358BB"/>
    <w:rsid w:val="0013590D"/>
    <w:rsid w:val="001368FF"/>
    <w:rsid w:val="00136E0D"/>
    <w:rsid w:val="00137286"/>
    <w:rsid w:val="00137A2E"/>
    <w:rsid w:val="00137B1F"/>
    <w:rsid w:val="001402CF"/>
    <w:rsid w:val="00141A9A"/>
    <w:rsid w:val="00142BA9"/>
    <w:rsid w:val="0014324E"/>
    <w:rsid w:val="00144DEC"/>
    <w:rsid w:val="00146161"/>
    <w:rsid w:val="001479D8"/>
    <w:rsid w:val="001509EA"/>
    <w:rsid w:val="0015406C"/>
    <w:rsid w:val="001543B7"/>
    <w:rsid w:val="0015479A"/>
    <w:rsid w:val="00154FF6"/>
    <w:rsid w:val="00156AEE"/>
    <w:rsid w:val="001576F2"/>
    <w:rsid w:val="00160371"/>
    <w:rsid w:val="00160F77"/>
    <w:rsid w:val="001612E6"/>
    <w:rsid w:val="00162454"/>
    <w:rsid w:val="00162C63"/>
    <w:rsid w:val="00164989"/>
    <w:rsid w:val="0016659B"/>
    <w:rsid w:val="0016761B"/>
    <w:rsid w:val="0016791E"/>
    <w:rsid w:val="00167F36"/>
    <w:rsid w:val="0017025E"/>
    <w:rsid w:val="001715D1"/>
    <w:rsid w:val="00172E60"/>
    <w:rsid w:val="00177100"/>
    <w:rsid w:val="001778DC"/>
    <w:rsid w:val="00180B79"/>
    <w:rsid w:val="00180FCC"/>
    <w:rsid w:val="00181402"/>
    <w:rsid w:val="00181945"/>
    <w:rsid w:val="00181E9A"/>
    <w:rsid w:val="00183EC5"/>
    <w:rsid w:val="001860F8"/>
    <w:rsid w:val="001863F2"/>
    <w:rsid w:val="00186E1D"/>
    <w:rsid w:val="001871C8"/>
    <w:rsid w:val="00187A7B"/>
    <w:rsid w:val="00187DD3"/>
    <w:rsid w:val="00187E1F"/>
    <w:rsid w:val="00187EE7"/>
    <w:rsid w:val="00191873"/>
    <w:rsid w:val="00191E90"/>
    <w:rsid w:val="00193386"/>
    <w:rsid w:val="00193EC3"/>
    <w:rsid w:val="0019532C"/>
    <w:rsid w:val="001A1781"/>
    <w:rsid w:val="001A2A08"/>
    <w:rsid w:val="001A46F1"/>
    <w:rsid w:val="001A5B67"/>
    <w:rsid w:val="001A70EE"/>
    <w:rsid w:val="001B0F4A"/>
    <w:rsid w:val="001B1AE3"/>
    <w:rsid w:val="001B21DE"/>
    <w:rsid w:val="001B2336"/>
    <w:rsid w:val="001B3165"/>
    <w:rsid w:val="001B3961"/>
    <w:rsid w:val="001B5067"/>
    <w:rsid w:val="001B699F"/>
    <w:rsid w:val="001C0870"/>
    <w:rsid w:val="001C11A4"/>
    <w:rsid w:val="001C1E54"/>
    <w:rsid w:val="001C23CA"/>
    <w:rsid w:val="001C32B1"/>
    <w:rsid w:val="001C48EA"/>
    <w:rsid w:val="001C4DA2"/>
    <w:rsid w:val="001C5EF7"/>
    <w:rsid w:val="001C6135"/>
    <w:rsid w:val="001C642A"/>
    <w:rsid w:val="001C6445"/>
    <w:rsid w:val="001D10D3"/>
    <w:rsid w:val="001D4BE8"/>
    <w:rsid w:val="001D5294"/>
    <w:rsid w:val="001D61F6"/>
    <w:rsid w:val="001D6F15"/>
    <w:rsid w:val="001E09D2"/>
    <w:rsid w:val="001E144B"/>
    <w:rsid w:val="001E6A19"/>
    <w:rsid w:val="001F0C22"/>
    <w:rsid w:val="001F1328"/>
    <w:rsid w:val="001F2416"/>
    <w:rsid w:val="001F3EB3"/>
    <w:rsid w:val="001F5024"/>
    <w:rsid w:val="002001D8"/>
    <w:rsid w:val="002013B6"/>
    <w:rsid w:val="00201610"/>
    <w:rsid w:val="002017A4"/>
    <w:rsid w:val="00205054"/>
    <w:rsid w:val="00207E8F"/>
    <w:rsid w:val="00210537"/>
    <w:rsid w:val="00214478"/>
    <w:rsid w:val="002151EC"/>
    <w:rsid w:val="00216C3B"/>
    <w:rsid w:val="002177A6"/>
    <w:rsid w:val="00220C17"/>
    <w:rsid w:val="00220CC6"/>
    <w:rsid w:val="00221754"/>
    <w:rsid w:val="002230F2"/>
    <w:rsid w:val="00226310"/>
    <w:rsid w:val="002277BE"/>
    <w:rsid w:val="002309FB"/>
    <w:rsid w:val="00231410"/>
    <w:rsid w:val="00231B20"/>
    <w:rsid w:val="00233C57"/>
    <w:rsid w:val="002361DE"/>
    <w:rsid w:val="00236EE1"/>
    <w:rsid w:val="002376B3"/>
    <w:rsid w:val="00237E7C"/>
    <w:rsid w:val="00240435"/>
    <w:rsid w:val="00240867"/>
    <w:rsid w:val="002409BB"/>
    <w:rsid w:val="0024193E"/>
    <w:rsid w:val="002422EF"/>
    <w:rsid w:val="00243682"/>
    <w:rsid w:val="00243D87"/>
    <w:rsid w:val="00243FDF"/>
    <w:rsid w:val="00244299"/>
    <w:rsid w:val="00245D8E"/>
    <w:rsid w:val="00246BA9"/>
    <w:rsid w:val="00247907"/>
    <w:rsid w:val="00247E9F"/>
    <w:rsid w:val="00250720"/>
    <w:rsid w:val="00253CF4"/>
    <w:rsid w:val="00254179"/>
    <w:rsid w:val="0025623F"/>
    <w:rsid w:val="00260AE5"/>
    <w:rsid w:val="002643A0"/>
    <w:rsid w:val="00264DBC"/>
    <w:rsid w:val="00265A36"/>
    <w:rsid w:val="00265E70"/>
    <w:rsid w:val="002678A0"/>
    <w:rsid w:val="00267AE3"/>
    <w:rsid w:val="00270952"/>
    <w:rsid w:val="00270DB1"/>
    <w:rsid w:val="00272C7C"/>
    <w:rsid w:val="00273757"/>
    <w:rsid w:val="0027393C"/>
    <w:rsid w:val="00274A96"/>
    <w:rsid w:val="00275D38"/>
    <w:rsid w:val="002760FF"/>
    <w:rsid w:val="002802B8"/>
    <w:rsid w:val="00280FC0"/>
    <w:rsid w:val="00283145"/>
    <w:rsid w:val="0028350F"/>
    <w:rsid w:val="00284895"/>
    <w:rsid w:val="002856A7"/>
    <w:rsid w:val="0028602A"/>
    <w:rsid w:val="0028605B"/>
    <w:rsid w:val="00286574"/>
    <w:rsid w:val="00287735"/>
    <w:rsid w:val="002879DF"/>
    <w:rsid w:val="00290C6E"/>
    <w:rsid w:val="00291B59"/>
    <w:rsid w:val="0029360D"/>
    <w:rsid w:val="00293FD1"/>
    <w:rsid w:val="0029502C"/>
    <w:rsid w:val="002951FB"/>
    <w:rsid w:val="00295A44"/>
    <w:rsid w:val="00295FD4"/>
    <w:rsid w:val="0029612B"/>
    <w:rsid w:val="00296292"/>
    <w:rsid w:val="00296898"/>
    <w:rsid w:val="0029752A"/>
    <w:rsid w:val="00297F4B"/>
    <w:rsid w:val="002A1B9D"/>
    <w:rsid w:val="002A3920"/>
    <w:rsid w:val="002A62B2"/>
    <w:rsid w:val="002B04EE"/>
    <w:rsid w:val="002B2DF3"/>
    <w:rsid w:val="002B361A"/>
    <w:rsid w:val="002B3A6A"/>
    <w:rsid w:val="002B3E97"/>
    <w:rsid w:val="002B4002"/>
    <w:rsid w:val="002B516D"/>
    <w:rsid w:val="002B5FD0"/>
    <w:rsid w:val="002C0117"/>
    <w:rsid w:val="002C1A2F"/>
    <w:rsid w:val="002C2123"/>
    <w:rsid w:val="002C3BD6"/>
    <w:rsid w:val="002C424E"/>
    <w:rsid w:val="002C4452"/>
    <w:rsid w:val="002C55D7"/>
    <w:rsid w:val="002C6A5C"/>
    <w:rsid w:val="002C72E1"/>
    <w:rsid w:val="002C772F"/>
    <w:rsid w:val="002C7821"/>
    <w:rsid w:val="002C7E0A"/>
    <w:rsid w:val="002D000A"/>
    <w:rsid w:val="002D02DF"/>
    <w:rsid w:val="002D0852"/>
    <w:rsid w:val="002D0D25"/>
    <w:rsid w:val="002D12D7"/>
    <w:rsid w:val="002D19BD"/>
    <w:rsid w:val="002D3A62"/>
    <w:rsid w:val="002D673F"/>
    <w:rsid w:val="002D792F"/>
    <w:rsid w:val="002E028E"/>
    <w:rsid w:val="002E056B"/>
    <w:rsid w:val="002E2499"/>
    <w:rsid w:val="002E3F57"/>
    <w:rsid w:val="002E3FBB"/>
    <w:rsid w:val="002E4918"/>
    <w:rsid w:val="002E4E1E"/>
    <w:rsid w:val="002E587D"/>
    <w:rsid w:val="002E6779"/>
    <w:rsid w:val="002E6792"/>
    <w:rsid w:val="002E69C1"/>
    <w:rsid w:val="002E6B70"/>
    <w:rsid w:val="002E786F"/>
    <w:rsid w:val="002F0ECB"/>
    <w:rsid w:val="002F152B"/>
    <w:rsid w:val="002F32B4"/>
    <w:rsid w:val="002F514C"/>
    <w:rsid w:val="002F58D7"/>
    <w:rsid w:val="002F6D3C"/>
    <w:rsid w:val="003002DD"/>
    <w:rsid w:val="00300BE8"/>
    <w:rsid w:val="003014CE"/>
    <w:rsid w:val="003014EF"/>
    <w:rsid w:val="00301793"/>
    <w:rsid w:val="00301F87"/>
    <w:rsid w:val="003023AF"/>
    <w:rsid w:val="00302746"/>
    <w:rsid w:val="003037CF"/>
    <w:rsid w:val="00303E48"/>
    <w:rsid w:val="0030596F"/>
    <w:rsid w:val="003078F3"/>
    <w:rsid w:val="00311667"/>
    <w:rsid w:val="00312169"/>
    <w:rsid w:val="00313432"/>
    <w:rsid w:val="0031379F"/>
    <w:rsid w:val="0031484B"/>
    <w:rsid w:val="00315546"/>
    <w:rsid w:val="00315626"/>
    <w:rsid w:val="00315892"/>
    <w:rsid w:val="00316946"/>
    <w:rsid w:val="0031734D"/>
    <w:rsid w:val="0032010C"/>
    <w:rsid w:val="003204CA"/>
    <w:rsid w:val="003206A8"/>
    <w:rsid w:val="0032251A"/>
    <w:rsid w:val="00323221"/>
    <w:rsid w:val="003234D2"/>
    <w:rsid w:val="00323E88"/>
    <w:rsid w:val="00325BF8"/>
    <w:rsid w:val="0032602E"/>
    <w:rsid w:val="0032697C"/>
    <w:rsid w:val="00326FDF"/>
    <w:rsid w:val="003306B5"/>
    <w:rsid w:val="00332750"/>
    <w:rsid w:val="00332B85"/>
    <w:rsid w:val="0033441C"/>
    <w:rsid w:val="0033592D"/>
    <w:rsid w:val="00335D8F"/>
    <w:rsid w:val="003360DB"/>
    <w:rsid w:val="00337EB6"/>
    <w:rsid w:val="00340D22"/>
    <w:rsid w:val="00343740"/>
    <w:rsid w:val="00343C1F"/>
    <w:rsid w:val="003445CB"/>
    <w:rsid w:val="00344AAC"/>
    <w:rsid w:val="00345AB4"/>
    <w:rsid w:val="00345D45"/>
    <w:rsid w:val="00346BC2"/>
    <w:rsid w:val="00347778"/>
    <w:rsid w:val="00347C5F"/>
    <w:rsid w:val="0035003C"/>
    <w:rsid w:val="00350404"/>
    <w:rsid w:val="00350C8B"/>
    <w:rsid w:val="00351513"/>
    <w:rsid w:val="003515CC"/>
    <w:rsid w:val="003518E3"/>
    <w:rsid w:val="003520A4"/>
    <w:rsid w:val="0035285A"/>
    <w:rsid w:val="00352CD3"/>
    <w:rsid w:val="00355DB6"/>
    <w:rsid w:val="00355DFB"/>
    <w:rsid w:val="00356220"/>
    <w:rsid w:val="003562FD"/>
    <w:rsid w:val="00356569"/>
    <w:rsid w:val="003566FE"/>
    <w:rsid w:val="0036180D"/>
    <w:rsid w:val="00361BB5"/>
    <w:rsid w:val="00361EA6"/>
    <w:rsid w:val="00364165"/>
    <w:rsid w:val="003646B4"/>
    <w:rsid w:val="00365182"/>
    <w:rsid w:val="0036548D"/>
    <w:rsid w:val="00367470"/>
    <w:rsid w:val="00370338"/>
    <w:rsid w:val="0037128A"/>
    <w:rsid w:val="00373022"/>
    <w:rsid w:val="003737E0"/>
    <w:rsid w:val="00375790"/>
    <w:rsid w:val="00376F0A"/>
    <w:rsid w:val="00376F3D"/>
    <w:rsid w:val="00377167"/>
    <w:rsid w:val="00377758"/>
    <w:rsid w:val="00377B71"/>
    <w:rsid w:val="00377CA3"/>
    <w:rsid w:val="003814EB"/>
    <w:rsid w:val="00381989"/>
    <w:rsid w:val="0038198C"/>
    <w:rsid w:val="0038234F"/>
    <w:rsid w:val="0038273F"/>
    <w:rsid w:val="00384FB5"/>
    <w:rsid w:val="003852AB"/>
    <w:rsid w:val="00387488"/>
    <w:rsid w:val="003909EA"/>
    <w:rsid w:val="0039271C"/>
    <w:rsid w:val="003929FA"/>
    <w:rsid w:val="00393303"/>
    <w:rsid w:val="003938F3"/>
    <w:rsid w:val="00393F16"/>
    <w:rsid w:val="0039515E"/>
    <w:rsid w:val="00395CE1"/>
    <w:rsid w:val="003A0385"/>
    <w:rsid w:val="003A22C4"/>
    <w:rsid w:val="003A2422"/>
    <w:rsid w:val="003A2D42"/>
    <w:rsid w:val="003A4952"/>
    <w:rsid w:val="003A4DD2"/>
    <w:rsid w:val="003A5682"/>
    <w:rsid w:val="003A5971"/>
    <w:rsid w:val="003A5BC7"/>
    <w:rsid w:val="003A6EF5"/>
    <w:rsid w:val="003A7C2C"/>
    <w:rsid w:val="003B03CD"/>
    <w:rsid w:val="003B065A"/>
    <w:rsid w:val="003B0DE7"/>
    <w:rsid w:val="003B0DEF"/>
    <w:rsid w:val="003B13E5"/>
    <w:rsid w:val="003B329D"/>
    <w:rsid w:val="003B3B2A"/>
    <w:rsid w:val="003B40D7"/>
    <w:rsid w:val="003B4C88"/>
    <w:rsid w:val="003B50E2"/>
    <w:rsid w:val="003B67C1"/>
    <w:rsid w:val="003B7131"/>
    <w:rsid w:val="003C03E2"/>
    <w:rsid w:val="003C0BD8"/>
    <w:rsid w:val="003C1DE7"/>
    <w:rsid w:val="003C56CF"/>
    <w:rsid w:val="003C744D"/>
    <w:rsid w:val="003D034E"/>
    <w:rsid w:val="003D189F"/>
    <w:rsid w:val="003D36D9"/>
    <w:rsid w:val="003D382F"/>
    <w:rsid w:val="003D38F5"/>
    <w:rsid w:val="003D5E91"/>
    <w:rsid w:val="003D68D3"/>
    <w:rsid w:val="003D73F6"/>
    <w:rsid w:val="003E02E1"/>
    <w:rsid w:val="003E0501"/>
    <w:rsid w:val="003E0E83"/>
    <w:rsid w:val="003E1592"/>
    <w:rsid w:val="003E2505"/>
    <w:rsid w:val="003E3A89"/>
    <w:rsid w:val="003E5501"/>
    <w:rsid w:val="003E589D"/>
    <w:rsid w:val="003F0CD4"/>
    <w:rsid w:val="003F1F44"/>
    <w:rsid w:val="003F3B6B"/>
    <w:rsid w:val="003F4694"/>
    <w:rsid w:val="00401CD8"/>
    <w:rsid w:val="00407188"/>
    <w:rsid w:val="004127CD"/>
    <w:rsid w:val="00412983"/>
    <w:rsid w:val="00414562"/>
    <w:rsid w:val="00416464"/>
    <w:rsid w:val="00417757"/>
    <w:rsid w:val="00417A42"/>
    <w:rsid w:val="00421886"/>
    <w:rsid w:val="00422316"/>
    <w:rsid w:val="00422DC1"/>
    <w:rsid w:val="00423F5E"/>
    <w:rsid w:val="00424166"/>
    <w:rsid w:val="00425811"/>
    <w:rsid w:val="00427072"/>
    <w:rsid w:val="00427E59"/>
    <w:rsid w:val="004304B6"/>
    <w:rsid w:val="00430B30"/>
    <w:rsid w:val="0043209C"/>
    <w:rsid w:val="00432518"/>
    <w:rsid w:val="00436FE2"/>
    <w:rsid w:val="00437467"/>
    <w:rsid w:val="00442B4F"/>
    <w:rsid w:val="00444139"/>
    <w:rsid w:val="00445170"/>
    <w:rsid w:val="0044577C"/>
    <w:rsid w:val="00445945"/>
    <w:rsid w:val="00445D15"/>
    <w:rsid w:val="004469F6"/>
    <w:rsid w:val="004501C5"/>
    <w:rsid w:val="00450626"/>
    <w:rsid w:val="004524B5"/>
    <w:rsid w:val="00452B53"/>
    <w:rsid w:val="00452E2E"/>
    <w:rsid w:val="00453317"/>
    <w:rsid w:val="0045355D"/>
    <w:rsid w:val="00453BC3"/>
    <w:rsid w:val="004543DF"/>
    <w:rsid w:val="00454A8E"/>
    <w:rsid w:val="00455CC1"/>
    <w:rsid w:val="004570F8"/>
    <w:rsid w:val="00457EFB"/>
    <w:rsid w:val="0046059B"/>
    <w:rsid w:val="004605D2"/>
    <w:rsid w:val="00460C72"/>
    <w:rsid w:val="00460ED5"/>
    <w:rsid w:val="004627F1"/>
    <w:rsid w:val="00463B85"/>
    <w:rsid w:val="004659EC"/>
    <w:rsid w:val="004671AF"/>
    <w:rsid w:val="004677BF"/>
    <w:rsid w:val="004679DC"/>
    <w:rsid w:val="004709A9"/>
    <w:rsid w:val="00470F67"/>
    <w:rsid w:val="0047136C"/>
    <w:rsid w:val="004722EA"/>
    <w:rsid w:val="00472A40"/>
    <w:rsid w:val="0047444A"/>
    <w:rsid w:val="00474A42"/>
    <w:rsid w:val="00477328"/>
    <w:rsid w:val="004820FC"/>
    <w:rsid w:val="004832AD"/>
    <w:rsid w:val="00483385"/>
    <w:rsid w:val="004835C5"/>
    <w:rsid w:val="0048378A"/>
    <w:rsid w:val="00485006"/>
    <w:rsid w:val="00485DB7"/>
    <w:rsid w:val="0048628A"/>
    <w:rsid w:val="0048718F"/>
    <w:rsid w:val="00490F10"/>
    <w:rsid w:val="004917FB"/>
    <w:rsid w:val="00493EBE"/>
    <w:rsid w:val="00496A1D"/>
    <w:rsid w:val="00496AE9"/>
    <w:rsid w:val="00497B53"/>
    <w:rsid w:val="004A18FD"/>
    <w:rsid w:val="004A2BAC"/>
    <w:rsid w:val="004A2CE0"/>
    <w:rsid w:val="004A406A"/>
    <w:rsid w:val="004A50FC"/>
    <w:rsid w:val="004A7187"/>
    <w:rsid w:val="004B2C77"/>
    <w:rsid w:val="004B2DC9"/>
    <w:rsid w:val="004B46BE"/>
    <w:rsid w:val="004B4D8A"/>
    <w:rsid w:val="004B57E3"/>
    <w:rsid w:val="004B5970"/>
    <w:rsid w:val="004B62F7"/>
    <w:rsid w:val="004B6545"/>
    <w:rsid w:val="004B74C1"/>
    <w:rsid w:val="004C185A"/>
    <w:rsid w:val="004C1B90"/>
    <w:rsid w:val="004C2FC6"/>
    <w:rsid w:val="004C302C"/>
    <w:rsid w:val="004C323A"/>
    <w:rsid w:val="004C3CE6"/>
    <w:rsid w:val="004C3F69"/>
    <w:rsid w:val="004C661A"/>
    <w:rsid w:val="004C6A85"/>
    <w:rsid w:val="004D0196"/>
    <w:rsid w:val="004D1C50"/>
    <w:rsid w:val="004D2735"/>
    <w:rsid w:val="004D3816"/>
    <w:rsid w:val="004D5501"/>
    <w:rsid w:val="004D7CA3"/>
    <w:rsid w:val="004E0AA6"/>
    <w:rsid w:val="004E4FDD"/>
    <w:rsid w:val="004E506B"/>
    <w:rsid w:val="004E535F"/>
    <w:rsid w:val="004E5B41"/>
    <w:rsid w:val="004E5CB3"/>
    <w:rsid w:val="004E6B3A"/>
    <w:rsid w:val="004E7FE2"/>
    <w:rsid w:val="004F040E"/>
    <w:rsid w:val="004F1236"/>
    <w:rsid w:val="004F1469"/>
    <w:rsid w:val="004F192A"/>
    <w:rsid w:val="004F1D73"/>
    <w:rsid w:val="004F21D9"/>
    <w:rsid w:val="004F23C2"/>
    <w:rsid w:val="004F2848"/>
    <w:rsid w:val="004F7081"/>
    <w:rsid w:val="004F7268"/>
    <w:rsid w:val="004F7F4B"/>
    <w:rsid w:val="0050073E"/>
    <w:rsid w:val="005011F3"/>
    <w:rsid w:val="00503241"/>
    <w:rsid w:val="0050372C"/>
    <w:rsid w:val="00503921"/>
    <w:rsid w:val="005046C5"/>
    <w:rsid w:val="00504C8F"/>
    <w:rsid w:val="00504CB8"/>
    <w:rsid w:val="00505F9E"/>
    <w:rsid w:val="005105C8"/>
    <w:rsid w:val="00510F64"/>
    <w:rsid w:val="00512333"/>
    <w:rsid w:val="005169C1"/>
    <w:rsid w:val="005208AD"/>
    <w:rsid w:val="0052367F"/>
    <w:rsid w:val="00523FB1"/>
    <w:rsid w:val="00525F3C"/>
    <w:rsid w:val="005273E5"/>
    <w:rsid w:val="00527412"/>
    <w:rsid w:val="00531EEA"/>
    <w:rsid w:val="005347DB"/>
    <w:rsid w:val="00534F33"/>
    <w:rsid w:val="005362A6"/>
    <w:rsid w:val="005365A4"/>
    <w:rsid w:val="00537B31"/>
    <w:rsid w:val="005407E2"/>
    <w:rsid w:val="0054191D"/>
    <w:rsid w:val="00541F29"/>
    <w:rsid w:val="00542363"/>
    <w:rsid w:val="00542A07"/>
    <w:rsid w:val="00542E90"/>
    <w:rsid w:val="0054308B"/>
    <w:rsid w:val="00543ABC"/>
    <w:rsid w:val="00543B26"/>
    <w:rsid w:val="005449B0"/>
    <w:rsid w:val="00544C45"/>
    <w:rsid w:val="0054548B"/>
    <w:rsid w:val="00545890"/>
    <w:rsid w:val="00547D07"/>
    <w:rsid w:val="00547F96"/>
    <w:rsid w:val="0055121F"/>
    <w:rsid w:val="00551425"/>
    <w:rsid w:val="00551834"/>
    <w:rsid w:val="00551C02"/>
    <w:rsid w:val="005528D3"/>
    <w:rsid w:val="00553420"/>
    <w:rsid w:val="005554CD"/>
    <w:rsid w:val="00555A46"/>
    <w:rsid w:val="00555D2C"/>
    <w:rsid w:val="00556905"/>
    <w:rsid w:val="005578CC"/>
    <w:rsid w:val="00560B70"/>
    <w:rsid w:val="00561932"/>
    <w:rsid w:val="00564132"/>
    <w:rsid w:val="00564D17"/>
    <w:rsid w:val="00565D81"/>
    <w:rsid w:val="00570031"/>
    <w:rsid w:val="00572393"/>
    <w:rsid w:val="00572A33"/>
    <w:rsid w:val="0057407D"/>
    <w:rsid w:val="00574613"/>
    <w:rsid w:val="0057529A"/>
    <w:rsid w:val="005778DA"/>
    <w:rsid w:val="005779E7"/>
    <w:rsid w:val="005808FB"/>
    <w:rsid w:val="00580DA1"/>
    <w:rsid w:val="00582034"/>
    <w:rsid w:val="005822F8"/>
    <w:rsid w:val="00582CB4"/>
    <w:rsid w:val="00582D69"/>
    <w:rsid w:val="00582FEC"/>
    <w:rsid w:val="005839DD"/>
    <w:rsid w:val="00584B7E"/>
    <w:rsid w:val="00585220"/>
    <w:rsid w:val="00585A85"/>
    <w:rsid w:val="00585E01"/>
    <w:rsid w:val="00585FBF"/>
    <w:rsid w:val="0058784B"/>
    <w:rsid w:val="00591D7E"/>
    <w:rsid w:val="00592DAD"/>
    <w:rsid w:val="00592E14"/>
    <w:rsid w:val="00593A3E"/>
    <w:rsid w:val="00593F52"/>
    <w:rsid w:val="00594213"/>
    <w:rsid w:val="00594864"/>
    <w:rsid w:val="00594AB4"/>
    <w:rsid w:val="005960BD"/>
    <w:rsid w:val="00596273"/>
    <w:rsid w:val="00596314"/>
    <w:rsid w:val="00596895"/>
    <w:rsid w:val="00597868"/>
    <w:rsid w:val="005A0179"/>
    <w:rsid w:val="005A074B"/>
    <w:rsid w:val="005A2507"/>
    <w:rsid w:val="005A29B6"/>
    <w:rsid w:val="005A387C"/>
    <w:rsid w:val="005A403F"/>
    <w:rsid w:val="005A4045"/>
    <w:rsid w:val="005A6D0C"/>
    <w:rsid w:val="005A7CA7"/>
    <w:rsid w:val="005B311A"/>
    <w:rsid w:val="005B4FE0"/>
    <w:rsid w:val="005B7798"/>
    <w:rsid w:val="005C12E9"/>
    <w:rsid w:val="005C1539"/>
    <w:rsid w:val="005C1B4F"/>
    <w:rsid w:val="005C21FD"/>
    <w:rsid w:val="005C46FC"/>
    <w:rsid w:val="005D0B3C"/>
    <w:rsid w:val="005D0FAD"/>
    <w:rsid w:val="005D189F"/>
    <w:rsid w:val="005D45D9"/>
    <w:rsid w:val="005D4654"/>
    <w:rsid w:val="005D6492"/>
    <w:rsid w:val="005D6678"/>
    <w:rsid w:val="005D777A"/>
    <w:rsid w:val="005E0029"/>
    <w:rsid w:val="005E17E9"/>
    <w:rsid w:val="005E32FF"/>
    <w:rsid w:val="005E388C"/>
    <w:rsid w:val="005E57EE"/>
    <w:rsid w:val="005E6922"/>
    <w:rsid w:val="005E734F"/>
    <w:rsid w:val="005F0A09"/>
    <w:rsid w:val="005F12A1"/>
    <w:rsid w:val="005F16F5"/>
    <w:rsid w:val="005F1B79"/>
    <w:rsid w:val="005F2BC1"/>
    <w:rsid w:val="005F30EE"/>
    <w:rsid w:val="005F46BA"/>
    <w:rsid w:val="005F4E69"/>
    <w:rsid w:val="005F7372"/>
    <w:rsid w:val="0060288A"/>
    <w:rsid w:val="00603195"/>
    <w:rsid w:val="006037DE"/>
    <w:rsid w:val="00606E46"/>
    <w:rsid w:val="006079A8"/>
    <w:rsid w:val="00610359"/>
    <w:rsid w:val="0061052E"/>
    <w:rsid w:val="0061364D"/>
    <w:rsid w:val="00613CCE"/>
    <w:rsid w:val="0061435B"/>
    <w:rsid w:val="0061484E"/>
    <w:rsid w:val="00614FB4"/>
    <w:rsid w:val="00615082"/>
    <w:rsid w:val="0061519F"/>
    <w:rsid w:val="00615C36"/>
    <w:rsid w:val="00616068"/>
    <w:rsid w:val="00616411"/>
    <w:rsid w:val="0061652F"/>
    <w:rsid w:val="006173B4"/>
    <w:rsid w:val="00617490"/>
    <w:rsid w:val="00617B3B"/>
    <w:rsid w:val="00621A28"/>
    <w:rsid w:val="00621B13"/>
    <w:rsid w:val="00622C08"/>
    <w:rsid w:val="00623823"/>
    <w:rsid w:val="00623946"/>
    <w:rsid w:val="00623D39"/>
    <w:rsid w:val="006244B4"/>
    <w:rsid w:val="0062573D"/>
    <w:rsid w:val="006274B6"/>
    <w:rsid w:val="00627D61"/>
    <w:rsid w:val="0063047C"/>
    <w:rsid w:val="006309DA"/>
    <w:rsid w:val="00630E1B"/>
    <w:rsid w:val="006311A6"/>
    <w:rsid w:val="00632CCF"/>
    <w:rsid w:val="0063418F"/>
    <w:rsid w:val="00634E3E"/>
    <w:rsid w:val="00636268"/>
    <w:rsid w:val="00636952"/>
    <w:rsid w:val="00636AFA"/>
    <w:rsid w:val="00637440"/>
    <w:rsid w:val="00640015"/>
    <w:rsid w:val="006401E1"/>
    <w:rsid w:val="006406A8"/>
    <w:rsid w:val="00640922"/>
    <w:rsid w:val="0064154C"/>
    <w:rsid w:val="00641DF6"/>
    <w:rsid w:val="00642A9E"/>
    <w:rsid w:val="00643238"/>
    <w:rsid w:val="00643A89"/>
    <w:rsid w:val="00645ABF"/>
    <w:rsid w:val="006463BD"/>
    <w:rsid w:val="00647C58"/>
    <w:rsid w:val="00650109"/>
    <w:rsid w:val="006504D7"/>
    <w:rsid w:val="00651F37"/>
    <w:rsid w:val="0065424D"/>
    <w:rsid w:val="00654AD5"/>
    <w:rsid w:val="00654FF9"/>
    <w:rsid w:val="00655454"/>
    <w:rsid w:val="006556F6"/>
    <w:rsid w:val="006559D7"/>
    <w:rsid w:val="00656372"/>
    <w:rsid w:val="006570B9"/>
    <w:rsid w:val="006574B0"/>
    <w:rsid w:val="00660C3B"/>
    <w:rsid w:val="0066158C"/>
    <w:rsid w:val="00661CD6"/>
    <w:rsid w:val="006625BD"/>
    <w:rsid w:val="00663DD4"/>
    <w:rsid w:val="00665D45"/>
    <w:rsid w:val="006679FC"/>
    <w:rsid w:val="00670E33"/>
    <w:rsid w:val="00671654"/>
    <w:rsid w:val="00672A6E"/>
    <w:rsid w:val="00672C47"/>
    <w:rsid w:val="0067308C"/>
    <w:rsid w:val="00673384"/>
    <w:rsid w:val="00674054"/>
    <w:rsid w:val="00680885"/>
    <w:rsid w:val="00681F29"/>
    <w:rsid w:val="006830C8"/>
    <w:rsid w:val="0068421A"/>
    <w:rsid w:val="00684F7C"/>
    <w:rsid w:val="00685570"/>
    <w:rsid w:val="00685797"/>
    <w:rsid w:val="00685D83"/>
    <w:rsid w:val="00685FAA"/>
    <w:rsid w:val="00687292"/>
    <w:rsid w:val="00687A38"/>
    <w:rsid w:val="00687DFA"/>
    <w:rsid w:val="006920DD"/>
    <w:rsid w:val="00692D9B"/>
    <w:rsid w:val="00694497"/>
    <w:rsid w:val="00695967"/>
    <w:rsid w:val="00695FB3"/>
    <w:rsid w:val="00696FA5"/>
    <w:rsid w:val="0069733C"/>
    <w:rsid w:val="006A0700"/>
    <w:rsid w:val="006A0CC1"/>
    <w:rsid w:val="006A1CB4"/>
    <w:rsid w:val="006A1FF5"/>
    <w:rsid w:val="006A2CBA"/>
    <w:rsid w:val="006A2D0B"/>
    <w:rsid w:val="006A3695"/>
    <w:rsid w:val="006A4A91"/>
    <w:rsid w:val="006A4AD3"/>
    <w:rsid w:val="006A5AF9"/>
    <w:rsid w:val="006A5CD8"/>
    <w:rsid w:val="006A79A0"/>
    <w:rsid w:val="006B0907"/>
    <w:rsid w:val="006B0AF8"/>
    <w:rsid w:val="006B2A97"/>
    <w:rsid w:val="006B3AB2"/>
    <w:rsid w:val="006B4961"/>
    <w:rsid w:val="006B6E57"/>
    <w:rsid w:val="006C05DA"/>
    <w:rsid w:val="006C35FC"/>
    <w:rsid w:val="006C47F0"/>
    <w:rsid w:val="006C49C7"/>
    <w:rsid w:val="006C5339"/>
    <w:rsid w:val="006C6122"/>
    <w:rsid w:val="006C6D4C"/>
    <w:rsid w:val="006C71AB"/>
    <w:rsid w:val="006C7A46"/>
    <w:rsid w:val="006D137D"/>
    <w:rsid w:val="006D1550"/>
    <w:rsid w:val="006D2D30"/>
    <w:rsid w:val="006D2DDD"/>
    <w:rsid w:val="006D37FD"/>
    <w:rsid w:val="006D3BAB"/>
    <w:rsid w:val="006D3D3D"/>
    <w:rsid w:val="006D42C0"/>
    <w:rsid w:val="006D4B8F"/>
    <w:rsid w:val="006D5B7E"/>
    <w:rsid w:val="006D78F7"/>
    <w:rsid w:val="006E20C3"/>
    <w:rsid w:val="006E2E72"/>
    <w:rsid w:val="006E52A6"/>
    <w:rsid w:val="006E5A2C"/>
    <w:rsid w:val="006E666B"/>
    <w:rsid w:val="006E67BC"/>
    <w:rsid w:val="006F1B2F"/>
    <w:rsid w:val="006F36A9"/>
    <w:rsid w:val="006F560D"/>
    <w:rsid w:val="006F6716"/>
    <w:rsid w:val="007000C1"/>
    <w:rsid w:val="007003B6"/>
    <w:rsid w:val="00700C91"/>
    <w:rsid w:val="007017C3"/>
    <w:rsid w:val="00701A52"/>
    <w:rsid w:val="00702B7F"/>
    <w:rsid w:val="00704B16"/>
    <w:rsid w:val="00705E9A"/>
    <w:rsid w:val="007062D3"/>
    <w:rsid w:val="0070665B"/>
    <w:rsid w:val="00707D04"/>
    <w:rsid w:val="007113AD"/>
    <w:rsid w:val="00712C3D"/>
    <w:rsid w:val="00712C78"/>
    <w:rsid w:val="00713C03"/>
    <w:rsid w:val="00713E71"/>
    <w:rsid w:val="00715611"/>
    <w:rsid w:val="00715D30"/>
    <w:rsid w:val="00717122"/>
    <w:rsid w:val="007208D9"/>
    <w:rsid w:val="0072144B"/>
    <w:rsid w:val="00722973"/>
    <w:rsid w:val="00722F0D"/>
    <w:rsid w:val="00725537"/>
    <w:rsid w:val="007266C8"/>
    <w:rsid w:val="00727138"/>
    <w:rsid w:val="00727631"/>
    <w:rsid w:val="007301B4"/>
    <w:rsid w:val="00730CF0"/>
    <w:rsid w:val="00731412"/>
    <w:rsid w:val="007314DB"/>
    <w:rsid w:val="007328E7"/>
    <w:rsid w:val="00732F70"/>
    <w:rsid w:val="00735020"/>
    <w:rsid w:val="00735DFD"/>
    <w:rsid w:val="007365DF"/>
    <w:rsid w:val="00737C4F"/>
    <w:rsid w:val="007407CF"/>
    <w:rsid w:val="00740937"/>
    <w:rsid w:val="0074214B"/>
    <w:rsid w:val="00744505"/>
    <w:rsid w:val="00744647"/>
    <w:rsid w:val="00746669"/>
    <w:rsid w:val="00746881"/>
    <w:rsid w:val="0074765D"/>
    <w:rsid w:val="00747A18"/>
    <w:rsid w:val="00751939"/>
    <w:rsid w:val="00752974"/>
    <w:rsid w:val="007533D6"/>
    <w:rsid w:val="00753B22"/>
    <w:rsid w:val="00754F3A"/>
    <w:rsid w:val="00757852"/>
    <w:rsid w:val="007600FA"/>
    <w:rsid w:val="00760120"/>
    <w:rsid w:val="0076066F"/>
    <w:rsid w:val="00760ED6"/>
    <w:rsid w:val="007617FD"/>
    <w:rsid w:val="007644D6"/>
    <w:rsid w:val="00764CE6"/>
    <w:rsid w:val="00765FA5"/>
    <w:rsid w:val="0077088E"/>
    <w:rsid w:val="007712E1"/>
    <w:rsid w:val="0077469B"/>
    <w:rsid w:val="00781C18"/>
    <w:rsid w:val="00785118"/>
    <w:rsid w:val="0079437C"/>
    <w:rsid w:val="00794A4C"/>
    <w:rsid w:val="0079547A"/>
    <w:rsid w:val="00796BE6"/>
    <w:rsid w:val="00797A7B"/>
    <w:rsid w:val="00797ACA"/>
    <w:rsid w:val="007A0CD6"/>
    <w:rsid w:val="007A0DF8"/>
    <w:rsid w:val="007A14BC"/>
    <w:rsid w:val="007A1B2A"/>
    <w:rsid w:val="007A2A30"/>
    <w:rsid w:val="007A2A3C"/>
    <w:rsid w:val="007A6105"/>
    <w:rsid w:val="007A7264"/>
    <w:rsid w:val="007B1E3C"/>
    <w:rsid w:val="007B3D7F"/>
    <w:rsid w:val="007B4D04"/>
    <w:rsid w:val="007B5047"/>
    <w:rsid w:val="007B655A"/>
    <w:rsid w:val="007C09A2"/>
    <w:rsid w:val="007C1276"/>
    <w:rsid w:val="007C321F"/>
    <w:rsid w:val="007C32EC"/>
    <w:rsid w:val="007C618F"/>
    <w:rsid w:val="007C7266"/>
    <w:rsid w:val="007C77C8"/>
    <w:rsid w:val="007D073C"/>
    <w:rsid w:val="007D11F1"/>
    <w:rsid w:val="007D1391"/>
    <w:rsid w:val="007D2946"/>
    <w:rsid w:val="007D2A48"/>
    <w:rsid w:val="007D37CF"/>
    <w:rsid w:val="007D47BC"/>
    <w:rsid w:val="007D4A03"/>
    <w:rsid w:val="007D5514"/>
    <w:rsid w:val="007D62AC"/>
    <w:rsid w:val="007D648F"/>
    <w:rsid w:val="007D6613"/>
    <w:rsid w:val="007D6F2E"/>
    <w:rsid w:val="007E0FF8"/>
    <w:rsid w:val="007E19A2"/>
    <w:rsid w:val="007E5B94"/>
    <w:rsid w:val="007E6164"/>
    <w:rsid w:val="007E6BE8"/>
    <w:rsid w:val="007E7FC5"/>
    <w:rsid w:val="007F0B41"/>
    <w:rsid w:val="007F0BDD"/>
    <w:rsid w:val="007F0F60"/>
    <w:rsid w:val="007F3E18"/>
    <w:rsid w:val="007F53E1"/>
    <w:rsid w:val="007F5DD2"/>
    <w:rsid w:val="0080066B"/>
    <w:rsid w:val="00800C63"/>
    <w:rsid w:val="00800C95"/>
    <w:rsid w:val="00801253"/>
    <w:rsid w:val="00801267"/>
    <w:rsid w:val="0080153A"/>
    <w:rsid w:val="008026E5"/>
    <w:rsid w:val="00802C55"/>
    <w:rsid w:val="00802F30"/>
    <w:rsid w:val="0080328E"/>
    <w:rsid w:val="0080494D"/>
    <w:rsid w:val="00805038"/>
    <w:rsid w:val="00812D1F"/>
    <w:rsid w:val="00813D37"/>
    <w:rsid w:val="00813D75"/>
    <w:rsid w:val="008150BE"/>
    <w:rsid w:val="00815B7D"/>
    <w:rsid w:val="008166B8"/>
    <w:rsid w:val="008168A3"/>
    <w:rsid w:val="00816AFA"/>
    <w:rsid w:val="0081743B"/>
    <w:rsid w:val="008176EF"/>
    <w:rsid w:val="00817B6B"/>
    <w:rsid w:val="00817DEB"/>
    <w:rsid w:val="008220AD"/>
    <w:rsid w:val="008233BF"/>
    <w:rsid w:val="008235DB"/>
    <w:rsid w:val="00824D65"/>
    <w:rsid w:val="00826C13"/>
    <w:rsid w:val="00827F17"/>
    <w:rsid w:val="00827F9D"/>
    <w:rsid w:val="008304E3"/>
    <w:rsid w:val="008314F3"/>
    <w:rsid w:val="00832FD6"/>
    <w:rsid w:val="008361BF"/>
    <w:rsid w:val="0084279A"/>
    <w:rsid w:val="00847A58"/>
    <w:rsid w:val="00847BE5"/>
    <w:rsid w:val="00850233"/>
    <w:rsid w:val="008506F7"/>
    <w:rsid w:val="008518B2"/>
    <w:rsid w:val="00852E73"/>
    <w:rsid w:val="008555CA"/>
    <w:rsid w:val="00855E4B"/>
    <w:rsid w:val="00856431"/>
    <w:rsid w:val="008576AD"/>
    <w:rsid w:val="008603F9"/>
    <w:rsid w:val="00861A04"/>
    <w:rsid w:val="00862636"/>
    <w:rsid w:val="008633AC"/>
    <w:rsid w:val="0086497A"/>
    <w:rsid w:val="008651F2"/>
    <w:rsid w:val="0086570D"/>
    <w:rsid w:val="0086609B"/>
    <w:rsid w:val="00866B20"/>
    <w:rsid w:val="00867BCE"/>
    <w:rsid w:val="00871985"/>
    <w:rsid w:val="00872991"/>
    <w:rsid w:val="008729F5"/>
    <w:rsid w:val="00872F51"/>
    <w:rsid w:val="008737E2"/>
    <w:rsid w:val="0087751B"/>
    <w:rsid w:val="008805CF"/>
    <w:rsid w:val="0088077C"/>
    <w:rsid w:val="00883778"/>
    <w:rsid w:val="00885AEB"/>
    <w:rsid w:val="00886AB8"/>
    <w:rsid w:val="00890493"/>
    <w:rsid w:val="0089204C"/>
    <w:rsid w:val="00892430"/>
    <w:rsid w:val="008945F1"/>
    <w:rsid w:val="0089726A"/>
    <w:rsid w:val="008A343A"/>
    <w:rsid w:val="008A39AE"/>
    <w:rsid w:val="008A4931"/>
    <w:rsid w:val="008A5734"/>
    <w:rsid w:val="008A5F42"/>
    <w:rsid w:val="008A79A4"/>
    <w:rsid w:val="008B0B2C"/>
    <w:rsid w:val="008B1857"/>
    <w:rsid w:val="008B5096"/>
    <w:rsid w:val="008B67E9"/>
    <w:rsid w:val="008B6B7C"/>
    <w:rsid w:val="008C0774"/>
    <w:rsid w:val="008C07D3"/>
    <w:rsid w:val="008C1C28"/>
    <w:rsid w:val="008C1E3A"/>
    <w:rsid w:val="008C2029"/>
    <w:rsid w:val="008C252B"/>
    <w:rsid w:val="008C6089"/>
    <w:rsid w:val="008C664F"/>
    <w:rsid w:val="008C67A6"/>
    <w:rsid w:val="008C7532"/>
    <w:rsid w:val="008D0521"/>
    <w:rsid w:val="008D1E6B"/>
    <w:rsid w:val="008D24DB"/>
    <w:rsid w:val="008D2ED2"/>
    <w:rsid w:val="008D2FAA"/>
    <w:rsid w:val="008D35EB"/>
    <w:rsid w:val="008D3CA0"/>
    <w:rsid w:val="008D76DB"/>
    <w:rsid w:val="008D7CEF"/>
    <w:rsid w:val="008E3A00"/>
    <w:rsid w:val="008E400B"/>
    <w:rsid w:val="008E6708"/>
    <w:rsid w:val="008F0FCD"/>
    <w:rsid w:val="008F25F5"/>
    <w:rsid w:val="008F29FE"/>
    <w:rsid w:val="008F3418"/>
    <w:rsid w:val="008F3767"/>
    <w:rsid w:val="008F524F"/>
    <w:rsid w:val="008F5BC1"/>
    <w:rsid w:val="008F7211"/>
    <w:rsid w:val="00901A5A"/>
    <w:rsid w:val="00904080"/>
    <w:rsid w:val="009057CA"/>
    <w:rsid w:val="00905889"/>
    <w:rsid w:val="00905A94"/>
    <w:rsid w:val="00906346"/>
    <w:rsid w:val="00910307"/>
    <w:rsid w:val="00911E11"/>
    <w:rsid w:val="009136CF"/>
    <w:rsid w:val="0091467F"/>
    <w:rsid w:val="009175E9"/>
    <w:rsid w:val="00920EC1"/>
    <w:rsid w:val="00921136"/>
    <w:rsid w:val="00921A06"/>
    <w:rsid w:val="00924C52"/>
    <w:rsid w:val="00925BDE"/>
    <w:rsid w:val="009263A5"/>
    <w:rsid w:val="009263F3"/>
    <w:rsid w:val="009272A0"/>
    <w:rsid w:val="0093020B"/>
    <w:rsid w:val="009316CD"/>
    <w:rsid w:val="009322C0"/>
    <w:rsid w:val="00937928"/>
    <w:rsid w:val="00937F05"/>
    <w:rsid w:val="0094133C"/>
    <w:rsid w:val="009424C2"/>
    <w:rsid w:val="009436D1"/>
    <w:rsid w:val="00943F95"/>
    <w:rsid w:val="009443D5"/>
    <w:rsid w:val="00944961"/>
    <w:rsid w:val="0094665F"/>
    <w:rsid w:val="009475CC"/>
    <w:rsid w:val="00947605"/>
    <w:rsid w:val="0094774A"/>
    <w:rsid w:val="0095324C"/>
    <w:rsid w:val="009553A0"/>
    <w:rsid w:val="00955F34"/>
    <w:rsid w:val="0095654C"/>
    <w:rsid w:val="00957367"/>
    <w:rsid w:val="0095749E"/>
    <w:rsid w:val="00957C6C"/>
    <w:rsid w:val="00961131"/>
    <w:rsid w:val="00963CF9"/>
    <w:rsid w:val="00964053"/>
    <w:rsid w:val="00966A42"/>
    <w:rsid w:val="00966E1B"/>
    <w:rsid w:val="0097050C"/>
    <w:rsid w:val="00970AA1"/>
    <w:rsid w:val="00971EC7"/>
    <w:rsid w:val="0097284E"/>
    <w:rsid w:val="0097380A"/>
    <w:rsid w:val="00974476"/>
    <w:rsid w:val="00974E1E"/>
    <w:rsid w:val="00975A73"/>
    <w:rsid w:val="009768A6"/>
    <w:rsid w:val="0097765E"/>
    <w:rsid w:val="00980DED"/>
    <w:rsid w:val="009810FA"/>
    <w:rsid w:val="00981417"/>
    <w:rsid w:val="00982093"/>
    <w:rsid w:val="00983249"/>
    <w:rsid w:val="0098382F"/>
    <w:rsid w:val="0098452A"/>
    <w:rsid w:val="00985629"/>
    <w:rsid w:val="00986B20"/>
    <w:rsid w:val="009870E4"/>
    <w:rsid w:val="0099002D"/>
    <w:rsid w:val="009904E3"/>
    <w:rsid w:val="009905E8"/>
    <w:rsid w:val="009910A8"/>
    <w:rsid w:val="00991E31"/>
    <w:rsid w:val="00993961"/>
    <w:rsid w:val="0099589F"/>
    <w:rsid w:val="009962C6"/>
    <w:rsid w:val="00997023"/>
    <w:rsid w:val="00997B15"/>
    <w:rsid w:val="009A3050"/>
    <w:rsid w:val="009A3370"/>
    <w:rsid w:val="009A47E4"/>
    <w:rsid w:val="009A5DED"/>
    <w:rsid w:val="009A6AA8"/>
    <w:rsid w:val="009A6DE9"/>
    <w:rsid w:val="009A6E61"/>
    <w:rsid w:val="009A7730"/>
    <w:rsid w:val="009B0286"/>
    <w:rsid w:val="009B1ED4"/>
    <w:rsid w:val="009B35F1"/>
    <w:rsid w:val="009B62F7"/>
    <w:rsid w:val="009B68E0"/>
    <w:rsid w:val="009C1990"/>
    <w:rsid w:val="009C1C2C"/>
    <w:rsid w:val="009C2821"/>
    <w:rsid w:val="009C2987"/>
    <w:rsid w:val="009C54CB"/>
    <w:rsid w:val="009C5CF6"/>
    <w:rsid w:val="009C6872"/>
    <w:rsid w:val="009C6E48"/>
    <w:rsid w:val="009D264B"/>
    <w:rsid w:val="009D2958"/>
    <w:rsid w:val="009D3718"/>
    <w:rsid w:val="009D4A16"/>
    <w:rsid w:val="009D4B60"/>
    <w:rsid w:val="009E04FB"/>
    <w:rsid w:val="009E2906"/>
    <w:rsid w:val="009E5171"/>
    <w:rsid w:val="009E5BF4"/>
    <w:rsid w:val="009E5D36"/>
    <w:rsid w:val="009E627B"/>
    <w:rsid w:val="009E6348"/>
    <w:rsid w:val="009E64C7"/>
    <w:rsid w:val="009F0740"/>
    <w:rsid w:val="009F1F4A"/>
    <w:rsid w:val="009F25B1"/>
    <w:rsid w:val="009F46FF"/>
    <w:rsid w:val="009F52B0"/>
    <w:rsid w:val="009F5939"/>
    <w:rsid w:val="009F7996"/>
    <w:rsid w:val="00A02AFA"/>
    <w:rsid w:val="00A039D5"/>
    <w:rsid w:val="00A03F3A"/>
    <w:rsid w:val="00A0420C"/>
    <w:rsid w:val="00A04B86"/>
    <w:rsid w:val="00A05989"/>
    <w:rsid w:val="00A06128"/>
    <w:rsid w:val="00A07BC3"/>
    <w:rsid w:val="00A10625"/>
    <w:rsid w:val="00A10694"/>
    <w:rsid w:val="00A107F4"/>
    <w:rsid w:val="00A1298C"/>
    <w:rsid w:val="00A14353"/>
    <w:rsid w:val="00A15E73"/>
    <w:rsid w:val="00A161B0"/>
    <w:rsid w:val="00A1770C"/>
    <w:rsid w:val="00A17E12"/>
    <w:rsid w:val="00A20374"/>
    <w:rsid w:val="00A209A5"/>
    <w:rsid w:val="00A21DB5"/>
    <w:rsid w:val="00A233D5"/>
    <w:rsid w:val="00A25505"/>
    <w:rsid w:val="00A27370"/>
    <w:rsid w:val="00A30504"/>
    <w:rsid w:val="00A307F7"/>
    <w:rsid w:val="00A30EF1"/>
    <w:rsid w:val="00A31508"/>
    <w:rsid w:val="00A31DB7"/>
    <w:rsid w:val="00A332A5"/>
    <w:rsid w:val="00A33D9A"/>
    <w:rsid w:val="00A341F7"/>
    <w:rsid w:val="00A34D9B"/>
    <w:rsid w:val="00A36E1B"/>
    <w:rsid w:val="00A37652"/>
    <w:rsid w:val="00A40098"/>
    <w:rsid w:val="00A430B4"/>
    <w:rsid w:val="00A43A5C"/>
    <w:rsid w:val="00A43D76"/>
    <w:rsid w:val="00A442D2"/>
    <w:rsid w:val="00A45C2B"/>
    <w:rsid w:val="00A4659C"/>
    <w:rsid w:val="00A51023"/>
    <w:rsid w:val="00A517D2"/>
    <w:rsid w:val="00A5443A"/>
    <w:rsid w:val="00A55CE1"/>
    <w:rsid w:val="00A55D2B"/>
    <w:rsid w:val="00A55D6C"/>
    <w:rsid w:val="00A56EE6"/>
    <w:rsid w:val="00A576F4"/>
    <w:rsid w:val="00A611AF"/>
    <w:rsid w:val="00A611E8"/>
    <w:rsid w:val="00A61E9C"/>
    <w:rsid w:val="00A621F9"/>
    <w:rsid w:val="00A64D09"/>
    <w:rsid w:val="00A6561A"/>
    <w:rsid w:val="00A656C3"/>
    <w:rsid w:val="00A660C1"/>
    <w:rsid w:val="00A6668A"/>
    <w:rsid w:val="00A67F5B"/>
    <w:rsid w:val="00A70A41"/>
    <w:rsid w:val="00A71A12"/>
    <w:rsid w:val="00A72151"/>
    <w:rsid w:val="00A762D9"/>
    <w:rsid w:val="00A76677"/>
    <w:rsid w:val="00A76A30"/>
    <w:rsid w:val="00A76BF6"/>
    <w:rsid w:val="00A80B4A"/>
    <w:rsid w:val="00A82B79"/>
    <w:rsid w:val="00A8541A"/>
    <w:rsid w:val="00A860A2"/>
    <w:rsid w:val="00A872C1"/>
    <w:rsid w:val="00A91DCC"/>
    <w:rsid w:val="00A93A5C"/>
    <w:rsid w:val="00A940F8"/>
    <w:rsid w:val="00A94540"/>
    <w:rsid w:val="00A94A39"/>
    <w:rsid w:val="00A953E9"/>
    <w:rsid w:val="00A960F5"/>
    <w:rsid w:val="00A96E22"/>
    <w:rsid w:val="00AA090B"/>
    <w:rsid w:val="00AA16DE"/>
    <w:rsid w:val="00AA442D"/>
    <w:rsid w:val="00AA6341"/>
    <w:rsid w:val="00AB0CA5"/>
    <w:rsid w:val="00AB0E7A"/>
    <w:rsid w:val="00AB0EE3"/>
    <w:rsid w:val="00AB152B"/>
    <w:rsid w:val="00AB35E9"/>
    <w:rsid w:val="00AB3C1F"/>
    <w:rsid w:val="00AB4D26"/>
    <w:rsid w:val="00AB611B"/>
    <w:rsid w:val="00AB7E22"/>
    <w:rsid w:val="00AC0900"/>
    <w:rsid w:val="00AC0A69"/>
    <w:rsid w:val="00AC4D0B"/>
    <w:rsid w:val="00AC6483"/>
    <w:rsid w:val="00AC67BC"/>
    <w:rsid w:val="00AC6BC8"/>
    <w:rsid w:val="00AC6D73"/>
    <w:rsid w:val="00AD1DFE"/>
    <w:rsid w:val="00AD20E7"/>
    <w:rsid w:val="00AD26A5"/>
    <w:rsid w:val="00AD385E"/>
    <w:rsid w:val="00AD4C0C"/>
    <w:rsid w:val="00AD4D21"/>
    <w:rsid w:val="00AD4D94"/>
    <w:rsid w:val="00AD6BCC"/>
    <w:rsid w:val="00AD6C0A"/>
    <w:rsid w:val="00AD7196"/>
    <w:rsid w:val="00AD7F6D"/>
    <w:rsid w:val="00AE0E58"/>
    <w:rsid w:val="00AE157C"/>
    <w:rsid w:val="00AE2276"/>
    <w:rsid w:val="00AE3B33"/>
    <w:rsid w:val="00AE61A5"/>
    <w:rsid w:val="00AF06C9"/>
    <w:rsid w:val="00AF0DF8"/>
    <w:rsid w:val="00AF0F4A"/>
    <w:rsid w:val="00AF1925"/>
    <w:rsid w:val="00AF1B43"/>
    <w:rsid w:val="00AF29D0"/>
    <w:rsid w:val="00AF5386"/>
    <w:rsid w:val="00AF5675"/>
    <w:rsid w:val="00AF67BA"/>
    <w:rsid w:val="00AF7098"/>
    <w:rsid w:val="00AF7495"/>
    <w:rsid w:val="00B0161F"/>
    <w:rsid w:val="00B01A24"/>
    <w:rsid w:val="00B029D9"/>
    <w:rsid w:val="00B02E5F"/>
    <w:rsid w:val="00B05088"/>
    <w:rsid w:val="00B052BC"/>
    <w:rsid w:val="00B06DF7"/>
    <w:rsid w:val="00B0707F"/>
    <w:rsid w:val="00B074E4"/>
    <w:rsid w:val="00B1055A"/>
    <w:rsid w:val="00B11DCB"/>
    <w:rsid w:val="00B12263"/>
    <w:rsid w:val="00B1302D"/>
    <w:rsid w:val="00B13A01"/>
    <w:rsid w:val="00B13B92"/>
    <w:rsid w:val="00B1490B"/>
    <w:rsid w:val="00B17414"/>
    <w:rsid w:val="00B23E2B"/>
    <w:rsid w:val="00B24507"/>
    <w:rsid w:val="00B24905"/>
    <w:rsid w:val="00B25D8B"/>
    <w:rsid w:val="00B31C9B"/>
    <w:rsid w:val="00B3203C"/>
    <w:rsid w:val="00B3291A"/>
    <w:rsid w:val="00B3427F"/>
    <w:rsid w:val="00B34662"/>
    <w:rsid w:val="00B34B0A"/>
    <w:rsid w:val="00B35787"/>
    <w:rsid w:val="00B362C6"/>
    <w:rsid w:val="00B3677B"/>
    <w:rsid w:val="00B37EFB"/>
    <w:rsid w:val="00B407AE"/>
    <w:rsid w:val="00B41711"/>
    <w:rsid w:val="00B425C7"/>
    <w:rsid w:val="00B4356C"/>
    <w:rsid w:val="00B43FD3"/>
    <w:rsid w:val="00B45AA5"/>
    <w:rsid w:val="00B45AE5"/>
    <w:rsid w:val="00B51032"/>
    <w:rsid w:val="00B5173F"/>
    <w:rsid w:val="00B51D97"/>
    <w:rsid w:val="00B53479"/>
    <w:rsid w:val="00B53C81"/>
    <w:rsid w:val="00B54EBC"/>
    <w:rsid w:val="00B56C58"/>
    <w:rsid w:val="00B5732D"/>
    <w:rsid w:val="00B57626"/>
    <w:rsid w:val="00B60176"/>
    <w:rsid w:val="00B60951"/>
    <w:rsid w:val="00B632FA"/>
    <w:rsid w:val="00B6443F"/>
    <w:rsid w:val="00B65129"/>
    <w:rsid w:val="00B6549C"/>
    <w:rsid w:val="00B67676"/>
    <w:rsid w:val="00B67C76"/>
    <w:rsid w:val="00B72E13"/>
    <w:rsid w:val="00B76D3E"/>
    <w:rsid w:val="00B8075A"/>
    <w:rsid w:val="00B81683"/>
    <w:rsid w:val="00B81D8E"/>
    <w:rsid w:val="00B85E90"/>
    <w:rsid w:val="00B87140"/>
    <w:rsid w:val="00B872D3"/>
    <w:rsid w:val="00B8736E"/>
    <w:rsid w:val="00B87519"/>
    <w:rsid w:val="00B90EC3"/>
    <w:rsid w:val="00B921A1"/>
    <w:rsid w:val="00B93310"/>
    <w:rsid w:val="00B94875"/>
    <w:rsid w:val="00B969EC"/>
    <w:rsid w:val="00BA0465"/>
    <w:rsid w:val="00BA0981"/>
    <w:rsid w:val="00BA0AF4"/>
    <w:rsid w:val="00BA17C4"/>
    <w:rsid w:val="00BA38DF"/>
    <w:rsid w:val="00BA55BE"/>
    <w:rsid w:val="00BA6CF3"/>
    <w:rsid w:val="00BA6FEB"/>
    <w:rsid w:val="00BA7403"/>
    <w:rsid w:val="00BA7EBC"/>
    <w:rsid w:val="00BB0D08"/>
    <w:rsid w:val="00BB1148"/>
    <w:rsid w:val="00BB1799"/>
    <w:rsid w:val="00BB4BC9"/>
    <w:rsid w:val="00BB5AAB"/>
    <w:rsid w:val="00BB6C55"/>
    <w:rsid w:val="00BC0586"/>
    <w:rsid w:val="00BC0B4B"/>
    <w:rsid w:val="00BC454B"/>
    <w:rsid w:val="00BC5ECD"/>
    <w:rsid w:val="00BC7C42"/>
    <w:rsid w:val="00BC7D0E"/>
    <w:rsid w:val="00BD0778"/>
    <w:rsid w:val="00BD0A23"/>
    <w:rsid w:val="00BD0A40"/>
    <w:rsid w:val="00BD0CDA"/>
    <w:rsid w:val="00BD33AC"/>
    <w:rsid w:val="00BD3D4C"/>
    <w:rsid w:val="00BD3EEC"/>
    <w:rsid w:val="00BD7085"/>
    <w:rsid w:val="00BE02BA"/>
    <w:rsid w:val="00BE0BE4"/>
    <w:rsid w:val="00BE0ED2"/>
    <w:rsid w:val="00BE0F48"/>
    <w:rsid w:val="00BE13E2"/>
    <w:rsid w:val="00BE2400"/>
    <w:rsid w:val="00BE2F8B"/>
    <w:rsid w:val="00BE2F96"/>
    <w:rsid w:val="00BE2FCC"/>
    <w:rsid w:val="00BE312C"/>
    <w:rsid w:val="00BE3959"/>
    <w:rsid w:val="00BE6A49"/>
    <w:rsid w:val="00BE7389"/>
    <w:rsid w:val="00BF0E36"/>
    <w:rsid w:val="00BF269A"/>
    <w:rsid w:val="00BF3CE9"/>
    <w:rsid w:val="00BF5D13"/>
    <w:rsid w:val="00BF62A1"/>
    <w:rsid w:val="00BF735B"/>
    <w:rsid w:val="00BF799B"/>
    <w:rsid w:val="00C00A8E"/>
    <w:rsid w:val="00C046F3"/>
    <w:rsid w:val="00C0558F"/>
    <w:rsid w:val="00C112C0"/>
    <w:rsid w:val="00C112FA"/>
    <w:rsid w:val="00C11A6A"/>
    <w:rsid w:val="00C13780"/>
    <w:rsid w:val="00C16296"/>
    <w:rsid w:val="00C17FD8"/>
    <w:rsid w:val="00C2022F"/>
    <w:rsid w:val="00C20AD5"/>
    <w:rsid w:val="00C21DB7"/>
    <w:rsid w:val="00C231AE"/>
    <w:rsid w:val="00C23592"/>
    <w:rsid w:val="00C23863"/>
    <w:rsid w:val="00C23E76"/>
    <w:rsid w:val="00C24F72"/>
    <w:rsid w:val="00C25486"/>
    <w:rsid w:val="00C26733"/>
    <w:rsid w:val="00C3055A"/>
    <w:rsid w:val="00C30847"/>
    <w:rsid w:val="00C30A8B"/>
    <w:rsid w:val="00C315AC"/>
    <w:rsid w:val="00C32FBD"/>
    <w:rsid w:val="00C3367D"/>
    <w:rsid w:val="00C34088"/>
    <w:rsid w:val="00C34ED7"/>
    <w:rsid w:val="00C37655"/>
    <w:rsid w:val="00C40195"/>
    <w:rsid w:val="00C40946"/>
    <w:rsid w:val="00C42AD7"/>
    <w:rsid w:val="00C44460"/>
    <w:rsid w:val="00C4507A"/>
    <w:rsid w:val="00C45E46"/>
    <w:rsid w:val="00C46242"/>
    <w:rsid w:val="00C464F7"/>
    <w:rsid w:val="00C46510"/>
    <w:rsid w:val="00C47736"/>
    <w:rsid w:val="00C4784F"/>
    <w:rsid w:val="00C501C2"/>
    <w:rsid w:val="00C506D4"/>
    <w:rsid w:val="00C509D7"/>
    <w:rsid w:val="00C52F83"/>
    <w:rsid w:val="00C5384E"/>
    <w:rsid w:val="00C54471"/>
    <w:rsid w:val="00C567B9"/>
    <w:rsid w:val="00C570F2"/>
    <w:rsid w:val="00C5763C"/>
    <w:rsid w:val="00C57776"/>
    <w:rsid w:val="00C61AC9"/>
    <w:rsid w:val="00C63B11"/>
    <w:rsid w:val="00C64306"/>
    <w:rsid w:val="00C64516"/>
    <w:rsid w:val="00C65248"/>
    <w:rsid w:val="00C652D5"/>
    <w:rsid w:val="00C6677F"/>
    <w:rsid w:val="00C66F5A"/>
    <w:rsid w:val="00C71F06"/>
    <w:rsid w:val="00C721DF"/>
    <w:rsid w:val="00C73186"/>
    <w:rsid w:val="00C73A01"/>
    <w:rsid w:val="00C748F4"/>
    <w:rsid w:val="00C75C2C"/>
    <w:rsid w:val="00C75FE1"/>
    <w:rsid w:val="00C76058"/>
    <w:rsid w:val="00C77429"/>
    <w:rsid w:val="00C80EB5"/>
    <w:rsid w:val="00C81D03"/>
    <w:rsid w:val="00C82793"/>
    <w:rsid w:val="00C8379C"/>
    <w:rsid w:val="00C84D33"/>
    <w:rsid w:val="00C84F2C"/>
    <w:rsid w:val="00C85165"/>
    <w:rsid w:val="00C85655"/>
    <w:rsid w:val="00C86CB2"/>
    <w:rsid w:val="00C870BA"/>
    <w:rsid w:val="00C9031D"/>
    <w:rsid w:val="00C92593"/>
    <w:rsid w:val="00C925B7"/>
    <w:rsid w:val="00C92A01"/>
    <w:rsid w:val="00C93669"/>
    <w:rsid w:val="00C93E0A"/>
    <w:rsid w:val="00C97D93"/>
    <w:rsid w:val="00C97DDF"/>
    <w:rsid w:val="00CA00AC"/>
    <w:rsid w:val="00CA0479"/>
    <w:rsid w:val="00CA09CE"/>
    <w:rsid w:val="00CA2186"/>
    <w:rsid w:val="00CA2C96"/>
    <w:rsid w:val="00CA4A92"/>
    <w:rsid w:val="00CA4E7D"/>
    <w:rsid w:val="00CA58B0"/>
    <w:rsid w:val="00CA5B4F"/>
    <w:rsid w:val="00CA630A"/>
    <w:rsid w:val="00CB0484"/>
    <w:rsid w:val="00CB13BD"/>
    <w:rsid w:val="00CB1C96"/>
    <w:rsid w:val="00CB1F71"/>
    <w:rsid w:val="00CB21D1"/>
    <w:rsid w:val="00CB364E"/>
    <w:rsid w:val="00CB621B"/>
    <w:rsid w:val="00CB6265"/>
    <w:rsid w:val="00CB6447"/>
    <w:rsid w:val="00CB66DC"/>
    <w:rsid w:val="00CC0977"/>
    <w:rsid w:val="00CC0A4E"/>
    <w:rsid w:val="00CC1526"/>
    <w:rsid w:val="00CC26D4"/>
    <w:rsid w:val="00CC3EB0"/>
    <w:rsid w:val="00CC55E3"/>
    <w:rsid w:val="00CC6808"/>
    <w:rsid w:val="00CD021C"/>
    <w:rsid w:val="00CD1C40"/>
    <w:rsid w:val="00CD2561"/>
    <w:rsid w:val="00CD44F3"/>
    <w:rsid w:val="00CD49A6"/>
    <w:rsid w:val="00CD58FD"/>
    <w:rsid w:val="00CD5B3B"/>
    <w:rsid w:val="00CD72C8"/>
    <w:rsid w:val="00CE0FC3"/>
    <w:rsid w:val="00CE1E21"/>
    <w:rsid w:val="00CE245A"/>
    <w:rsid w:val="00CE2C08"/>
    <w:rsid w:val="00CE3959"/>
    <w:rsid w:val="00CE4089"/>
    <w:rsid w:val="00CE453F"/>
    <w:rsid w:val="00CE6138"/>
    <w:rsid w:val="00CE6482"/>
    <w:rsid w:val="00CE6F3F"/>
    <w:rsid w:val="00CE7D0B"/>
    <w:rsid w:val="00CF0306"/>
    <w:rsid w:val="00CF1541"/>
    <w:rsid w:val="00CF3047"/>
    <w:rsid w:val="00CF5D8A"/>
    <w:rsid w:val="00CF770D"/>
    <w:rsid w:val="00CF7BD3"/>
    <w:rsid w:val="00D02927"/>
    <w:rsid w:val="00D03C3A"/>
    <w:rsid w:val="00D03EBA"/>
    <w:rsid w:val="00D05346"/>
    <w:rsid w:val="00D0758F"/>
    <w:rsid w:val="00D109EA"/>
    <w:rsid w:val="00D12982"/>
    <w:rsid w:val="00D1356A"/>
    <w:rsid w:val="00D14046"/>
    <w:rsid w:val="00D14111"/>
    <w:rsid w:val="00D1445C"/>
    <w:rsid w:val="00D14DAC"/>
    <w:rsid w:val="00D16761"/>
    <w:rsid w:val="00D2077C"/>
    <w:rsid w:val="00D24322"/>
    <w:rsid w:val="00D24719"/>
    <w:rsid w:val="00D24F5B"/>
    <w:rsid w:val="00D263CE"/>
    <w:rsid w:val="00D26D41"/>
    <w:rsid w:val="00D3395A"/>
    <w:rsid w:val="00D340AB"/>
    <w:rsid w:val="00D3447A"/>
    <w:rsid w:val="00D34E47"/>
    <w:rsid w:val="00D34F84"/>
    <w:rsid w:val="00D35BC2"/>
    <w:rsid w:val="00D40F69"/>
    <w:rsid w:val="00D42BA4"/>
    <w:rsid w:val="00D4588F"/>
    <w:rsid w:val="00D4629E"/>
    <w:rsid w:val="00D468B8"/>
    <w:rsid w:val="00D46C4D"/>
    <w:rsid w:val="00D4712B"/>
    <w:rsid w:val="00D50468"/>
    <w:rsid w:val="00D51325"/>
    <w:rsid w:val="00D51923"/>
    <w:rsid w:val="00D520F2"/>
    <w:rsid w:val="00D52C84"/>
    <w:rsid w:val="00D53541"/>
    <w:rsid w:val="00D53A2F"/>
    <w:rsid w:val="00D548CC"/>
    <w:rsid w:val="00D54E52"/>
    <w:rsid w:val="00D56401"/>
    <w:rsid w:val="00D569BF"/>
    <w:rsid w:val="00D57A80"/>
    <w:rsid w:val="00D615BA"/>
    <w:rsid w:val="00D626EF"/>
    <w:rsid w:val="00D628FA"/>
    <w:rsid w:val="00D65470"/>
    <w:rsid w:val="00D66061"/>
    <w:rsid w:val="00D71033"/>
    <w:rsid w:val="00D7378F"/>
    <w:rsid w:val="00D74037"/>
    <w:rsid w:val="00D76A70"/>
    <w:rsid w:val="00D7733A"/>
    <w:rsid w:val="00D77F7F"/>
    <w:rsid w:val="00D804EB"/>
    <w:rsid w:val="00D8104A"/>
    <w:rsid w:val="00D81EFD"/>
    <w:rsid w:val="00D8209C"/>
    <w:rsid w:val="00D8226A"/>
    <w:rsid w:val="00D82382"/>
    <w:rsid w:val="00D825C2"/>
    <w:rsid w:val="00D827C4"/>
    <w:rsid w:val="00D837A6"/>
    <w:rsid w:val="00D84AE1"/>
    <w:rsid w:val="00D85F83"/>
    <w:rsid w:val="00D865D7"/>
    <w:rsid w:val="00D91EEB"/>
    <w:rsid w:val="00D91F4D"/>
    <w:rsid w:val="00D93946"/>
    <w:rsid w:val="00D94946"/>
    <w:rsid w:val="00D950D4"/>
    <w:rsid w:val="00D95928"/>
    <w:rsid w:val="00D96AD7"/>
    <w:rsid w:val="00D971DD"/>
    <w:rsid w:val="00DA1245"/>
    <w:rsid w:val="00DA24B3"/>
    <w:rsid w:val="00DA3F98"/>
    <w:rsid w:val="00DA4AE9"/>
    <w:rsid w:val="00DA551C"/>
    <w:rsid w:val="00DA5B11"/>
    <w:rsid w:val="00DA65CB"/>
    <w:rsid w:val="00DA67B9"/>
    <w:rsid w:val="00DA6C19"/>
    <w:rsid w:val="00DA6D34"/>
    <w:rsid w:val="00DA7674"/>
    <w:rsid w:val="00DB02AC"/>
    <w:rsid w:val="00DB046C"/>
    <w:rsid w:val="00DB1083"/>
    <w:rsid w:val="00DB18E6"/>
    <w:rsid w:val="00DB34BB"/>
    <w:rsid w:val="00DB4D5F"/>
    <w:rsid w:val="00DB51D7"/>
    <w:rsid w:val="00DB5A06"/>
    <w:rsid w:val="00DB61BE"/>
    <w:rsid w:val="00DB634A"/>
    <w:rsid w:val="00DB73A8"/>
    <w:rsid w:val="00DB79E2"/>
    <w:rsid w:val="00DB7CA9"/>
    <w:rsid w:val="00DC25DE"/>
    <w:rsid w:val="00DC2C30"/>
    <w:rsid w:val="00DC5197"/>
    <w:rsid w:val="00DD106C"/>
    <w:rsid w:val="00DD2B24"/>
    <w:rsid w:val="00DD2FF3"/>
    <w:rsid w:val="00DD3152"/>
    <w:rsid w:val="00DD589D"/>
    <w:rsid w:val="00DD7155"/>
    <w:rsid w:val="00DD7545"/>
    <w:rsid w:val="00DD7E85"/>
    <w:rsid w:val="00DE02A9"/>
    <w:rsid w:val="00DE03F7"/>
    <w:rsid w:val="00DE121E"/>
    <w:rsid w:val="00DE27D1"/>
    <w:rsid w:val="00DE5DBD"/>
    <w:rsid w:val="00DF0CFD"/>
    <w:rsid w:val="00DF1600"/>
    <w:rsid w:val="00DF1969"/>
    <w:rsid w:val="00DF1BE7"/>
    <w:rsid w:val="00DF3D71"/>
    <w:rsid w:val="00DF3E9D"/>
    <w:rsid w:val="00DF3F63"/>
    <w:rsid w:val="00DF5344"/>
    <w:rsid w:val="00DF5A17"/>
    <w:rsid w:val="00DF79C5"/>
    <w:rsid w:val="00DF7D1A"/>
    <w:rsid w:val="00DF7D78"/>
    <w:rsid w:val="00E00050"/>
    <w:rsid w:val="00E00560"/>
    <w:rsid w:val="00E01912"/>
    <w:rsid w:val="00E02D65"/>
    <w:rsid w:val="00E0301A"/>
    <w:rsid w:val="00E04D33"/>
    <w:rsid w:val="00E05235"/>
    <w:rsid w:val="00E052CC"/>
    <w:rsid w:val="00E05969"/>
    <w:rsid w:val="00E07D6E"/>
    <w:rsid w:val="00E14674"/>
    <w:rsid w:val="00E15329"/>
    <w:rsid w:val="00E157BC"/>
    <w:rsid w:val="00E1607E"/>
    <w:rsid w:val="00E16B26"/>
    <w:rsid w:val="00E177BC"/>
    <w:rsid w:val="00E17A8F"/>
    <w:rsid w:val="00E23667"/>
    <w:rsid w:val="00E23B31"/>
    <w:rsid w:val="00E246D9"/>
    <w:rsid w:val="00E2595E"/>
    <w:rsid w:val="00E25B5A"/>
    <w:rsid w:val="00E2749F"/>
    <w:rsid w:val="00E27C59"/>
    <w:rsid w:val="00E27DD6"/>
    <w:rsid w:val="00E3067A"/>
    <w:rsid w:val="00E310BF"/>
    <w:rsid w:val="00E31199"/>
    <w:rsid w:val="00E311C9"/>
    <w:rsid w:val="00E31CCB"/>
    <w:rsid w:val="00E31D86"/>
    <w:rsid w:val="00E33BD7"/>
    <w:rsid w:val="00E3458A"/>
    <w:rsid w:val="00E364ED"/>
    <w:rsid w:val="00E37976"/>
    <w:rsid w:val="00E40146"/>
    <w:rsid w:val="00E4076D"/>
    <w:rsid w:val="00E40CAD"/>
    <w:rsid w:val="00E42AAC"/>
    <w:rsid w:val="00E44054"/>
    <w:rsid w:val="00E44386"/>
    <w:rsid w:val="00E448C3"/>
    <w:rsid w:val="00E44DB4"/>
    <w:rsid w:val="00E44E32"/>
    <w:rsid w:val="00E46276"/>
    <w:rsid w:val="00E46312"/>
    <w:rsid w:val="00E46EE2"/>
    <w:rsid w:val="00E47508"/>
    <w:rsid w:val="00E4795F"/>
    <w:rsid w:val="00E507FF"/>
    <w:rsid w:val="00E50A36"/>
    <w:rsid w:val="00E51E49"/>
    <w:rsid w:val="00E5620D"/>
    <w:rsid w:val="00E569EF"/>
    <w:rsid w:val="00E577BC"/>
    <w:rsid w:val="00E61927"/>
    <w:rsid w:val="00E619C9"/>
    <w:rsid w:val="00E63A9E"/>
    <w:rsid w:val="00E63B60"/>
    <w:rsid w:val="00E63FEE"/>
    <w:rsid w:val="00E6464F"/>
    <w:rsid w:val="00E6748F"/>
    <w:rsid w:val="00E67D8F"/>
    <w:rsid w:val="00E70259"/>
    <w:rsid w:val="00E70F3D"/>
    <w:rsid w:val="00E71679"/>
    <w:rsid w:val="00E7228F"/>
    <w:rsid w:val="00E73B49"/>
    <w:rsid w:val="00E74CEA"/>
    <w:rsid w:val="00E75DC0"/>
    <w:rsid w:val="00E76498"/>
    <w:rsid w:val="00E812CB"/>
    <w:rsid w:val="00E81B6B"/>
    <w:rsid w:val="00E8300B"/>
    <w:rsid w:val="00E8528D"/>
    <w:rsid w:val="00E87633"/>
    <w:rsid w:val="00E878B9"/>
    <w:rsid w:val="00E910F4"/>
    <w:rsid w:val="00E91D7F"/>
    <w:rsid w:val="00E93749"/>
    <w:rsid w:val="00E954CE"/>
    <w:rsid w:val="00E9697F"/>
    <w:rsid w:val="00EA011C"/>
    <w:rsid w:val="00EA074B"/>
    <w:rsid w:val="00EA0E69"/>
    <w:rsid w:val="00EA140E"/>
    <w:rsid w:val="00EA2E46"/>
    <w:rsid w:val="00EA3E48"/>
    <w:rsid w:val="00EA4D29"/>
    <w:rsid w:val="00EA55B2"/>
    <w:rsid w:val="00EA677E"/>
    <w:rsid w:val="00EA7A61"/>
    <w:rsid w:val="00EB004D"/>
    <w:rsid w:val="00EB0777"/>
    <w:rsid w:val="00EB1E58"/>
    <w:rsid w:val="00EB203A"/>
    <w:rsid w:val="00EB3857"/>
    <w:rsid w:val="00EB429F"/>
    <w:rsid w:val="00EB5F91"/>
    <w:rsid w:val="00EB759F"/>
    <w:rsid w:val="00EC03B3"/>
    <w:rsid w:val="00EC168A"/>
    <w:rsid w:val="00EC1D47"/>
    <w:rsid w:val="00EC3163"/>
    <w:rsid w:val="00EC357F"/>
    <w:rsid w:val="00EC746B"/>
    <w:rsid w:val="00EC78B4"/>
    <w:rsid w:val="00ED5B7B"/>
    <w:rsid w:val="00ED72A6"/>
    <w:rsid w:val="00ED73AA"/>
    <w:rsid w:val="00ED7E53"/>
    <w:rsid w:val="00ED7E98"/>
    <w:rsid w:val="00EE17BF"/>
    <w:rsid w:val="00EE314D"/>
    <w:rsid w:val="00EE4D66"/>
    <w:rsid w:val="00EE52C2"/>
    <w:rsid w:val="00EE63F3"/>
    <w:rsid w:val="00EE69A0"/>
    <w:rsid w:val="00EE6C41"/>
    <w:rsid w:val="00EE73CA"/>
    <w:rsid w:val="00EE763D"/>
    <w:rsid w:val="00EE7781"/>
    <w:rsid w:val="00EE7F99"/>
    <w:rsid w:val="00EE7FE8"/>
    <w:rsid w:val="00EF00A4"/>
    <w:rsid w:val="00EF046A"/>
    <w:rsid w:val="00EF0C44"/>
    <w:rsid w:val="00EF18E6"/>
    <w:rsid w:val="00EF1BD1"/>
    <w:rsid w:val="00EF2E60"/>
    <w:rsid w:val="00EF4283"/>
    <w:rsid w:val="00EF7317"/>
    <w:rsid w:val="00F00CA0"/>
    <w:rsid w:val="00F023A7"/>
    <w:rsid w:val="00F04D6C"/>
    <w:rsid w:val="00F05ED5"/>
    <w:rsid w:val="00F06EA4"/>
    <w:rsid w:val="00F074B1"/>
    <w:rsid w:val="00F1211C"/>
    <w:rsid w:val="00F13145"/>
    <w:rsid w:val="00F1352C"/>
    <w:rsid w:val="00F22216"/>
    <w:rsid w:val="00F239F9"/>
    <w:rsid w:val="00F24D81"/>
    <w:rsid w:val="00F26010"/>
    <w:rsid w:val="00F26E12"/>
    <w:rsid w:val="00F300DE"/>
    <w:rsid w:val="00F30AD6"/>
    <w:rsid w:val="00F32E5A"/>
    <w:rsid w:val="00F336A7"/>
    <w:rsid w:val="00F33DBA"/>
    <w:rsid w:val="00F34279"/>
    <w:rsid w:val="00F35702"/>
    <w:rsid w:val="00F357A0"/>
    <w:rsid w:val="00F35971"/>
    <w:rsid w:val="00F36063"/>
    <w:rsid w:val="00F36DF3"/>
    <w:rsid w:val="00F4009A"/>
    <w:rsid w:val="00F41704"/>
    <w:rsid w:val="00F4285B"/>
    <w:rsid w:val="00F451DA"/>
    <w:rsid w:val="00F459E6"/>
    <w:rsid w:val="00F472C5"/>
    <w:rsid w:val="00F47DEF"/>
    <w:rsid w:val="00F5052E"/>
    <w:rsid w:val="00F539EC"/>
    <w:rsid w:val="00F53F9F"/>
    <w:rsid w:val="00F54713"/>
    <w:rsid w:val="00F54828"/>
    <w:rsid w:val="00F55175"/>
    <w:rsid w:val="00F55691"/>
    <w:rsid w:val="00F57E14"/>
    <w:rsid w:val="00F60702"/>
    <w:rsid w:val="00F60AF6"/>
    <w:rsid w:val="00F61E27"/>
    <w:rsid w:val="00F648EB"/>
    <w:rsid w:val="00F65436"/>
    <w:rsid w:val="00F666FD"/>
    <w:rsid w:val="00F6716E"/>
    <w:rsid w:val="00F67277"/>
    <w:rsid w:val="00F709BB"/>
    <w:rsid w:val="00F70F4B"/>
    <w:rsid w:val="00F71219"/>
    <w:rsid w:val="00F7239D"/>
    <w:rsid w:val="00F73E09"/>
    <w:rsid w:val="00F747AD"/>
    <w:rsid w:val="00F75345"/>
    <w:rsid w:val="00F75D91"/>
    <w:rsid w:val="00F75FB1"/>
    <w:rsid w:val="00F76624"/>
    <w:rsid w:val="00F76E5D"/>
    <w:rsid w:val="00F7748D"/>
    <w:rsid w:val="00F80372"/>
    <w:rsid w:val="00F803A4"/>
    <w:rsid w:val="00F809CC"/>
    <w:rsid w:val="00F80D04"/>
    <w:rsid w:val="00F8213D"/>
    <w:rsid w:val="00F83824"/>
    <w:rsid w:val="00F84153"/>
    <w:rsid w:val="00F84B6F"/>
    <w:rsid w:val="00F85BEE"/>
    <w:rsid w:val="00F87177"/>
    <w:rsid w:val="00F877D8"/>
    <w:rsid w:val="00F87946"/>
    <w:rsid w:val="00F9081A"/>
    <w:rsid w:val="00F92C9C"/>
    <w:rsid w:val="00F93063"/>
    <w:rsid w:val="00F9466F"/>
    <w:rsid w:val="00F94F01"/>
    <w:rsid w:val="00F95A0A"/>
    <w:rsid w:val="00F964F4"/>
    <w:rsid w:val="00F970CB"/>
    <w:rsid w:val="00F970EF"/>
    <w:rsid w:val="00F97AD9"/>
    <w:rsid w:val="00F97EC1"/>
    <w:rsid w:val="00FA0267"/>
    <w:rsid w:val="00FA0F31"/>
    <w:rsid w:val="00FA26B0"/>
    <w:rsid w:val="00FA30DF"/>
    <w:rsid w:val="00FA4464"/>
    <w:rsid w:val="00FA51AC"/>
    <w:rsid w:val="00FA678A"/>
    <w:rsid w:val="00FA7C91"/>
    <w:rsid w:val="00FB4438"/>
    <w:rsid w:val="00FB4D4F"/>
    <w:rsid w:val="00FB7621"/>
    <w:rsid w:val="00FC24D5"/>
    <w:rsid w:val="00FC2F07"/>
    <w:rsid w:val="00FC41F1"/>
    <w:rsid w:val="00FC658E"/>
    <w:rsid w:val="00FC6959"/>
    <w:rsid w:val="00FC72E4"/>
    <w:rsid w:val="00FD0DDD"/>
    <w:rsid w:val="00FD1B84"/>
    <w:rsid w:val="00FD1E7E"/>
    <w:rsid w:val="00FD1F73"/>
    <w:rsid w:val="00FD2B89"/>
    <w:rsid w:val="00FD353C"/>
    <w:rsid w:val="00FD3BE8"/>
    <w:rsid w:val="00FD4139"/>
    <w:rsid w:val="00FD728F"/>
    <w:rsid w:val="00FE0744"/>
    <w:rsid w:val="00FE1223"/>
    <w:rsid w:val="00FE5638"/>
    <w:rsid w:val="00FE733F"/>
    <w:rsid w:val="00FE7ACC"/>
    <w:rsid w:val="00FF0349"/>
    <w:rsid w:val="00FF1307"/>
    <w:rsid w:val="00FF1CF0"/>
    <w:rsid w:val="00FF3FF0"/>
    <w:rsid w:val="00FF697C"/>
    <w:rsid w:val="00FF7166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452FA6-ECA0-4663-82E3-53591F0A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0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0334F6"/>
    <w:pPr>
      <w:keepNext/>
      <w:shd w:val="clear" w:color="auto" w:fill="C4BC96"/>
      <w:spacing w:before="60" w:after="60"/>
      <w:ind w:left="-567" w:right="-597"/>
      <w:jc w:val="center"/>
      <w:outlineLvl w:val="0"/>
    </w:pPr>
    <w:rPr>
      <w:rFonts w:ascii="Arial" w:eastAsia="Calibri" w:hAnsi="Arial" w:cs="Arial"/>
      <w:b/>
      <w:bCs/>
      <w:iCs/>
    </w:rPr>
  </w:style>
  <w:style w:type="paragraph" w:styleId="Ttulo2">
    <w:name w:val="heading 2"/>
    <w:basedOn w:val="Normal"/>
    <w:next w:val="Normal"/>
    <w:link w:val="Ttulo2Char"/>
    <w:uiPriority w:val="99"/>
    <w:qFormat/>
    <w:rsid w:val="00737C4F"/>
    <w:pPr>
      <w:keepNext/>
      <w:spacing w:before="120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737C4F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737C4F"/>
    <w:pPr>
      <w:keepNext/>
      <w:jc w:val="center"/>
      <w:outlineLvl w:val="3"/>
    </w:pPr>
    <w:rPr>
      <w:rFonts w:ascii="Arial" w:eastAsia="Batang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737C4F"/>
    <w:pPr>
      <w:keepNext/>
      <w:spacing w:before="120"/>
      <w:jc w:val="center"/>
      <w:outlineLvl w:val="4"/>
    </w:pPr>
    <w:rPr>
      <w:b/>
      <w:bCs/>
      <w:sz w:val="30"/>
      <w:szCs w:val="30"/>
    </w:rPr>
  </w:style>
  <w:style w:type="paragraph" w:styleId="Ttulo6">
    <w:name w:val="heading 6"/>
    <w:basedOn w:val="Normal"/>
    <w:next w:val="Normal"/>
    <w:link w:val="Ttulo6Char"/>
    <w:uiPriority w:val="99"/>
    <w:qFormat/>
    <w:rsid w:val="00737C4F"/>
    <w:pPr>
      <w:keepNext/>
      <w:outlineLvl w:val="5"/>
    </w:pPr>
    <w:rPr>
      <w:rFonts w:ascii="Tahoma" w:hAnsi="Tahoma" w:cs="Tahoma"/>
      <w:b/>
      <w:bCs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737C4F"/>
    <w:pPr>
      <w:keepNext/>
      <w:jc w:val="center"/>
      <w:outlineLvl w:val="6"/>
    </w:pPr>
    <w:rPr>
      <w:rFonts w:ascii="Tahoma" w:hAnsi="Tahoma" w:cs="Tahoma"/>
      <w:b/>
      <w:bCs/>
      <w:sz w:val="22"/>
      <w:szCs w:val="22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37C4F"/>
    <w:pPr>
      <w:keepNext/>
      <w:jc w:val="both"/>
      <w:outlineLvl w:val="7"/>
    </w:pPr>
    <w:rPr>
      <w:rFonts w:ascii="Tahoma" w:hAnsi="Tahoma" w:cs="Tahoma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737C4F"/>
    <w:pPr>
      <w:keepNext/>
      <w:jc w:val="center"/>
      <w:outlineLvl w:val="8"/>
    </w:pPr>
    <w:rPr>
      <w:rFonts w:ascii="Arial Black" w:hAnsi="Arial Black" w:cs="Arial Black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334F6"/>
    <w:rPr>
      <w:rFonts w:ascii="Arial" w:hAnsi="Arial" w:cs="Arial"/>
      <w:b/>
      <w:bCs/>
      <w:iCs/>
      <w:sz w:val="20"/>
      <w:szCs w:val="20"/>
      <w:shd w:val="clear" w:color="auto" w:fill="C4BC96"/>
    </w:rPr>
  </w:style>
  <w:style w:type="character" w:customStyle="1" w:styleId="Ttulo2Char">
    <w:name w:val="Título 2 Char"/>
    <w:basedOn w:val="Fontepargpadro"/>
    <w:link w:val="Ttulo2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737C4F"/>
    <w:rPr>
      <w:rFonts w:ascii="Arial" w:eastAsia="Batang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737C4F"/>
    <w:rPr>
      <w:rFonts w:ascii="Tahoma" w:hAnsi="Tahoma" w:cs="Tahoma"/>
      <w:b/>
      <w:bCs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737C4F"/>
    <w:rPr>
      <w:rFonts w:ascii="Tahoma" w:hAnsi="Tahoma" w:cs="Tahoma"/>
      <w:b/>
      <w:bCs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737C4F"/>
    <w:rPr>
      <w:rFonts w:ascii="Arial Black" w:hAnsi="Arial Black" w:cs="Arial Black"/>
      <w:b/>
      <w:bCs/>
      <w:sz w:val="20"/>
      <w:szCs w:val="20"/>
      <w:lang w:eastAsia="pt-BR"/>
    </w:rPr>
  </w:style>
  <w:style w:type="paragraph" w:styleId="Commarcadores">
    <w:name w:val="List Bullet"/>
    <w:basedOn w:val="Normal"/>
    <w:autoRedefine/>
    <w:uiPriority w:val="99"/>
    <w:rsid w:val="00737C4F"/>
    <w:pPr>
      <w:numPr>
        <w:numId w:val="9"/>
      </w:numPr>
    </w:pPr>
  </w:style>
  <w:style w:type="paragraph" w:styleId="Ttulo">
    <w:name w:val="Title"/>
    <w:basedOn w:val="Normal"/>
    <w:link w:val="TtuloChar"/>
    <w:uiPriority w:val="99"/>
    <w:qFormat/>
    <w:rsid w:val="00737C4F"/>
    <w:pPr>
      <w:jc w:val="center"/>
    </w:pPr>
    <w:rPr>
      <w:rFonts w:ascii="Arial" w:hAnsi="Arial" w:cs="Arial"/>
      <w:b/>
      <w:bCs/>
      <w:sz w:val="18"/>
      <w:szCs w:val="18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sid w:val="00737C4F"/>
    <w:rPr>
      <w:rFonts w:ascii="Arial" w:hAnsi="Arial" w:cs="Arial"/>
      <w:b/>
      <w:bCs/>
      <w:sz w:val="20"/>
      <w:szCs w:val="20"/>
      <w:u w:val="single"/>
      <w:lang w:eastAsia="pt-BR"/>
    </w:rPr>
  </w:style>
  <w:style w:type="paragraph" w:customStyle="1" w:styleId="H4">
    <w:name w:val="H4"/>
    <w:basedOn w:val="Normal"/>
    <w:next w:val="Normal"/>
    <w:uiPriority w:val="99"/>
    <w:rsid w:val="00737C4F"/>
    <w:pPr>
      <w:keepNext/>
      <w:spacing w:before="100" w:after="100"/>
      <w:outlineLvl w:val="4"/>
    </w:pPr>
    <w:rPr>
      <w:b/>
      <w:bCs/>
    </w:rPr>
  </w:style>
  <w:style w:type="paragraph" w:styleId="Rodap">
    <w:name w:val="footer"/>
    <w:basedOn w:val="Normal"/>
    <w:link w:val="RodapChar"/>
    <w:uiPriority w:val="99"/>
    <w:rsid w:val="00737C4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37C4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H6">
    <w:name w:val="H6"/>
    <w:basedOn w:val="Normal"/>
    <w:next w:val="Normal"/>
    <w:uiPriority w:val="99"/>
    <w:rsid w:val="00737C4F"/>
    <w:pPr>
      <w:keepNext/>
      <w:spacing w:before="100" w:after="100"/>
      <w:outlineLvl w:val="6"/>
    </w:pPr>
    <w:rPr>
      <w:b/>
      <w:bCs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737C4F"/>
    <w:pPr>
      <w:ind w:left="507" w:hanging="507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37C4F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737C4F"/>
    <w:pPr>
      <w:jc w:val="both"/>
    </w:pPr>
    <w:rPr>
      <w:rFonts w:ascii="Arial" w:eastAsia="Batang" w:hAnsi="Arial" w:cs="Arial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737C4F"/>
    <w:rPr>
      <w:rFonts w:ascii="Arial" w:eastAsia="Batang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37C4F"/>
    <w:pPr>
      <w:spacing w:before="100" w:after="100"/>
    </w:pPr>
    <w:rPr>
      <w:rFonts w:ascii="Arial Unicode MS" w:eastAsia="Arial Unicode MS" w:cs="Arial Unicode MS"/>
    </w:rPr>
  </w:style>
  <w:style w:type="paragraph" w:styleId="Corpodetexto2">
    <w:name w:val="Body Text 2"/>
    <w:basedOn w:val="Normal"/>
    <w:link w:val="Corpodetexto2Char"/>
    <w:uiPriority w:val="99"/>
    <w:rsid w:val="00737C4F"/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paragraph" w:customStyle="1" w:styleId="H5">
    <w:name w:val="H5"/>
    <w:basedOn w:val="Normal"/>
    <w:next w:val="Normal"/>
    <w:uiPriority w:val="99"/>
    <w:rsid w:val="00737C4F"/>
    <w:pPr>
      <w:keepNext/>
      <w:spacing w:before="100" w:after="100"/>
      <w:outlineLvl w:val="5"/>
    </w:pPr>
    <w:rPr>
      <w:b/>
      <w:bCs/>
    </w:rPr>
  </w:style>
  <w:style w:type="paragraph" w:customStyle="1" w:styleId="Corpodotexto">
    <w:name w:val="Corpo do texto"/>
    <w:basedOn w:val="Normal"/>
    <w:uiPriority w:val="99"/>
    <w:rsid w:val="00737C4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paragraph" w:styleId="Textoembloco">
    <w:name w:val="Block Text"/>
    <w:basedOn w:val="Normal"/>
    <w:uiPriority w:val="99"/>
    <w:rsid w:val="00737C4F"/>
    <w:pPr>
      <w:ind w:left="360" w:right="-709"/>
      <w:jc w:val="both"/>
    </w:pPr>
    <w:rPr>
      <w:rFonts w:ascii="Arial" w:hAnsi="Arial" w:cs="Arial"/>
      <w:sz w:val="18"/>
      <w:szCs w:val="18"/>
    </w:rPr>
  </w:style>
  <w:style w:type="character" w:styleId="Nmerodepgina">
    <w:name w:val="page number"/>
    <w:basedOn w:val="Fontepargpadro"/>
    <w:uiPriority w:val="99"/>
    <w:rsid w:val="00737C4F"/>
    <w:rPr>
      <w:rFonts w:cs="Times New Roman"/>
    </w:rPr>
  </w:style>
  <w:style w:type="character" w:styleId="HiperlinkVisitado">
    <w:name w:val="FollowedHyperlink"/>
    <w:basedOn w:val="Fontepargpadro"/>
    <w:uiPriority w:val="99"/>
    <w:rsid w:val="00737C4F"/>
    <w:rPr>
      <w:rFonts w:cs="Times New Roman"/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rsid w:val="00737C4F"/>
    <w:pPr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paragraph" w:customStyle="1" w:styleId="Corpodetexto21">
    <w:name w:val="Corpo de texto 21"/>
    <w:basedOn w:val="Normal"/>
    <w:uiPriority w:val="99"/>
    <w:rsid w:val="00737C4F"/>
    <w:pPr>
      <w:widowControl w:val="0"/>
      <w:jc w:val="both"/>
    </w:pPr>
    <w:rPr>
      <w:color w:val="000000"/>
    </w:rPr>
  </w:style>
  <w:style w:type="paragraph" w:customStyle="1" w:styleId="Corpodetexto31">
    <w:name w:val="Corpo de texto 31"/>
    <w:basedOn w:val="Normal"/>
    <w:uiPriority w:val="99"/>
    <w:rsid w:val="00737C4F"/>
    <w:pPr>
      <w:widowControl w:val="0"/>
      <w:jc w:val="both"/>
    </w:pPr>
  </w:style>
  <w:style w:type="paragraph" w:styleId="Recuodecorpodetexto">
    <w:name w:val="Body Text Indent"/>
    <w:basedOn w:val="Normal"/>
    <w:link w:val="RecuodecorpodetextoChar"/>
    <w:uiPriority w:val="99"/>
    <w:rsid w:val="00737C4F"/>
    <w:pPr>
      <w:ind w:left="709" w:hanging="709"/>
      <w:jc w:val="both"/>
    </w:pPr>
    <w:rPr>
      <w:rFonts w:ascii="Tahoma" w:hAnsi="Tahoma" w:cs="Tahoma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737C4F"/>
    <w:rPr>
      <w:rFonts w:ascii="Tahoma" w:hAnsi="Tahoma" w:cs="Tahoma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37C4F"/>
    <w:pPr>
      <w:ind w:left="709" w:hanging="709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737C4F"/>
    <w:rPr>
      <w:rFonts w:ascii="Tahoma" w:hAnsi="Tahoma" w:cs="Tahom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737C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37C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7C4F"/>
    <w:rPr>
      <w:rFonts w:ascii="Tahoma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737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737C4F"/>
    <w:rPr>
      <w:rFonts w:ascii="Arial Unicode MS" w:eastAsia="Arial Unicode MS" w:cs="Arial Unicode MS"/>
      <w:sz w:val="24"/>
      <w:szCs w:val="24"/>
      <w:lang w:eastAsia="pt-BR"/>
    </w:rPr>
  </w:style>
  <w:style w:type="character" w:styleId="MquinadeescreverHTML">
    <w:name w:val="HTML Typewriter"/>
    <w:basedOn w:val="Fontepargpadro"/>
    <w:uiPriority w:val="99"/>
    <w:rsid w:val="00737C4F"/>
    <w:rPr>
      <w:rFonts w:ascii="Arial Unicode MS" w:eastAsia="Arial Unicode MS" w:cs="Arial Unicode MS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37C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37C4F"/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737C4F"/>
    <w:rPr>
      <w:rFonts w:cs="Times New Roman"/>
      <w:i/>
      <w:iCs/>
    </w:rPr>
  </w:style>
  <w:style w:type="paragraph" w:customStyle="1" w:styleId="Heading71">
    <w:name w:val="Heading 71"/>
    <w:basedOn w:val="Normal"/>
    <w:next w:val="Normal"/>
    <w:uiPriority w:val="99"/>
    <w:rsid w:val="00737C4F"/>
    <w:pPr>
      <w:widowControl w:val="0"/>
      <w:tabs>
        <w:tab w:val="left" w:pos="0"/>
      </w:tabs>
      <w:autoSpaceDE w:val="0"/>
      <w:autoSpaceDN w:val="0"/>
      <w:adjustRightInd w:val="0"/>
      <w:spacing w:before="240" w:after="60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737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24790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6A4A91"/>
    <w:rPr>
      <w:rFonts w:ascii="Courier New" w:hAnsi="Courier New" w:cs="Courier New"/>
      <w:sz w:val="20"/>
      <w:szCs w:val="20"/>
    </w:rPr>
  </w:style>
  <w:style w:type="character" w:styleId="Forte">
    <w:name w:val="Strong"/>
    <w:basedOn w:val="Fontepargpadro"/>
    <w:uiPriority w:val="99"/>
    <w:qFormat/>
    <w:rsid w:val="00247907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C30A8B"/>
    <w:pPr>
      <w:ind w:left="708"/>
    </w:pPr>
  </w:style>
  <w:style w:type="paragraph" w:customStyle="1" w:styleId="ListParagraph1">
    <w:name w:val="List Paragraph1"/>
    <w:basedOn w:val="Normal"/>
    <w:uiPriority w:val="99"/>
    <w:rsid w:val="0030179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Normal1">
    <w:name w:val="Normal1"/>
    <w:uiPriority w:val="99"/>
    <w:rsid w:val="004C661A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0">
    <w:name w:val="CM30"/>
    <w:basedOn w:val="Normal"/>
    <w:next w:val="Normal"/>
    <w:uiPriority w:val="99"/>
    <w:rsid w:val="00CF770D"/>
    <w:pPr>
      <w:widowControl w:val="0"/>
      <w:autoSpaceDE w:val="0"/>
      <w:autoSpaceDN w:val="0"/>
      <w:adjustRightInd w:val="0"/>
      <w:spacing w:after="49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CF770D"/>
    <w:rPr>
      <w:rFonts w:cs="Times New Roman"/>
    </w:rPr>
  </w:style>
  <w:style w:type="paragraph" w:customStyle="1" w:styleId="SemEspaamento1">
    <w:name w:val="Sem Espaçamento1"/>
    <w:uiPriority w:val="99"/>
    <w:rsid w:val="00E0301A"/>
    <w:rPr>
      <w:rFonts w:ascii="Arial" w:hAnsi="Arial" w:cs="Verdana"/>
      <w:color w:val="000000"/>
      <w:sz w:val="24"/>
      <w:szCs w:val="20"/>
    </w:rPr>
  </w:style>
  <w:style w:type="numbering" w:customStyle="1" w:styleId="Estilo1">
    <w:name w:val="Estilo1"/>
    <w:rsid w:val="00BF4423"/>
    <w:pPr>
      <w:numPr>
        <w:numId w:val="16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BF442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brio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stitutobrio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854C-897F-4CB9-A208-0451120F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st03</dc:creator>
  <cp:lastModifiedBy>Computador</cp:lastModifiedBy>
  <cp:revision>2</cp:revision>
  <cp:lastPrinted>2017-10-10T12:34:00Z</cp:lastPrinted>
  <dcterms:created xsi:type="dcterms:W3CDTF">2017-10-19T12:15:00Z</dcterms:created>
  <dcterms:modified xsi:type="dcterms:W3CDTF">2017-10-19T12:15:00Z</dcterms:modified>
</cp:coreProperties>
</file>