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83" w:rsidRPr="00ED5000" w:rsidRDefault="00F07083" w:rsidP="005209C6">
      <w:pPr>
        <w:shd w:val="clear" w:color="auto" w:fill="DDD9C3" w:themeFill="background2" w:themeFillShade="E6"/>
        <w:spacing w:before="60" w:after="60"/>
        <w:jc w:val="center"/>
        <w:rPr>
          <w:rFonts w:ascii="Arial" w:eastAsia="Kozuka Gothic Pro EL" w:hAnsi="Arial" w:cs="Arial"/>
          <w:b/>
        </w:rPr>
      </w:pPr>
      <w:r w:rsidRPr="00ED5000">
        <w:rPr>
          <w:rFonts w:ascii="Arial" w:eastAsia="Kozuka Gothic Pro EL" w:hAnsi="Arial" w:cs="Arial"/>
          <w:b/>
        </w:rPr>
        <w:t>EDITAL DE ABERTURA PARA O PROCESSO SELETIVO DE PROVAS E TÍTULOS Nº 01/2019</w:t>
      </w:r>
    </w:p>
    <w:p w:rsidR="006A5CD8" w:rsidRPr="00ED5000" w:rsidRDefault="006A5CD8" w:rsidP="00654AD5">
      <w:pPr>
        <w:pStyle w:val="Corpodetexto2"/>
      </w:pPr>
    </w:p>
    <w:p w:rsidR="006A5CD8" w:rsidRDefault="006A5CD8" w:rsidP="00B86362">
      <w:pPr>
        <w:jc w:val="both"/>
        <w:rPr>
          <w:rFonts w:ascii="Arial" w:hAnsi="Arial" w:cs="Arial"/>
        </w:rPr>
      </w:pPr>
      <w:r w:rsidRPr="00ED5000">
        <w:rPr>
          <w:rFonts w:ascii="Arial" w:hAnsi="Arial" w:cs="Arial"/>
        </w:rPr>
        <w:t>O Prefeito do Município de DIVINOLÂNDIA</w:t>
      </w:r>
      <w:r w:rsidR="00CA63D1" w:rsidRPr="00ED5000">
        <w:rPr>
          <w:rFonts w:ascii="Arial" w:hAnsi="Arial" w:cs="Arial"/>
        </w:rPr>
        <w:t>/</w:t>
      </w:r>
      <w:r w:rsidRPr="00ED5000">
        <w:rPr>
          <w:rFonts w:ascii="Arial" w:hAnsi="Arial" w:cs="Arial"/>
        </w:rPr>
        <w:t>SP, usando das atribuições legais, faz saber q</w:t>
      </w:r>
      <w:r w:rsidR="00F07083" w:rsidRPr="00ED5000">
        <w:rPr>
          <w:rFonts w:ascii="Arial" w:hAnsi="Arial" w:cs="Arial"/>
        </w:rPr>
        <w:t>ue fará rea</w:t>
      </w:r>
      <w:r w:rsidR="00485955" w:rsidRPr="00ED5000">
        <w:rPr>
          <w:rFonts w:ascii="Arial" w:hAnsi="Arial" w:cs="Arial"/>
        </w:rPr>
        <w:t>lizar, através do IBC - Instituto Brio Conhecimentos</w:t>
      </w:r>
      <w:r w:rsidRPr="00ED5000">
        <w:rPr>
          <w:rFonts w:ascii="Arial" w:hAnsi="Arial" w:cs="Arial"/>
          <w:bCs/>
        </w:rPr>
        <w:t xml:space="preserve">, as INSCRIÇÕES para o Processo Seletivo de Provas e Títulos </w:t>
      </w:r>
      <w:r w:rsidRPr="00ED5000">
        <w:rPr>
          <w:rFonts w:ascii="Arial" w:hAnsi="Arial" w:cs="Arial"/>
        </w:rPr>
        <w:t xml:space="preserve">– com a supervisão da Comissão de Acompanhamento deste Processo </w:t>
      </w:r>
      <w:proofErr w:type="gramStart"/>
      <w:r w:rsidRPr="00ED5000">
        <w:rPr>
          <w:rFonts w:ascii="Arial" w:hAnsi="Arial" w:cs="Arial"/>
        </w:rPr>
        <w:t>Seletivo especialmente nomeada</w:t>
      </w:r>
      <w:proofErr w:type="gramEnd"/>
      <w:r w:rsidRPr="00ED5000">
        <w:rPr>
          <w:rFonts w:ascii="Arial" w:hAnsi="Arial" w:cs="Arial"/>
        </w:rPr>
        <w:t xml:space="preserve"> pelo </w:t>
      </w:r>
      <w:r w:rsidRPr="00A47F0D">
        <w:rPr>
          <w:rFonts w:ascii="Arial" w:hAnsi="Arial" w:cs="Arial"/>
          <w:u w:val="single"/>
        </w:rPr>
        <w:t xml:space="preserve">Decreto </w:t>
      </w:r>
      <w:r w:rsidR="00542E90" w:rsidRPr="00A47F0D">
        <w:rPr>
          <w:rFonts w:ascii="Arial" w:hAnsi="Arial" w:cs="Arial"/>
          <w:u w:val="single"/>
        </w:rPr>
        <w:t>Nº</w:t>
      </w:r>
      <w:r w:rsidR="00185765" w:rsidRPr="00A47F0D">
        <w:rPr>
          <w:rFonts w:ascii="Arial" w:hAnsi="Arial" w:cs="Arial"/>
          <w:u w:val="single"/>
        </w:rPr>
        <w:t xml:space="preserve"> </w:t>
      </w:r>
      <w:r w:rsidR="00F07083" w:rsidRPr="00A47F0D">
        <w:rPr>
          <w:rFonts w:ascii="Arial" w:hAnsi="Arial" w:cs="Arial"/>
          <w:u w:val="single"/>
        </w:rPr>
        <w:t>3066/2019</w:t>
      </w:r>
      <w:r w:rsidRPr="00ED5000">
        <w:rPr>
          <w:rFonts w:ascii="Arial" w:hAnsi="Arial" w:cs="Arial"/>
        </w:rPr>
        <w:t xml:space="preserve"> para contratação por prazo determinado das vagas temporárias disponíveis para as</w:t>
      </w:r>
      <w:r w:rsidR="00B86362">
        <w:rPr>
          <w:rFonts w:ascii="Arial" w:hAnsi="Arial" w:cs="Arial"/>
        </w:rPr>
        <w:t xml:space="preserve"> seguintes</w:t>
      </w:r>
      <w:r w:rsidRPr="00ED5000">
        <w:rPr>
          <w:rFonts w:ascii="Arial" w:hAnsi="Arial" w:cs="Arial"/>
        </w:rPr>
        <w:t xml:space="preserve"> </w:t>
      </w:r>
      <w:r w:rsidR="00B86362">
        <w:rPr>
          <w:rFonts w:ascii="Arial" w:hAnsi="Arial" w:cs="Arial"/>
        </w:rPr>
        <w:t>f</w:t>
      </w:r>
      <w:r w:rsidRPr="00ED5000">
        <w:rPr>
          <w:rFonts w:ascii="Arial" w:hAnsi="Arial" w:cs="Arial"/>
        </w:rPr>
        <w:t>unções</w:t>
      </w:r>
      <w:r w:rsidR="00B86362">
        <w:rPr>
          <w:rFonts w:ascii="Arial" w:hAnsi="Arial" w:cs="Arial"/>
        </w:rPr>
        <w:t>:</w:t>
      </w:r>
    </w:p>
    <w:p w:rsidR="00E14010" w:rsidRDefault="00E14010" w:rsidP="00B86362">
      <w:pPr>
        <w:jc w:val="both"/>
        <w:rPr>
          <w:rFonts w:ascii="Arial" w:hAnsi="Arial" w:cs="Arial"/>
        </w:rPr>
      </w:pPr>
    </w:p>
    <w:p w:rsidR="00E14010" w:rsidRPr="00ED5000" w:rsidRDefault="00E14010" w:rsidP="00B86362">
      <w:pPr>
        <w:jc w:val="both"/>
        <w:rPr>
          <w:rFonts w:ascii="Arial" w:eastAsia="Arial Unicode MS" w:hAnsi="Arial" w:cs="Arial"/>
        </w:rPr>
      </w:pPr>
    </w:p>
    <w:p w:rsidR="00A47F0D" w:rsidRPr="00B86362" w:rsidRDefault="00A47F0D" w:rsidP="005209C6">
      <w:pPr>
        <w:shd w:val="clear" w:color="auto" w:fill="FFFFFF"/>
        <w:tabs>
          <w:tab w:val="left" w:pos="-142"/>
        </w:tabs>
        <w:jc w:val="both"/>
        <w:rPr>
          <w:rFonts w:ascii="Arial" w:eastAsia="Kozuka Gothic Pro EL" w:hAnsi="Arial" w:cs="Arial"/>
          <w:b/>
          <w:sz w:val="10"/>
          <w:szCs w:val="10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709"/>
        <w:gridCol w:w="3338"/>
        <w:gridCol w:w="1276"/>
        <w:gridCol w:w="1275"/>
        <w:gridCol w:w="920"/>
      </w:tblGrid>
      <w:tr w:rsidR="00D563AB" w:rsidRPr="00E14010" w:rsidTr="00E14010">
        <w:trPr>
          <w:trHeight w:val="64"/>
          <w:jc w:val="center"/>
        </w:trPr>
        <w:tc>
          <w:tcPr>
            <w:tcW w:w="10913" w:type="dxa"/>
            <w:gridSpan w:val="6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pStyle w:val="PargrafodaLista"/>
              <w:numPr>
                <w:ilvl w:val="0"/>
                <w:numId w:val="47"/>
              </w:num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Funções com Exigência de Ensino Fundamental</w:t>
            </w:r>
          </w:p>
        </w:tc>
      </w:tr>
      <w:tr w:rsidR="00A47F0D" w:rsidRPr="00E14010" w:rsidTr="00B86362">
        <w:trPr>
          <w:trHeight w:val="404"/>
          <w:jc w:val="center"/>
        </w:trPr>
        <w:tc>
          <w:tcPr>
            <w:tcW w:w="3395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Código/ Função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3338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Salário</w:t>
            </w:r>
          </w:p>
        </w:tc>
        <w:tc>
          <w:tcPr>
            <w:tcW w:w="920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Valor da Inscrição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ind w:right="139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1.01 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– Inspetor</w:t>
            </w:r>
            <w:proofErr w:type="gramEnd"/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de Alunos</w:t>
            </w: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ind w:right="61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Ensino</w:t>
            </w:r>
            <w:proofErr w:type="spellEnd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Fundamental </w:t>
            </w: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R$ 1.412,58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563AB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R$ 28,00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39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sz w:val="18"/>
                <w:szCs w:val="18"/>
              </w:rPr>
              <w:t>1.02</w:t>
            </w:r>
            <w:r w:rsidRPr="00E14010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Pr="00E14010">
              <w:rPr>
                <w:rFonts w:ascii="Arial Narrow" w:hAnsi="Arial Narrow"/>
                <w:sz w:val="18"/>
                <w:szCs w:val="18"/>
              </w:rPr>
              <w:t>Lixeiro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1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Ensino</w:t>
            </w:r>
            <w:proofErr w:type="spellEnd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Fundamental </w:t>
            </w: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Incompleto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R$ 1.010,09</w:t>
            </w:r>
          </w:p>
        </w:tc>
        <w:tc>
          <w:tcPr>
            <w:tcW w:w="920" w:type="dxa"/>
            <w:shd w:val="clear" w:color="auto" w:fill="auto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R$ 28,00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39"/>
              <w:rPr>
                <w:rFonts w:ascii="Arial Narrow" w:hAnsi="Arial Narrow"/>
                <w:b/>
                <w:sz w:val="18"/>
                <w:szCs w:val="18"/>
              </w:rPr>
            </w:pPr>
            <w:r w:rsidRPr="00E14010">
              <w:rPr>
                <w:rFonts w:ascii="Arial Narrow" w:hAnsi="Arial Narrow"/>
                <w:b/>
                <w:sz w:val="18"/>
                <w:szCs w:val="18"/>
                <w:lang w:val="pt-BR"/>
              </w:rPr>
              <w:t>1.03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 – Merendeira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1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Ensino Fundamental Incompleto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R$ 1.010,09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R$ 28,00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41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1.04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Pedreiro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1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Ensino Fundamental Incompleto </w:t>
            </w:r>
            <w:r w:rsidRPr="00E14010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+ Prova Prática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R$ 1.645,65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R$ 28,00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1.05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Servente de Pedreiro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Ensino Fundamental Incompleto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R$ 1.412,58</w:t>
            </w:r>
          </w:p>
        </w:tc>
        <w:tc>
          <w:tcPr>
            <w:tcW w:w="920" w:type="dxa"/>
            <w:shd w:val="clear" w:color="auto" w:fill="auto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R$ 28,00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sz w:val="18"/>
                <w:szCs w:val="18"/>
                <w:lang w:val="pt-BR"/>
              </w:rPr>
              <w:t>1.06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 – Serviços Gerais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>Ensino Fundamental Incompleto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>R$ 1.010,09</w:t>
            </w:r>
          </w:p>
        </w:tc>
        <w:tc>
          <w:tcPr>
            <w:tcW w:w="920" w:type="dxa"/>
            <w:shd w:val="clear" w:color="auto" w:fill="auto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R$ 28,00</w:t>
            </w:r>
          </w:p>
        </w:tc>
      </w:tr>
      <w:tr w:rsidR="00D563AB" w:rsidRPr="00E14010" w:rsidTr="00A47F0D">
        <w:trPr>
          <w:jc w:val="center"/>
        </w:trPr>
        <w:tc>
          <w:tcPr>
            <w:tcW w:w="10913" w:type="dxa"/>
            <w:gridSpan w:val="6"/>
            <w:shd w:val="clear" w:color="auto" w:fill="DDD9C3" w:themeFill="background2" w:themeFillShade="E6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b) Funções com Exigência de Ensino Médio Completo e/ou Técnico</w:t>
            </w:r>
          </w:p>
        </w:tc>
      </w:tr>
      <w:tr w:rsidR="00A47F0D" w:rsidRPr="00E14010" w:rsidTr="00B86362">
        <w:trPr>
          <w:trHeight w:val="509"/>
          <w:jc w:val="center"/>
        </w:trPr>
        <w:tc>
          <w:tcPr>
            <w:tcW w:w="3395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Código/ Função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3338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Salário</w:t>
            </w:r>
          </w:p>
        </w:tc>
        <w:tc>
          <w:tcPr>
            <w:tcW w:w="920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Valor da Inscrição</w:t>
            </w:r>
          </w:p>
        </w:tc>
      </w:tr>
      <w:tr w:rsidR="00A47F0D" w:rsidRPr="00E14010" w:rsidTr="00B86362">
        <w:trPr>
          <w:trHeight w:val="103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ind w:right="110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2.01 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–</w:t>
            </w: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14010">
              <w:rPr>
                <w:rFonts w:ascii="Arial Narrow" w:hAnsi="Arial Narrow"/>
                <w:sz w:val="18"/>
                <w:szCs w:val="18"/>
              </w:rPr>
              <w:t>Agente</w:t>
            </w:r>
            <w:proofErr w:type="spellEnd"/>
            <w:proofErr w:type="gramEnd"/>
            <w:r w:rsidRPr="00E1401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14010">
              <w:rPr>
                <w:rFonts w:ascii="Arial Narrow" w:hAnsi="Arial Narrow"/>
                <w:sz w:val="18"/>
                <w:szCs w:val="18"/>
              </w:rPr>
              <w:t>Comunitário</w:t>
            </w:r>
            <w:proofErr w:type="spellEnd"/>
            <w:r w:rsidRPr="00E14010"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 w:rsidRPr="00E14010">
              <w:rPr>
                <w:rFonts w:ascii="Arial Narrow" w:hAnsi="Arial Narrow"/>
                <w:sz w:val="18"/>
                <w:szCs w:val="18"/>
              </w:rPr>
              <w:t>Saúde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Ensino Médio Completo e Residir no Município - </w:t>
            </w:r>
            <w:r w:rsidRPr="00E14010">
              <w:rPr>
                <w:rFonts w:ascii="Arial Narrow" w:hAnsi="Arial Narrow"/>
                <w:b/>
                <w:sz w:val="18"/>
                <w:szCs w:val="18"/>
                <w:lang w:val="pt-BR"/>
              </w:rPr>
              <w:t>Vide item 2.6 do presente edital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R$ 1.250,00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563AB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A47F0D" w:rsidRPr="00E14010" w:rsidTr="00B86362">
        <w:trPr>
          <w:trHeight w:val="103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2.02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Agente da Vigilância Sanitária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Ensino Médio Completo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R$ 1.341,95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A47F0D" w:rsidRPr="00E14010" w:rsidTr="00B86362">
        <w:trPr>
          <w:trHeight w:val="103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2.03 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–</w:t>
            </w: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Auxiliar Administrativo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Ensino Médio Completo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R$ 1.553,84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2.04 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–</w:t>
            </w: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Auxiliar de Dentista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Ensino Médio + Curso de Especialização de Auxiliar de Consultório Odontológico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R$ 1.010,09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53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2.05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Auxiliar de Enfermagem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Ensino Médio + Registro no COREN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R$ 1.250,11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A47F0D" w:rsidRPr="00E14010" w:rsidTr="00B86362">
        <w:trPr>
          <w:trHeight w:val="7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05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2.06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Auxiliar de Enfermagem do PSF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Ensino Médio + Registro no COREN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/>
                <w:sz w:val="18"/>
                <w:szCs w:val="18"/>
              </w:rPr>
              <w:t>R$ 1.250,11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A47F0D" w:rsidRPr="00E14010" w:rsidTr="00B86362">
        <w:trPr>
          <w:trHeight w:val="7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05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2.07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Coordenador</w:t>
            </w:r>
            <w:proofErr w:type="gramEnd"/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do Projeto Espaço Amigo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Ensino Médio Completo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/>
                <w:sz w:val="18"/>
                <w:szCs w:val="18"/>
              </w:rPr>
              <w:t>Salario mínimo vigente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33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2.08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Monitor</w:t>
            </w:r>
            <w:proofErr w:type="gramEnd"/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do Projeto Espaço Amigo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ind w:right="13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/>
                <w:sz w:val="18"/>
                <w:szCs w:val="18"/>
              </w:rPr>
              <w:t>Ensino Médio Completo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Salario mínimo vigente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33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 xml:space="preserve">2.09 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–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Motorista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ind w:right="131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/>
                <w:sz w:val="18"/>
                <w:szCs w:val="18"/>
              </w:rPr>
              <w:t>Ensino Médio Completo + CNH “D”</w:t>
            </w:r>
            <w:r w:rsidRPr="00E14010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R$ 1.412,58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R$ 30,00</w:t>
            </w:r>
          </w:p>
        </w:tc>
      </w:tr>
      <w:tr w:rsidR="00D563AB" w:rsidRPr="00E14010" w:rsidTr="00A47F0D">
        <w:trPr>
          <w:jc w:val="center"/>
        </w:trPr>
        <w:tc>
          <w:tcPr>
            <w:tcW w:w="10913" w:type="dxa"/>
            <w:gridSpan w:val="6"/>
            <w:shd w:val="clear" w:color="auto" w:fill="DDD9C3" w:themeFill="background2" w:themeFillShade="E6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c) Funções com Exigência de Ensino Superior Completo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Código/ Função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3338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Salário</w:t>
            </w:r>
          </w:p>
        </w:tc>
        <w:tc>
          <w:tcPr>
            <w:tcW w:w="920" w:type="dxa"/>
            <w:shd w:val="clear" w:color="auto" w:fill="DDD9C3" w:themeFill="background2" w:themeFillShade="E6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Valor da Inscrição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ind w:right="55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3.01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Assistente</w:t>
            </w:r>
            <w:proofErr w:type="spellEnd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Social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TableParagraph"/>
              <w:spacing w:before="40" w:after="40"/>
              <w:ind w:left="64"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D563AB" w:rsidRPr="00E14010" w:rsidRDefault="00D563AB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na área + Registro no CRESS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3AB" w:rsidRPr="00E14010" w:rsidRDefault="00D563AB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bCs/>
                <w:sz w:val="18"/>
                <w:szCs w:val="18"/>
              </w:rPr>
              <w:t>1.645,65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563AB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55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3.02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Cirurgião</w:t>
            </w:r>
            <w:proofErr w:type="spellEnd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Dentista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left="64"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7B1EDA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  <w:lang w:val="pt-BR"/>
              </w:rPr>
              <w:t xml:space="preserve">Curso Superior em Odontologia </w:t>
            </w:r>
            <w:r w:rsidR="005209C6" w:rsidRPr="00E14010">
              <w:rPr>
                <w:rFonts w:ascii="Arial Narrow" w:eastAsia="Kozuka Gothic Pro EL" w:hAnsi="Arial Narrow"/>
                <w:sz w:val="18"/>
                <w:szCs w:val="18"/>
                <w:lang w:val="pt-BR"/>
              </w:rPr>
              <w:t>+ Registro</w:t>
            </w:r>
            <w:r w:rsidRPr="00E14010">
              <w:rPr>
                <w:rFonts w:ascii="Arial Narrow" w:eastAsia="Kozuka Gothic Pro EL" w:hAnsi="Arial Narrow"/>
                <w:sz w:val="18"/>
                <w:szCs w:val="18"/>
                <w:lang w:val="pt-BR"/>
              </w:rPr>
              <w:t xml:space="preserve"> no CRO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DE3260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</w:t>
            </w:r>
            <w:r w:rsidR="00DE3260" w:rsidRPr="00E14010">
              <w:rPr>
                <w:rFonts w:ascii="Arial Narrow" w:hAnsi="Arial Narrow" w:cs="Arial"/>
                <w:sz w:val="18"/>
                <w:szCs w:val="18"/>
              </w:rPr>
              <w:t xml:space="preserve"> 2.542,64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55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3.03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Enfermeiro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left="64"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  <w:lang w:val="pt-BR"/>
              </w:rPr>
              <w:t>Curso Superior na área + registro no COREN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20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sz w:val="18"/>
                <w:szCs w:val="18"/>
              </w:rPr>
              <w:t>1.553,84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55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3.04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Enfermeiro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do PSF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left="64"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na área + registro no COREN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3.107,66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55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 xml:space="preserve">3.05 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>– Farmacêutico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left="64"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ind w:left="-71" w:right="-5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>Curso Superior na área + registro no CRF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ind w:left="-71" w:right="-54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bCs/>
                <w:sz w:val="18"/>
                <w:szCs w:val="18"/>
              </w:rPr>
              <w:t>1.645,65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55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 xml:space="preserve">3.06 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>– Fisioterapeuta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left="64"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na área + registro no CREFITO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20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bCs/>
                <w:sz w:val="18"/>
                <w:szCs w:val="18"/>
              </w:rPr>
              <w:t>1.645,65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55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 xml:space="preserve">3.07 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– Fonoaudiólogo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left="64"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ind w:left="-71" w:right="-5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14010">
              <w:rPr>
                <w:rFonts w:ascii="Arial Narrow" w:hAnsi="Arial Narrow"/>
                <w:sz w:val="18"/>
                <w:szCs w:val="18"/>
              </w:rPr>
              <w:t>Curso Superior completo em Fonoaudiologia e registro no CRFA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/>
                <w:sz w:val="18"/>
                <w:szCs w:val="18"/>
              </w:rPr>
              <w:t xml:space="preserve">20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bCs/>
                <w:sz w:val="18"/>
                <w:szCs w:val="18"/>
              </w:rPr>
              <w:t>1.645,65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29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3.08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Médico</w:t>
            </w:r>
            <w:proofErr w:type="spellEnd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Clínico</w:t>
            </w:r>
            <w:proofErr w:type="spellEnd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Geral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>Ensino Superior Completo em Medicina e Registro no CRM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R$ 4.741,07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29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3.09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Médico</w:t>
            </w:r>
            <w:proofErr w:type="gramEnd"/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 Pediatra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Ensino Superior Completo + Especialização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/>
                <w:sz w:val="18"/>
                <w:szCs w:val="18"/>
              </w:rPr>
              <w:t>R$ 4.741,07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129"/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b/>
                <w:sz w:val="18"/>
                <w:szCs w:val="18"/>
                <w:lang w:val="pt-BR"/>
              </w:rPr>
              <w:t>3.10</w:t>
            </w: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 – Nutricionista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  <w:lang w:val="pt-BR"/>
              </w:rPr>
              <w:t>Curso Superior na área + registro no CRN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C6" w:rsidRPr="00E14010" w:rsidRDefault="005209C6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9C6" w:rsidRPr="00E14010" w:rsidRDefault="005209C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bCs/>
                <w:sz w:val="18"/>
                <w:szCs w:val="18"/>
              </w:rPr>
              <w:t>1.645,65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4446" w:rsidRPr="00E14010" w:rsidRDefault="005209C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trHeight w:val="64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DB4446" w:rsidRPr="00E14010" w:rsidRDefault="00DB4446" w:rsidP="00E14010">
            <w:pPr>
              <w:pStyle w:val="TableParagraph"/>
              <w:spacing w:before="40" w:after="40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 xml:space="preserve">3.11 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– Psicólogo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DB4446" w:rsidRPr="00E14010" w:rsidRDefault="00DB4446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na área + Registro no CRP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20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Cs/>
                <w:sz w:val="18"/>
                <w:szCs w:val="18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bCs/>
                <w:sz w:val="18"/>
                <w:szCs w:val="18"/>
              </w:rPr>
              <w:t>1.645,65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trHeight w:val="41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4446" w:rsidRPr="00E14010" w:rsidRDefault="00DB4446" w:rsidP="00E14010">
            <w:pPr>
              <w:pStyle w:val="TableParagraph"/>
              <w:spacing w:before="40" w:after="40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 xml:space="preserve">3.12 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– Veterinário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4446" w:rsidRPr="00E14010" w:rsidRDefault="00DB4446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Ensino Superior em Medicina Veterinária + Registro no CRMV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4446" w:rsidRPr="00E14010" w:rsidRDefault="00DE3260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4446" w:rsidRPr="00E14010" w:rsidRDefault="00DE3260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 R$ 1.285,47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DB4446" w:rsidRPr="00E14010" w:rsidTr="00A47F0D">
        <w:trPr>
          <w:trHeight w:val="416"/>
          <w:jc w:val="center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d</w:t>
            </w:r>
            <w:r w:rsidRPr="00E14010">
              <w:rPr>
                <w:rFonts w:ascii="Arial Narrow" w:hAnsi="Arial Narrow" w:cs="Arial"/>
                <w:b/>
                <w:sz w:val="18"/>
                <w:szCs w:val="18"/>
                <w:shd w:val="clear" w:color="auto" w:fill="DDD9C3" w:themeFill="background2" w:themeFillShade="E6"/>
              </w:rPr>
              <w:t>) Funções com Exigência de Ensino Superior Completo – Magistério Público Municipal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Código/ Função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3338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Salário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446" w:rsidRPr="00E14010" w:rsidRDefault="00DB4446" w:rsidP="00E14010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b/>
                <w:sz w:val="18"/>
                <w:szCs w:val="18"/>
              </w:rPr>
              <w:t>Valor da Inscrição</w:t>
            </w:r>
          </w:p>
        </w:tc>
      </w:tr>
      <w:tr w:rsidR="00A47F0D" w:rsidRPr="00E14010" w:rsidTr="00B86362">
        <w:trPr>
          <w:trHeight w:val="42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DB4446" w:rsidRPr="00E14010" w:rsidRDefault="00AF79C3" w:rsidP="00E14010">
            <w:pPr>
              <w:pStyle w:val="TableParagraph"/>
              <w:spacing w:before="40" w:after="40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 xml:space="preserve">4.01 </w:t>
            </w:r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>– Professor</w:t>
            </w:r>
            <w:proofErr w:type="gramEnd"/>
            <w:r w:rsidRPr="00E14010">
              <w:rPr>
                <w:rFonts w:ascii="Arial Narrow" w:hAnsi="Arial Narrow"/>
                <w:sz w:val="18"/>
                <w:szCs w:val="18"/>
                <w:lang w:val="pt-BR"/>
              </w:rPr>
              <w:t xml:space="preserve"> de Educação Básica – PEB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446" w:rsidRPr="00E14010" w:rsidRDefault="00B203A6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DB4446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Licenciatura Plena em Pedagogia ou Curso Normal Superior ou ainda Admitida com Formação Mínima para o Exercício do Magistéri</w:t>
            </w:r>
            <w:r w:rsidR="0016387D" w:rsidRPr="00E14010">
              <w:rPr>
                <w:rFonts w:ascii="Arial Narrow" w:hAnsi="Arial Narrow"/>
                <w:color w:val="000000"/>
                <w:sz w:val="18"/>
                <w:szCs w:val="18"/>
              </w:rPr>
              <w:t>o na Educação Infantil e nos 05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 xml:space="preserve">(cinco) primeiros anos do Ensino Fundamental, a Oferecida em Nível Médio na Modalidade </w:t>
            </w:r>
            <w:proofErr w:type="gramStart"/>
            <w:r w:rsidRPr="00E14010">
              <w:rPr>
                <w:rFonts w:ascii="Arial Narrow" w:hAnsi="Arial Narrow"/>
                <w:color w:val="000000"/>
                <w:sz w:val="18"/>
                <w:szCs w:val="18"/>
              </w:rPr>
              <w:t>Normal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B4446" w:rsidRPr="00E14010" w:rsidRDefault="0016387D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446" w:rsidRPr="00E14010" w:rsidRDefault="0016387D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R$ 2.011,45 + adicional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6387D" w:rsidRPr="00E14010" w:rsidRDefault="0016387D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6387D" w:rsidRPr="00E14010" w:rsidRDefault="0016387D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DB4446" w:rsidRPr="00E14010" w:rsidRDefault="0016387D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trHeight w:val="42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4.02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>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Básica – PEB II Artes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e Licenciatura de Graduação Plena, com Habilitação Específica na Disciplina correspondente.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12,43</w:t>
            </w: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hora/aula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 xml:space="preserve">4.03 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>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Básica – PEB II Ciências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e Licenciatura de Graduação Plena, com Habilitação Específica na Disciplina correspondente.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260" w:rsidRPr="00E14010" w:rsidRDefault="00DE3260" w:rsidP="00E14010">
            <w:pPr>
              <w:spacing w:before="40" w:after="40"/>
              <w:jc w:val="center"/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R$12,43</w:t>
            </w:r>
          </w:p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hora</w:t>
            </w:r>
            <w:proofErr w:type="gramEnd"/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4.04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Básica – PEB II Educação Física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 xml:space="preserve">Curso Superior e Licenciatura de Graduação Plena, com Habilitação Específica na Disciplina correspondente + Registro no </w:t>
            </w:r>
            <w:proofErr w:type="gramStart"/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CREF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260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12,43</w:t>
            </w:r>
          </w:p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hora</w:t>
            </w:r>
            <w:proofErr w:type="gramEnd"/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4.05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Básica – PEB II Geografia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e Licenciatura de Graduação Plena, com Habilitação Específica na Disciplina correspondente.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260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12,43</w:t>
            </w:r>
          </w:p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hora</w:t>
            </w:r>
            <w:proofErr w:type="gramEnd"/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4.06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Básica – PEB II História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e Licenciatura de Graduação Plena, com Habilitação Específica na Disciplina correspondente.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12,43</w:t>
            </w: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hora/aula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4.07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Básica – PEB II Inglês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e Licenciatura de Graduação Plena, com Habilitação Específica na Disciplina correspondente.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12,43</w:t>
            </w: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hora/aula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4.08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Básica – PEB II Língua Portuguesa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e Licenciatura de Graduação Plena, com Habilitação Específica na Disciplina correspondente.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12,43</w:t>
            </w: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hora/aula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4.09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Básica – PEB II Matemática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Corpodetexto2"/>
              <w:spacing w:before="40" w:after="40"/>
              <w:jc w:val="center"/>
              <w:rPr>
                <w:rFonts w:ascii="Arial Narrow" w:eastAsia="Kozuka Gothic Pro EL" w:hAnsi="Arial Narrow"/>
                <w:sz w:val="18"/>
                <w:szCs w:val="18"/>
              </w:rPr>
            </w:pPr>
            <w:r w:rsidRPr="00E14010">
              <w:rPr>
                <w:rFonts w:ascii="Arial Narrow" w:eastAsia="Kozuka Gothic Pro EL" w:hAnsi="Arial Narrow"/>
                <w:sz w:val="18"/>
                <w:szCs w:val="18"/>
              </w:rPr>
              <w:t>Curso Superior e Licenciatura de Graduação Plena, com Habilitação Específica na Disciplina correspondente.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 xml:space="preserve">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12,43</w:t>
            </w: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hora/aula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  <w:tr w:rsidR="00A47F0D" w:rsidRPr="00E14010" w:rsidTr="00B86362">
        <w:trPr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</w:pPr>
            <w:proofErr w:type="gramStart"/>
            <w:r w:rsidRPr="00E14010">
              <w:rPr>
                <w:rFonts w:ascii="Arial Narrow" w:hAnsi="Arial Narrow"/>
                <w:b/>
                <w:color w:val="000000"/>
                <w:sz w:val="18"/>
                <w:szCs w:val="18"/>
                <w:lang w:val="pt-BR"/>
              </w:rPr>
              <w:t>4.10</w:t>
            </w:r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– Professor</w:t>
            </w:r>
            <w:proofErr w:type="gramEnd"/>
            <w:r w:rsidRPr="00E14010">
              <w:rPr>
                <w:rFonts w:ascii="Arial Narrow" w:hAnsi="Arial Narrow"/>
                <w:color w:val="000000"/>
                <w:sz w:val="18"/>
                <w:szCs w:val="18"/>
                <w:lang w:val="pt-BR"/>
              </w:rPr>
              <w:t xml:space="preserve"> de Educação Especial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</w:rPr>
              <w:t>CR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ind w:right="62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 xml:space="preserve">Curso Superior em Pedagogia ou Normal Superior, com Especialização na área de Psicopedagogia ou Educação </w:t>
            </w:r>
            <w:proofErr w:type="gramStart"/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Especial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F79C3" w:rsidRPr="00E14010" w:rsidRDefault="00AF79C3" w:rsidP="00E14010">
            <w:pPr>
              <w:pStyle w:val="TableParagraph"/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  <w:lang w:val="pt-BR"/>
              </w:rPr>
            </w:pPr>
            <w:r w:rsidRPr="00E14010">
              <w:rPr>
                <w:rFonts w:ascii="Arial Narrow" w:eastAsia="Arial" w:hAnsi="Arial Narrow" w:cs="Arial"/>
                <w:sz w:val="18"/>
                <w:szCs w:val="18"/>
                <w:lang w:val="pt-B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260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</w:pPr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R$ </w:t>
            </w:r>
            <w:r w:rsidR="00DE3260"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12,43</w:t>
            </w:r>
          </w:p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hora</w:t>
            </w:r>
            <w:proofErr w:type="gramEnd"/>
            <w:r w:rsidRPr="00E14010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/aula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F79C3" w:rsidRPr="00E14010" w:rsidRDefault="00AF79C3" w:rsidP="00E14010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010">
              <w:rPr>
                <w:rFonts w:ascii="Arial Narrow" w:hAnsi="Arial Narrow" w:cs="Arial"/>
                <w:sz w:val="18"/>
                <w:szCs w:val="18"/>
              </w:rPr>
              <w:t>R$ 35,00</w:t>
            </w:r>
          </w:p>
        </w:tc>
      </w:tr>
    </w:tbl>
    <w:p w:rsidR="00A2676B" w:rsidRDefault="00A2676B" w:rsidP="00D563AB">
      <w:pPr>
        <w:shd w:val="clear" w:color="auto" w:fill="FFFFFF"/>
        <w:tabs>
          <w:tab w:val="left" w:pos="-142"/>
        </w:tabs>
        <w:jc w:val="both"/>
        <w:rPr>
          <w:rFonts w:ascii="Arial" w:eastAsia="Kozuka Gothic Pro EL" w:hAnsi="Arial" w:cs="Arial"/>
          <w:b/>
        </w:rPr>
      </w:pPr>
    </w:p>
    <w:p w:rsidR="00B86362" w:rsidRPr="00E14010" w:rsidRDefault="006A5CD8" w:rsidP="00E14010">
      <w:pPr>
        <w:pStyle w:val="PargrafodaLista"/>
        <w:numPr>
          <w:ilvl w:val="0"/>
          <w:numId w:val="50"/>
        </w:numPr>
        <w:tabs>
          <w:tab w:val="left" w:pos="709"/>
        </w:tabs>
        <w:jc w:val="both"/>
        <w:rPr>
          <w:rFonts w:ascii="Arial" w:eastAsia="Kozuka Gothic Pro EL" w:hAnsi="Arial" w:cs="Arial"/>
        </w:rPr>
      </w:pPr>
      <w:bookmarkStart w:id="0" w:name="_GoBack"/>
      <w:bookmarkEnd w:id="0"/>
      <w:r w:rsidRPr="00E14010">
        <w:rPr>
          <w:rFonts w:ascii="Arial" w:eastAsia="Kozuka Gothic Pro EL" w:hAnsi="Arial" w:cs="Arial"/>
        </w:rPr>
        <w:t xml:space="preserve">As inscrições </w:t>
      </w:r>
      <w:r w:rsidR="00B86362" w:rsidRPr="00E14010">
        <w:rPr>
          <w:rFonts w:ascii="Arial" w:eastAsia="Kozuka Gothic Pro EL" w:hAnsi="Arial" w:cs="Arial"/>
        </w:rPr>
        <w:t xml:space="preserve">serão feitas </w:t>
      </w:r>
      <w:r w:rsidR="00B86362" w:rsidRPr="00E14010">
        <w:rPr>
          <w:rFonts w:ascii="Arial" w:eastAsia="Kozuka Gothic Pro EL" w:hAnsi="Arial" w:cs="Arial"/>
          <w:u w:val="single"/>
        </w:rPr>
        <w:t>exclusivamente</w:t>
      </w:r>
      <w:r w:rsidRPr="00E14010">
        <w:rPr>
          <w:rFonts w:ascii="Arial" w:eastAsia="Kozuka Gothic Pro EL" w:hAnsi="Arial" w:cs="Arial"/>
          <w:u w:val="single"/>
        </w:rPr>
        <w:t xml:space="preserve"> </w:t>
      </w:r>
      <w:r w:rsidR="00B86362" w:rsidRPr="00E14010">
        <w:rPr>
          <w:rFonts w:ascii="Arial" w:eastAsia="Kozuka Gothic Pro EL" w:hAnsi="Arial" w:cs="Arial"/>
          <w:u w:val="single"/>
        </w:rPr>
        <w:t>via</w:t>
      </w:r>
      <w:r w:rsidRPr="00E14010">
        <w:rPr>
          <w:rFonts w:ascii="Arial" w:eastAsia="Kozuka Gothic Pro EL" w:hAnsi="Arial" w:cs="Arial"/>
          <w:u w:val="single"/>
        </w:rPr>
        <w:t xml:space="preserve"> internet</w:t>
      </w:r>
      <w:r w:rsidRPr="00E14010">
        <w:rPr>
          <w:rFonts w:ascii="Arial" w:eastAsia="Kozuka Gothic Pro EL" w:hAnsi="Arial" w:cs="Arial"/>
        </w:rPr>
        <w:t xml:space="preserve">, </w:t>
      </w:r>
      <w:r w:rsidR="00B86362" w:rsidRPr="00E14010">
        <w:rPr>
          <w:rFonts w:ascii="Arial" w:eastAsia="Kozuka Gothic Pro EL" w:hAnsi="Arial" w:cs="Arial"/>
        </w:rPr>
        <w:t xml:space="preserve">através do site </w:t>
      </w:r>
      <w:hyperlink r:id="rId9" w:history="1">
        <w:r w:rsidR="00B86362" w:rsidRPr="00E14010">
          <w:rPr>
            <w:rStyle w:val="Hyperlink"/>
            <w:rFonts w:ascii="Arial" w:hAnsi="Arial" w:cs="Arial"/>
          </w:rPr>
          <w:t>www.institutobrio.org.br</w:t>
        </w:r>
      </w:hyperlink>
      <w:r w:rsidR="00B86362" w:rsidRPr="00E14010">
        <w:rPr>
          <w:rStyle w:val="Hyperlink"/>
          <w:rFonts w:ascii="Arial" w:hAnsi="Arial" w:cs="Arial"/>
          <w:u w:val="none"/>
        </w:rPr>
        <w:t xml:space="preserve"> </w:t>
      </w:r>
      <w:r w:rsidRPr="00E14010">
        <w:rPr>
          <w:rFonts w:ascii="Arial" w:eastAsia="Kozuka Gothic Pro EL" w:hAnsi="Arial" w:cs="Arial"/>
        </w:rPr>
        <w:t>no período de</w:t>
      </w:r>
      <w:r w:rsidR="009A411C" w:rsidRPr="00E14010">
        <w:rPr>
          <w:rFonts w:ascii="Arial" w:eastAsia="Kozuka Gothic Pro EL" w:hAnsi="Arial" w:cs="Arial"/>
        </w:rPr>
        <w:t xml:space="preserve"> </w:t>
      </w:r>
      <w:r w:rsidR="0030491A" w:rsidRPr="00E14010">
        <w:rPr>
          <w:rFonts w:ascii="Arial" w:eastAsia="Kozuka Gothic Pro EL" w:hAnsi="Arial" w:cs="Arial"/>
          <w:b/>
          <w:u w:val="single"/>
          <w:shd w:val="clear" w:color="auto" w:fill="DDD9C3" w:themeFill="background2" w:themeFillShade="E6"/>
        </w:rPr>
        <w:t>23 de novembro a 10 de dezembro de 2019</w:t>
      </w:r>
      <w:r w:rsidR="00B86362" w:rsidRPr="00E14010">
        <w:rPr>
          <w:rFonts w:ascii="Arial" w:eastAsia="Kozuka Gothic Pro EL" w:hAnsi="Arial" w:cs="Arial"/>
          <w:b/>
          <w:u w:val="single"/>
          <w:shd w:val="clear" w:color="auto" w:fill="DDD9C3" w:themeFill="background2" w:themeFillShade="E6"/>
        </w:rPr>
        <w:t>.</w:t>
      </w:r>
      <w:r w:rsidR="0030491A" w:rsidRPr="00E14010">
        <w:rPr>
          <w:rFonts w:ascii="Arial" w:eastAsia="Kozuka Gothic Pro EL" w:hAnsi="Arial" w:cs="Arial"/>
        </w:rPr>
        <w:t xml:space="preserve"> </w:t>
      </w:r>
    </w:p>
    <w:p w:rsidR="00B86362" w:rsidRPr="00E14010" w:rsidRDefault="00B86362" w:rsidP="00F300DE">
      <w:pPr>
        <w:tabs>
          <w:tab w:val="left" w:pos="709"/>
        </w:tabs>
        <w:ind w:left="709" w:hanging="709"/>
        <w:jc w:val="both"/>
        <w:rPr>
          <w:rFonts w:ascii="Arial" w:eastAsia="Kozuka Gothic Pro EL" w:hAnsi="Arial" w:cs="Arial"/>
          <w:color w:val="000000"/>
        </w:rPr>
      </w:pPr>
    </w:p>
    <w:p w:rsidR="00B86362" w:rsidRPr="00E14010" w:rsidRDefault="006A5CD8" w:rsidP="00E14010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</w:rPr>
      </w:pPr>
      <w:r w:rsidRPr="00E14010">
        <w:rPr>
          <w:rFonts w:ascii="Arial" w:hAnsi="Arial" w:cs="Arial"/>
        </w:rPr>
        <w:t>A realização da prova objetiva</w:t>
      </w:r>
      <w:proofErr w:type="gramStart"/>
      <w:r w:rsidR="00E14010" w:rsidRPr="00E14010">
        <w:rPr>
          <w:rFonts w:ascii="Arial" w:hAnsi="Arial" w:cs="Arial"/>
        </w:rPr>
        <w:t>, prova</w:t>
      </w:r>
      <w:proofErr w:type="gramEnd"/>
      <w:r w:rsidR="00B86362" w:rsidRPr="00E14010">
        <w:rPr>
          <w:rFonts w:ascii="Arial" w:hAnsi="Arial" w:cs="Arial"/>
        </w:rPr>
        <w:t xml:space="preserve"> prática e entrega de títulos</w:t>
      </w:r>
      <w:r w:rsidRPr="00E14010">
        <w:rPr>
          <w:rFonts w:ascii="Arial" w:hAnsi="Arial" w:cs="Arial"/>
        </w:rPr>
        <w:t xml:space="preserve"> está prevista para o</w:t>
      </w:r>
      <w:r w:rsidR="009A411C" w:rsidRPr="00E14010">
        <w:rPr>
          <w:rFonts w:ascii="Arial" w:hAnsi="Arial" w:cs="Arial"/>
        </w:rPr>
        <w:t xml:space="preserve"> </w:t>
      </w:r>
      <w:r w:rsidR="00CF6518" w:rsidRPr="00E14010">
        <w:rPr>
          <w:rFonts w:ascii="Arial" w:hAnsi="Arial" w:cs="Arial"/>
        </w:rPr>
        <w:t xml:space="preserve">dia </w:t>
      </w:r>
      <w:r w:rsidR="00CF6518" w:rsidRPr="00E14010">
        <w:rPr>
          <w:rFonts w:ascii="Arial" w:hAnsi="Arial" w:cs="Arial"/>
          <w:b/>
          <w:u w:val="single"/>
          <w:shd w:val="clear" w:color="auto" w:fill="DDD9C3" w:themeFill="background2" w:themeFillShade="E6"/>
        </w:rPr>
        <w:t>12 de janeiro de 2020</w:t>
      </w:r>
      <w:r w:rsidR="00B86362" w:rsidRPr="00E14010">
        <w:rPr>
          <w:rFonts w:ascii="Arial" w:hAnsi="Arial" w:cs="Arial"/>
          <w:b/>
          <w:u w:val="single"/>
          <w:shd w:val="clear" w:color="auto" w:fill="DDD9C3" w:themeFill="background2" w:themeFillShade="E6"/>
        </w:rPr>
        <w:t>.</w:t>
      </w:r>
      <w:r w:rsidRPr="00E14010">
        <w:rPr>
          <w:rFonts w:ascii="Arial" w:hAnsi="Arial" w:cs="Arial"/>
        </w:rPr>
        <w:t xml:space="preserve"> </w:t>
      </w:r>
    </w:p>
    <w:p w:rsidR="006A5CD8" w:rsidRDefault="006A5CD8" w:rsidP="006D78F7">
      <w:pPr>
        <w:tabs>
          <w:tab w:val="left" w:pos="540"/>
        </w:tabs>
        <w:ind w:left="540" w:hanging="512"/>
        <w:jc w:val="both"/>
        <w:rPr>
          <w:rFonts w:ascii="Arial" w:hAnsi="Arial" w:cs="Arial"/>
        </w:rPr>
      </w:pPr>
    </w:p>
    <w:p w:rsidR="00E14010" w:rsidRPr="00E14010" w:rsidRDefault="00E14010" w:rsidP="006D78F7">
      <w:pPr>
        <w:tabs>
          <w:tab w:val="left" w:pos="540"/>
        </w:tabs>
        <w:ind w:left="540" w:hanging="512"/>
        <w:jc w:val="both"/>
        <w:rPr>
          <w:rFonts w:ascii="Arial" w:hAnsi="Arial" w:cs="Arial"/>
        </w:rPr>
      </w:pPr>
    </w:p>
    <w:p w:rsidR="006A5CD8" w:rsidRPr="00E14010" w:rsidRDefault="006A5CD8" w:rsidP="00FE1ADB">
      <w:pPr>
        <w:pStyle w:val="NormalWeb"/>
        <w:spacing w:before="0" w:after="0"/>
        <w:jc w:val="both"/>
        <w:rPr>
          <w:rFonts w:ascii="Arial" w:hAnsi="Arial" w:cs="Arial"/>
        </w:rPr>
      </w:pPr>
      <w:r w:rsidRPr="00E14010">
        <w:rPr>
          <w:rFonts w:ascii="Arial" w:hAnsi="Arial" w:cs="Arial"/>
        </w:rPr>
        <w:t>Para que chegue ao conhecimento de todos e ninguém possa alegar ignorância, é expedido o presente edital</w:t>
      </w:r>
      <w:r w:rsidR="00B86362" w:rsidRPr="00E14010">
        <w:rPr>
          <w:rFonts w:ascii="Arial" w:hAnsi="Arial" w:cs="Arial"/>
        </w:rPr>
        <w:t xml:space="preserve"> resumo</w:t>
      </w:r>
      <w:r w:rsidRPr="00E14010">
        <w:rPr>
          <w:rFonts w:ascii="Arial" w:hAnsi="Arial" w:cs="Arial"/>
        </w:rPr>
        <w:t>,</w:t>
      </w:r>
      <w:r w:rsidR="00B86362" w:rsidRPr="00E14010">
        <w:rPr>
          <w:rFonts w:ascii="Arial" w:hAnsi="Arial" w:cs="Arial"/>
        </w:rPr>
        <w:t xml:space="preserve"> cujo edital completo encontra-se</w:t>
      </w:r>
      <w:r w:rsidRPr="00E14010">
        <w:rPr>
          <w:rFonts w:ascii="Arial" w:hAnsi="Arial" w:cs="Arial"/>
        </w:rPr>
        <w:t xml:space="preserve"> à disposição</w:t>
      </w:r>
      <w:r w:rsidR="009B6C1F" w:rsidRPr="00E14010">
        <w:rPr>
          <w:rFonts w:ascii="Arial" w:hAnsi="Arial" w:cs="Arial"/>
        </w:rPr>
        <w:t xml:space="preserve"> pela Internet nos endereços </w:t>
      </w:r>
      <w:hyperlink r:id="rId10" w:history="1">
        <w:r w:rsidR="00ED5000" w:rsidRPr="00E14010">
          <w:rPr>
            <w:rStyle w:val="Hyperlink"/>
            <w:rFonts w:ascii="Arial" w:hAnsi="Arial" w:cs="Arial"/>
          </w:rPr>
          <w:t>www.institutobrio.org.br</w:t>
        </w:r>
      </w:hyperlink>
      <w:r w:rsidR="00ED5000" w:rsidRPr="00E14010">
        <w:rPr>
          <w:rStyle w:val="Hyperlink"/>
          <w:rFonts w:ascii="Arial" w:hAnsi="Arial" w:cs="Arial"/>
          <w:u w:val="none"/>
        </w:rPr>
        <w:t xml:space="preserve"> </w:t>
      </w:r>
      <w:r w:rsidR="009B6C1F" w:rsidRPr="00E14010">
        <w:rPr>
          <w:rStyle w:val="Hyperlink"/>
          <w:rFonts w:ascii="Arial" w:hAnsi="Arial" w:cs="Arial"/>
          <w:color w:val="auto"/>
          <w:u w:val="none"/>
        </w:rPr>
        <w:t xml:space="preserve">e </w:t>
      </w:r>
      <w:r w:rsidR="009B6C1F" w:rsidRPr="00E14010">
        <w:rPr>
          <w:rStyle w:val="Hyperlink"/>
          <w:rFonts w:ascii="Arial" w:hAnsi="Arial" w:cs="Arial"/>
        </w:rPr>
        <w:t>www.divinolandia.sp.gov.br</w:t>
      </w:r>
      <w:r w:rsidR="009B6C1F" w:rsidRPr="00E14010">
        <w:rPr>
          <w:rFonts w:ascii="Arial" w:hAnsi="Arial" w:cs="Arial"/>
        </w:rPr>
        <w:t>; e na Secretaria Municipal de Educação,</w:t>
      </w:r>
      <w:r w:rsidRPr="00E14010">
        <w:rPr>
          <w:rFonts w:ascii="Arial" w:hAnsi="Arial" w:cs="Arial"/>
          <w:b/>
          <w:bCs/>
        </w:rPr>
        <w:t xml:space="preserve"> </w:t>
      </w:r>
      <w:r w:rsidRPr="00E14010">
        <w:rPr>
          <w:rFonts w:ascii="Arial" w:hAnsi="Arial" w:cs="Arial"/>
        </w:rPr>
        <w:t>bem como o resumo poderá ser divulgado em outros meios de comunicação, visando atender ao restrito interesse público.</w:t>
      </w:r>
    </w:p>
    <w:p w:rsidR="006A5CD8" w:rsidRPr="00E14010" w:rsidRDefault="006A5CD8" w:rsidP="00975A73">
      <w:pPr>
        <w:ind w:right="60"/>
        <w:rPr>
          <w:rFonts w:ascii="Arial" w:hAnsi="Arial" w:cs="Arial"/>
        </w:rPr>
      </w:pPr>
    </w:p>
    <w:p w:rsidR="006A5CD8" w:rsidRPr="00E14010" w:rsidRDefault="006A5CD8" w:rsidP="00975A73">
      <w:pPr>
        <w:ind w:right="60"/>
        <w:rPr>
          <w:rFonts w:ascii="Arial" w:hAnsi="Arial" w:cs="Arial"/>
        </w:rPr>
      </w:pPr>
    </w:p>
    <w:p w:rsidR="006A5CD8" w:rsidRPr="00E14010" w:rsidRDefault="006A5CD8" w:rsidP="00547F96">
      <w:pPr>
        <w:jc w:val="center"/>
        <w:rPr>
          <w:rFonts w:ascii="Arial" w:hAnsi="Arial" w:cs="Arial"/>
        </w:rPr>
      </w:pPr>
      <w:r w:rsidRPr="00E14010">
        <w:rPr>
          <w:rFonts w:ascii="Arial" w:hAnsi="Arial" w:cs="Arial"/>
        </w:rPr>
        <w:t xml:space="preserve">Divinolândia/SP, </w:t>
      </w:r>
      <w:r w:rsidR="00E14010" w:rsidRPr="00E14010">
        <w:rPr>
          <w:rFonts w:ascii="Arial" w:hAnsi="Arial" w:cs="Arial"/>
        </w:rPr>
        <w:t>23</w:t>
      </w:r>
      <w:r w:rsidR="000B0708" w:rsidRPr="00E14010">
        <w:rPr>
          <w:rFonts w:ascii="Arial" w:hAnsi="Arial" w:cs="Arial"/>
        </w:rPr>
        <w:t xml:space="preserve"> </w:t>
      </w:r>
      <w:r w:rsidRPr="00E14010">
        <w:rPr>
          <w:rFonts w:ascii="Arial" w:hAnsi="Arial" w:cs="Arial"/>
        </w:rPr>
        <w:t xml:space="preserve">de </w:t>
      </w:r>
      <w:r w:rsidR="000B0708" w:rsidRPr="00E14010">
        <w:rPr>
          <w:rFonts w:ascii="Arial" w:hAnsi="Arial" w:cs="Arial"/>
        </w:rPr>
        <w:t>novem</w:t>
      </w:r>
      <w:r w:rsidR="009B6C1F" w:rsidRPr="00E14010">
        <w:rPr>
          <w:rFonts w:ascii="Arial" w:hAnsi="Arial" w:cs="Arial"/>
        </w:rPr>
        <w:t>bro</w:t>
      </w:r>
      <w:r w:rsidR="008F0FCD" w:rsidRPr="00E14010">
        <w:rPr>
          <w:rFonts w:ascii="Arial" w:hAnsi="Arial" w:cs="Arial"/>
        </w:rPr>
        <w:t xml:space="preserve"> de 201</w:t>
      </w:r>
      <w:r w:rsidR="000B0708" w:rsidRPr="00E14010">
        <w:rPr>
          <w:rFonts w:ascii="Arial" w:hAnsi="Arial" w:cs="Arial"/>
        </w:rPr>
        <w:t>9</w:t>
      </w:r>
      <w:r w:rsidRPr="00E14010">
        <w:rPr>
          <w:rFonts w:ascii="Arial" w:hAnsi="Arial" w:cs="Arial"/>
        </w:rPr>
        <w:t>.</w:t>
      </w:r>
    </w:p>
    <w:p w:rsidR="006A5CD8" w:rsidRPr="00E14010" w:rsidRDefault="006A5CD8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</w:p>
    <w:p w:rsidR="006A5CD8" w:rsidRPr="00E14010" w:rsidRDefault="006A5CD8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</w:p>
    <w:p w:rsidR="004F7081" w:rsidRPr="00E14010" w:rsidRDefault="004F7081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</w:p>
    <w:p w:rsidR="006A5CD8" w:rsidRPr="00E14010" w:rsidRDefault="008F0FCD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  <w:r w:rsidRPr="00E14010">
        <w:rPr>
          <w:rFonts w:ascii="Arial" w:hAnsi="Arial" w:cs="Arial"/>
          <w:b/>
          <w:color w:val="222222"/>
          <w:shd w:val="clear" w:color="auto" w:fill="FFFFFF"/>
        </w:rPr>
        <w:t>DR. NAIEF HADDAD NETO</w:t>
      </w:r>
    </w:p>
    <w:p w:rsidR="006A5CD8" w:rsidRPr="00E14010" w:rsidRDefault="006A5CD8" w:rsidP="007F53E1">
      <w:pPr>
        <w:ind w:left="540" w:right="60" w:hanging="540"/>
        <w:jc w:val="center"/>
        <w:rPr>
          <w:rFonts w:ascii="Arial" w:hAnsi="Arial" w:cs="Arial"/>
        </w:rPr>
      </w:pPr>
      <w:r w:rsidRPr="00E14010">
        <w:rPr>
          <w:rFonts w:ascii="Arial" w:hAnsi="Arial" w:cs="Arial"/>
          <w:b/>
          <w:bCs/>
        </w:rPr>
        <w:t>PREFEITO MUNICIPAL</w:t>
      </w:r>
    </w:p>
    <w:sectPr w:rsidR="006A5CD8" w:rsidRPr="00E14010" w:rsidSect="00E65BDF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276" w:right="851" w:bottom="851" w:left="851" w:header="142" w:footer="1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62" w:rsidRDefault="00B86362" w:rsidP="00737C4F">
      <w:r>
        <w:separator/>
      </w:r>
    </w:p>
  </w:endnote>
  <w:endnote w:type="continuationSeparator" w:id="0">
    <w:p w:rsidR="00B86362" w:rsidRDefault="00B86362" w:rsidP="0073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EC" w:rsidRPr="00064E75" w:rsidRDefault="008631EC" w:rsidP="008631EC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 xml:space="preserve">  Processo Seletivo de Provas e Títulos nº 01/2019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        Prefeitura de Divinolândia/SP –</w:t>
    </w:r>
    <w:r w:rsidRPr="00064E75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 xml:space="preserve">IBC – </w:t>
    </w:r>
    <w:r w:rsidRPr="00064E75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064E75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AE048D">
      <w:rPr>
        <w:rFonts w:ascii="Arial" w:hAnsi="Arial" w:cs="Arial"/>
        <w:b/>
        <w:bCs/>
        <w:i/>
        <w:iCs/>
        <w:noProof/>
        <w:sz w:val="16"/>
        <w:szCs w:val="16"/>
      </w:rPr>
      <w:t>2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8631EC" w:rsidRDefault="008631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62" w:rsidRPr="00064E75" w:rsidRDefault="00B86362" w:rsidP="00DB4446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 xml:space="preserve">  Processo Seletivo de Provas e Títulos nº 01/2019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        Prefeitura de Divinolândia/SP –</w:t>
    </w:r>
    <w:r w:rsidRPr="00064E75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 xml:space="preserve">IBC – </w:t>
    </w:r>
    <w:r w:rsidRPr="00064E75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064E75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AE048D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B86362" w:rsidRDefault="00B8636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62" w:rsidRDefault="00B86362" w:rsidP="00737C4F">
      <w:r>
        <w:separator/>
      </w:r>
    </w:p>
  </w:footnote>
  <w:footnote w:type="continuationSeparator" w:id="0">
    <w:p w:rsidR="00B86362" w:rsidRDefault="00B86362" w:rsidP="0073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EC" w:rsidRPr="00E61927" w:rsidRDefault="008631EC" w:rsidP="008631EC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82816" behindDoc="1" locked="0" layoutInCell="1" allowOverlap="1" wp14:anchorId="5E11FA15" wp14:editId="72B3EEC3">
          <wp:simplePos x="0" y="0"/>
          <wp:positionH relativeFrom="column">
            <wp:posOffset>5624398</wp:posOffset>
          </wp:positionH>
          <wp:positionV relativeFrom="paragraph">
            <wp:posOffset>45085</wp:posOffset>
          </wp:positionV>
          <wp:extent cx="600075" cy="465455"/>
          <wp:effectExtent l="0" t="0" r="9525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7BDBA7B2" wp14:editId="34BD576B">
          <wp:simplePos x="0" y="0"/>
          <wp:positionH relativeFrom="column">
            <wp:posOffset>93980</wp:posOffset>
          </wp:positionH>
          <wp:positionV relativeFrom="paragraph">
            <wp:posOffset>46990</wp:posOffset>
          </wp:positionV>
          <wp:extent cx="491490" cy="452120"/>
          <wp:effectExtent l="0" t="0" r="3810" b="5080"/>
          <wp:wrapThrough wrapText="bothSides">
            <wp:wrapPolygon edited="0">
              <wp:start x="0" y="0"/>
              <wp:lineTo x="0" y="20933"/>
              <wp:lineTo x="20930" y="20933"/>
              <wp:lineTo x="20930" y="0"/>
              <wp:lineTo x="0" y="0"/>
            </wp:wrapPolygon>
          </wp:wrapThrough>
          <wp:docPr id="3" name="Imagem 3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1EC" w:rsidRPr="00E61927" w:rsidRDefault="008631EC" w:rsidP="008631EC">
    <w:pPr>
      <w:tabs>
        <w:tab w:val="left" w:pos="0"/>
        <w:tab w:val="left" w:pos="393"/>
        <w:tab w:val="center" w:pos="4819"/>
      </w:tabs>
      <w:ind w:left="-142" w:right="141"/>
      <w:jc w:val="center"/>
      <w:rPr>
        <w:rFonts w:ascii="Arial" w:hAnsi="Arial" w:cs="Arial"/>
        <w:b/>
        <w:bCs/>
        <w:sz w:val="22"/>
        <w:szCs w:val="22"/>
      </w:rPr>
    </w:pP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DIVINOLÂNDIA/</w:t>
    </w:r>
    <w:r w:rsidRPr="007365DF">
      <w:rPr>
        <w:rFonts w:ascii="Arial" w:hAnsi="Arial" w:cs="Arial"/>
        <w:b/>
        <w:bCs/>
        <w:sz w:val="24"/>
        <w:szCs w:val="22"/>
      </w:rPr>
      <w:t>SP</w:t>
    </w:r>
  </w:p>
  <w:p w:rsidR="008631EC" w:rsidRDefault="008631EC" w:rsidP="008631EC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E61927">
      <w:rPr>
        <w:sz w:val="22"/>
        <w:szCs w:val="22"/>
        <w:u w:val="none"/>
      </w:rPr>
      <w:t>Processo Seletiv</w:t>
    </w:r>
    <w:r>
      <w:rPr>
        <w:sz w:val="22"/>
        <w:szCs w:val="22"/>
        <w:u w:val="none"/>
      </w:rPr>
      <w:t>o de Provas e Títulos Nº 01/2019</w:t>
    </w:r>
  </w:p>
  <w:p w:rsidR="008631EC" w:rsidRPr="00A91DCC" w:rsidRDefault="008631EC" w:rsidP="008631EC">
    <w:pPr>
      <w:pStyle w:val="Ttulo"/>
      <w:tabs>
        <w:tab w:val="left" w:pos="3480"/>
        <w:tab w:val="left" w:pos="3840"/>
        <w:tab w:val="left" w:pos="4080"/>
      </w:tabs>
      <w:jc w:val="left"/>
      <w:rPr>
        <w:rFonts w:ascii="Courier New" w:hAnsi="Courier New" w:cs="Courier New"/>
        <w:sz w:val="10"/>
        <w:szCs w:val="10"/>
        <w:u w:val="none"/>
      </w:rPr>
    </w:pPr>
  </w:p>
  <w:p w:rsidR="008631EC" w:rsidRDefault="008631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62" w:rsidRPr="00E61927" w:rsidRDefault="00B86362" w:rsidP="00DB4446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66AC00B8" wp14:editId="6FA4730D">
          <wp:simplePos x="0" y="0"/>
          <wp:positionH relativeFrom="column">
            <wp:posOffset>5624398</wp:posOffset>
          </wp:positionH>
          <wp:positionV relativeFrom="paragraph">
            <wp:posOffset>45085</wp:posOffset>
          </wp:positionV>
          <wp:extent cx="600075" cy="465455"/>
          <wp:effectExtent l="0" t="0" r="9525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12DE9C42" wp14:editId="011D3E10">
          <wp:simplePos x="0" y="0"/>
          <wp:positionH relativeFrom="column">
            <wp:posOffset>93980</wp:posOffset>
          </wp:positionH>
          <wp:positionV relativeFrom="paragraph">
            <wp:posOffset>46990</wp:posOffset>
          </wp:positionV>
          <wp:extent cx="491490" cy="452120"/>
          <wp:effectExtent l="0" t="0" r="3810" b="5080"/>
          <wp:wrapThrough wrapText="bothSides">
            <wp:wrapPolygon edited="0">
              <wp:start x="0" y="0"/>
              <wp:lineTo x="0" y="20933"/>
              <wp:lineTo x="20930" y="20933"/>
              <wp:lineTo x="20930" y="0"/>
              <wp:lineTo x="0" y="0"/>
            </wp:wrapPolygon>
          </wp:wrapThrough>
          <wp:docPr id="15" name="Imagem 15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362" w:rsidRPr="00E61927" w:rsidRDefault="00B86362" w:rsidP="00DB4446">
    <w:pPr>
      <w:tabs>
        <w:tab w:val="left" w:pos="0"/>
        <w:tab w:val="left" w:pos="393"/>
        <w:tab w:val="center" w:pos="4819"/>
      </w:tabs>
      <w:ind w:left="-142" w:right="141"/>
      <w:jc w:val="center"/>
      <w:rPr>
        <w:rFonts w:ascii="Arial" w:hAnsi="Arial" w:cs="Arial"/>
        <w:b/>
        <w:bCs/>
        <w:sz w:val="22"/>
        <w:szCs w:val="22"/>
      </w:rPr>
    </w:pP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DIVINOLÂNDIA/</w:t>
    </w:r>
    <w:r w:rsidRPr="007365DF">
      <w:rPr>
        <w:rFonts w:ascii="Arial" w:hAnsi="Arial" w:cs="Arial"/>
        <w:b/>
        <w:bCs/>
        <w:sz w:val="24"/>
        <w:szCs w:val="22"/>
      </w:rPr>
      <w:t>SP</w:t>
    </w:r>
  </w:p>
  <w:p w:rsidR="00B86362" w:rsidRDefault="00B86362" w:rsidP="00DB4446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E61927">
      <w:rPr>
        <w:sz w:val="22"/>
        <w:szCs w:val="22"/>
        <w:u w:val="none"/>
      </w:rPr>
      <w:t>Processo Seletiv</w:t>
    </w:r>
    <w:r>
      <w:rPr>
        <w:sz w:val="22"/>
        <w:szCs w:val="22"/>
        <w:u w:val="none"/>
      </w:rPr>
      <w:t>o de Provas e Títulos Nº 01/2019</w:t>
    </w:r>
  </w:p>
  <w:p w:rsidR="00B86362" w:rsidRPr="00A91DCC" w:rsidRDefault="00B86362" w:rsidP="00755656">
    <w:pPr>
      <w:pStyle w:val="Ttulo"/>
      <w:tabs>
        <w:tab w:val="left" w:pos="3480"/>
        <w:tab w:val="left" w:pos="3840"/>
        <w:tab w:val="left" w:pos="4080"/>
      </w:tabs>
      <w:jc w:val="left"/>
      <w:rPr>
        <w:rFonts w:ascii="Courier New" w:hAnsi="Courier New" w:cs="Courier New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4">
    <w:nsid w:val="00000011"/>
    <w:multiLevelType w:val="multilevel"/>
    <w:tmpl w:val="00000011"/>
    <w:name w:val="WW8Num28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5">
    <w:nsid w:val="05E556B6"/>
    <w:multiLevelType w:val="multilevel"/>
    <w:tmpl w:val="517EA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0F501FB8"/>
    <w:multiLevelType w:val="hybridMultilevel"/>
    <w:tmpl w:val="A25C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AF4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0CE6E0D"/>
    <w:multiLevelType w:val="hybridMultilevel"/>
    <w:tmpl w:val="FBB84E9C"/>
    <w:name w:val="WW8Num153"/>
    <w:lvl w:ilvl="0" w:tplc="460251DE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4A74CE"/>
    <w:multiLevelType w:val="hybridMultilevel"/>
    <w:tmpl w:val="8B965FDC"/>
    <w:lvl w:ilvl="0" w:tplc="1B7CC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30F04"/>
    <w:multiLevelType w:val="hybridMultilevel"/>
    <w:tmpl w:val="24EA7AF6"/>
    <w:lvl w:ilvl="0" w:tplc="C3D20A4A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ahoma" w:eastAsia="Times New Roman" w:hAnsi="Tahoma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72647EF"/>
    <w:multiLevelType w:val="hybridMultilevel"/>
    <w:tmpl w:val="D9D2D0DE"/>
    <w:lvl w:ilvl="0" w:tplc="789457B0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A40F2"/>
    <w:multiLevelType w:val="multilevel"/>
    <w:tmpl w:val="AE3E0AE4"/>
    <w:lvl w:ilvl="0">
      <w:start w:val="1"/>
      <w:numFmt w:val="ordinal"/>
      <w:pStyle w:val="Commarcadores"/>
      <w:lvlText w:val="Artigo %1 -"/>
      <w:lvlJc w:val="left"/>
      <w:pPr>
        <w:tabs>
          <w:tab w:val="num" w:pos="1800"/>
        </w:tabs>
        <w:ind w:left="1418" w:hanging="1418"/>
      </w:pPr>
      <w:rPr>
        <w:rFonts w:cs="Times New Roman"/>
        <w:b/>
        <w:bCs/>
        <w:i w:val="0"/>
        <w:iCs w:val="0"/>
      </w:rPr>
    </w:lvl>
    <w:lvl w:ilvl="1">
      <w:start w:val="1"/>
      <w:numFmt w:val="upperRoman"/>
      <w:lvlText w:val="%2 -"/>
      <w:lvlJc w:val="left"/>
      <w:pPr>
        <w:tabs>
          <w:tab w:val="num" w:pos="2138"/>
        </w:tabs>
        <w:ind w:left="1985" w:hanging="567"/>
      </w:pPr>
      <w:rPr>
        <w:rFonts w:cs="Times New Roman"/>
        <w:b/>
        <w:bCs/>
        <w:i w:val="0"/>
        <w:iCs w:val="0"/>
      </w:rPr>
    </w:lvl>
    <w:lvl w:ilvl="2">
      <w:start w:val="1"/>
      <w:numFmt w:val="ordinal"/>
      <w:lvlText w:val="Parágrafo %3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cs="Times New Roman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none"/>
      <w:lvlText w:val="Parágrafo Único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14059AF"/>
    <w:multiLevelType w:val="hybridMultilevel"/>
    <w:tmpl w:val="3DD46218"/>
    <w:lvl w:ilvl="0" w:tplc="8D2C5B6A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F37D12"/>
    <w:multiLevelType w:val="hybridMultilevel"/>
    <w:tmpl w:val="4708781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</w:rPr>
    </w:lvl>
    <w:lvl w:ilvl="1" w:tplc="97003F8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E0C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B675AEF"/>
    <w:multiLevelType w:val="multilevel"/>
    <w:tmpl w:val="BD4EF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7">
    <w:nsid w:val="2E22783D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EB75FEE"/>
    <w:multiLevelType w:val="hybridMultilevel"/>
    <w:tmpl w:val="1AA6967A"/>
    <w:lvl w:ilvl="0" w:tplc="65F8787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B73D8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3CA078F1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BE3B89"/>
    <w:multiLevelType w:val="hybridMultilevel"/>
    <w:tmpl w:val="373428C4"/>
    <w:lvl w:ilvl="0" w:tplc="6C64C700">
      <w:start w:val="1"/>
      <w:numFmt w:val="lowerLetter"/>
      <w:lvlText w:val="%1)"/>
      <w:lvlJc w:val="left"/>
      <w:pPr>
        <w:ind w:left="1428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7B012E"/>
    <w:multiLevelType w:val="multilevel"/>
    <w:tmpl w:val="D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014224"/>
    <w:multiLevelType w:val="hybridMultilevel"/>
    <w:tmpl w:val="78C221D0"/>
    <w:lvl w:ilvl="0" w:tplc="77382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E00DC9"/>
    <w:multiLevelType w:val="hybridMultilevel"/>
    <w:tmpl w:val="DF127516"/>
    <w:lvl w:ilvl="0" w:tplc="427AC5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44B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4F0E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8259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828443D"/>
    <w:multiLevelType w:val="multilevel"/>
    <w:tmpl w:val="D4BCB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>
    <w:nsid w:val="59D80B81"/>
    <w:multiLevelType w:val="hybridMultilevel"/>
    <w:tmpl w:val="F9E8C6B6"/>
    <w:lvl w:ilvl="0" w:tplc="BCA6BF1C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125" w:hanging="405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D1E1FC6"/>
    <w:multiLevelType w:val="hybridMultilevel"/>
    <w:tmpl w:val="F1B67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8125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66FDB"/>
    <w:multiLevelType w:val="hybridMultilevel"/>
    <w:tmpl w:val="043CD88E"/>
    <w:lvl w:ilvl="0" w:tplc="374CD08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A977DC"/>
    <w:multiLevelType w:val="hybridMultilevel"/>
    <w:tmpl w:val="483A5BA6"/>
    <w:lvl w:ilvl="0" w:tplc="4C4A469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6D605D"/>
    <w:multiLevelType w:val="hybridMultilevel"/>
    <w:tmpl w:val="34BC8A86"/>
    <w:lvl w:ilvl="0" w:tplc="BFB89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DE530ED"/>
    <w:multiLevelType w:val="multilevel"/>
    <w:tmpl w:val="4F725AB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5551311"/>
    <w:multiLevelType w:val="multilevel"/>
    <w:tmpl w:val="0A66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2">
    <w:nsid w:val="79D2474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8B4947"/>
    <w:multiLevelType w:val="hybridMultilevel"/>
    <w:tmpl w:val="AF68C672"/>
    <w:lvl w:ilvl="0" w:tplc="87DEF3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379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46"/>
  </w:num>
  <w:num w:numId="14">
    <w:abstractNumId w:val="30"/>
  </w:num>
  <w:num w:numId="15">
    <w:abstractNumId w:val="42"/>
  </w:num>
  <w:num w:numId="16">
    <w:abstractNumId w:val="17"/>
  </w:num>
  <w:num w:numId="17">
    <w:abstractNumId w:val="13"/>
  </w:num>
  <w:num w:numId="18">
    <w:abstractNumId w:val="10"/>
  </w:num>
  <w:num w:numId="19">
    <w:abstractNumId w:val="41"/>
  </w:num>
  <w:num w:numId="20">
    <w:abstractNumId w:val="19"/>
  </w:num>
  <w:num w:numId="21">
    <w:abstractNumId w:val="38"/>
  </w:num>
  <w:num w:numId="22">
    <w:abstractNumId w:val="11"/>
  </w:num>
  <w:num w:numId="23">
    <w:abstractNumId w:val="31"/>
  </w:num>
  <w:num w:numId="24">
    <w:abstractNumId w:val="24"/>
  </w:num>
  <w:num w:numId="25">
    <w:abstractNumId w:val="43"/>
  </w:num>
  <w:num w:numId="26">
    <w:abstractNumId w:val="18"/>
  </w:num>
  <w:num w:numId="27">
    <w:abstractNumId w:val="33"/>
  </w:num>
  <w:num w:numId="28">
    <w:abstractNumId w:val="39"/>
  </w:num>
  <w:num w:numId="29">
    <w:abstractNumId w:val="37"/>
  </w:num>
  <w:num w:numId="30">
    <w:abstractNumId w:val="8"/>
  </w:num>
  <w:num w:numId="31">
    <w:abstractNumId w:val="16"/>
  </w:num>
  <w:num w:numId="32">
    <w:abstractNumId w:val="27"/>
  </w:num>
  <w:num w:numId="33">
    <w:abstractNumId w:val="29"/>
  </w:num>
  <w:num w:numId="34">
    <w:abstractNumId w:val="45"/>
  </w:num>
  <w:num w:numId="35">
    <w:abstractNumId w:val="7"/>
  </w:num>
  <w:num w:numId="36">
    <w:abstractNumId w:val="25"/>
  </w:num>
  <w:num w:numId="37">
    <w:abstractNumId w:val="6"/>
  </w:num>
  <w:num w:numId="38">
    <w:abstractNumId w:val="9"/>
  </w:num>
  <w:num w:numId="39">
    <w:abstractNumId w:val="23"/>
  </w:num>
  <w:num w:numId="40">
    <w:abstractNumId w:val="35"/>
  </w:num>
  <w:num w:numId="41">
    <w:abstractNumId w:val="15"/>
  </w:num>
  <w:num w:numId="42">
    <w:abstractNumId w:val="20"/>
  </w:num>
  <w:num w:numId="43">
    <w:abstractNumId w:val="28"/>
  </w:num>
  <w:num w:numId="44">
    <w:abstractNumId w:val="36"/>
  </w:num>
  <w:num w:numId="45">
    <w:abstractNumId w:val="5"/>
  </w:num>
  <w:num w:numId="46">
    <w:abstractNumId w:val="22"/>
  </w:num>
  <w:num w:numId="47">
    <w:abstractNumId w:val="34"/>
  </w:num>
  <w:num w:numId="48">
    <w:abstractNumId w:val="44"/>
  </w:num>
  <w:num w:numId="49">
    <w:abstractNumId w:val="4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F"/>
    <w:rsid w:val="00000106"/>
    <w:rsid w:val="00000BCF"/>
    <w:rsid w:val="0000170E"/>
    <w:rsid w:val="00001867"/>
    <w:rsid w:val="00001D2A"/>
    <w:rsid w:val="00004602"/>
    <w:rsid w:val="0000463A"/>
    <w:rsid w:val="00004CB2"/>
    <w:rsid w:val="00005A80"/>
    <w:rsid w:val="000069D1"/>
    <w:rsid w:val="0000766B"/>
    <w:rsid w:val="00010C58"/>
    <w:rsid w:val="000119B9"/>
    <w:rsid w:val="00011A84"/>
    <w:rsid w:val="00011B5E"/>
    <w:rsid w:val="0001357F"/>
    <w:rsid w:val="00013952"/>
    <w:rsid w:val="000142C2"/>
    <w:rsid w:val="000145B9"/>
    <w:rsid w:val="000147BF"/>
    <w:rsid w:val="00014A7A"/>
    <w:rsid w:val="00014B43"/>
    <w:rsid w:val="000158A1"/>
    <w:rsid w:val="00016765"/>
    <w:rsid w:val="000177B4"/>
    <w:rsid w:val="00021F87"/>
    <w:rsid w:val="00022032"/>
    <w:rsid w:val="00024433"/>
    <w:rsid w:val="000250E2"/>
    <w:rsid w:val="00026382"/>
    <w:rsid w:val="00026DC9"/>
    <w:rsid w:val="00027978"/>
    <w:rsid w:val="00030933"/>
    <w:rsid w:val="00030E8D"/>
    <w:rsid w:val="00031261"/>
    <w:rsid w:val="00031EB8"/>
    <w:rsid w:val="000334F6"/>
    <w:rsid w:val="00034422"/>
    <w:rsid w:val="0003738F"/>
    <w:rsid w:val="0004069B"/>
    <w:rsid w:val="00041304"/>
    <w:rsid w:val="0004165D"/>
    <w:rsid w:val="00041CE0"/>
    <w:rsid w:val="00042901"/>
    <w:rsid w:val="00043042"/>
    <w:rsid w:val="000430DC"/>
    <w:rsid w:val="00043363"/>
    <w:rsid w:val="0004395C"/>
    <w:rsid w:val="00043F4F"/>
    <w:rsid w:val="000442E8"/>
    <w:rsid w:val="00044436"/>
    <w:rsid w:val="00044556"/>
    <w:rsid w:val="00045053"/>
    <w:rsid w:val="000453BB"/>
    <w:rsid w:val="00050D4C"/>
    <w:rsid w:val="00052536"/>
    <w:rsid w:val="00052A30"/>
    <w:rsid w:val="00052C71"/>
    <w:rsid w:val="000532C6"/>
    <w:rsid w:val="00053ACB"/>
    <w:rsid w:val="0005412E"/>
    <w:rsid w:val="000554A5"/>
    <w:rsid w:val="000558CE"/>
    <w:rsid w:val="00055BA5"/>
    <w:rsid w:val="00055F65"/>
    <w:rsid w:val="00055FF2"/>
    <w:rsid w:val="00056325"/>
    <w:rsid w:val="000579BC"/>
    <w:rsid w:val="00060CC6"/>
    <w:rsid w:val="00061DA0"/>
    <w:rsid w:val="00061F66"/>
    <w:rsid w:val="0006297E"/>
    <w:rsid w:val="00063090"/>
    <w:rsid w:val="00063334"/>
    <w:rsid w:val="00064E75"/>
    <w:rsid w:val="00066764"/>
    <w:rsid w:val="00070315"/>
    <w:rsid w:val="0007093C"/>
    <w:rsid w:val="00071371"/>
    <w:rsid w:val="00072DDB"/>
    <w:rsid w:val="00073E70"/>
    <w:rsid w:val="0007447A"/>
    <w:rsid w:val="000746ED"/>
    <w:rsid w:val="000755EC"/>
    <w:rsid w:val="00075EB7"/>
    <w:rsid w:val="00076BA1"/>
    <w:rsid w:val="00077F5B"/>
    <w:rsid w:val="000809A5"/>
    <w:rsid w:val="00081D35"/>
    <w:rsid w:val="000840CD"/>
    <w:rsid w:val="00085894"/>
    <w:rsid w:val="00090CCB"/>
    <w:rsid w:val="00090E8E"/>
    <w:rsid w:val="000930E0"/>
    <w:rsid w:val="000944D3"/>
    <w:rsid w:val="00095FB3"/>
    <w:rsid w:val="000A006A"/>
    <w:rsid w:val="000A06AB"/>
    <w:rsid w:val="000A071B"/>
    <w:rsid w:val="000A3833"/>
    <w:rsid w:val="000A520F"/>
    <w:rsid w:val="000A5698"/>
    <w:rsid w:val="000A64AE"/>
    <w:rsid w:val="000A69DB"/>
    <w:rsid w:val="000A7427"/>
    <w:rsid w:val="000A7D2A"/>
    <w:rsid w:val="000B0708"/>
    <w:rsid w:val="000B07A3"/>
    <w:rsid w:val="000B0D6E"/>
    <w:rsid w:val="000B142C"/>
    <w:rsid w:val="000B38FF"/>
    <w:rsid w:val="000B5FEA"/>
    <w:rsid w:val="000B66E4"/>
    <w:rsid w:val="000B703D"/>
    <w:rsid w:val="000B78AE"/>
    <w:rsid w:val="000C129A"/>
    <w:rsid w:val="000C2BE8"/>
    <w:rsid w:val="000C3EB5"/>
    <w:rsid w:val="000C4E33"/>
    <w:rsid w:val="000C4E4C"/>
    <w:rsid w:val="000C4F72"/>
    <w:rsid w:val="000C5553"/>
    <w:rsid w:val="000C5D70"/>
    <w:rsid w:val="000C6FAD"/>
    <w:rsid w:val="000C762B"/>
    <w:rsid w:val="000C7820"/>
    <w:rsid w:val="000D0F34"/>
    <w:rsid w:val="000D19B8"/>
    <w:rsid w:val="000D1DA3"/>
    <w:rsid w:val="000D33BE"/>
    <w:rsid w:val="000D38D0"/>
    <w:rsid w:val="000D4D3A"/>
    <w:rsid w:val="000D4DA6"/>
    <w:rsid w:val="000D7909"/>
    <w:rsid w:val="000D7C17"/>
    <w:rsid w:val="000E1A75"/>
    <w:rsid w:val="000E22AE"/>
    <w:rsid w:val="000E254E"/>
    <w:rsid w:val="000E2B08"/>
    <w:rsid w:val="000E2C04"/>
    <w:rsid w:val="000E3758"/>
    <w:rsid w:val="000E5889"/>
    <w:rsid w:val="000F08C4"/>
    <w:rsid w:val="000F4083"/>
    <w:rsid w:val="000F4EAD"/>
    <w:rsid w:val="00102005"/>
    <w:rsid w:val="001047E5"/>
    <w:rsid w:val="00104D06"/>
    <w:rsid w:val="00104FC4"/>
    <w:rsid w:val="00106A29"/>
    <w:rsid w:val="001111ED"/>
    <w:rsid w:val="00112362"/>
    <w:rsid w:val="0011581B"/>
    <w:rsid w:val="00115FC8"/>
    <w:rsid w:val="001168E4"/>
    <w:rsid w:val="00117559"/>
    <w:rsid w:val="00120345"/>
    <w:rsid w:val="00120EC1"/>
    <w:rsid w:val="00121351"/>
    <w:rsid w:val="0012185B"/>
    <w:rsid w:val="00122919"/>
    <w:rsid w:val="00124ACB"/>
    <w:rsid w:val="001258BC"/>
    <w:rsid w:val="00125DE4"/>
    <w:rsid w:val="001262E2"/>
    <w:rsid w:val="0012667F"/>
    <w:rsid w:val="00127BD5"/>
    <w:rsid w:val="001303EF"/>
    <w:rsid w:val="001328E8"/>
    <w:rsid w:val="0013387B"/>
    <w:rsid w:val="00134A59"/>
    <w:rsid w:val="00134AB3"/>
    <w:rsid w:val="001358BB"/>
    <w:rsid w:val="0013590D"/>
    <w:rsid w:val="001368FF"/>
    <w:rsid w:val="00136E0D"/>
    <w:rsid w:val="00137286"/>
    <w:rsid w:val="00137A2E"/>
    <w:rsid w:val="00137B1F"/>
    <w:rsid w:val="001402CF"/>
    <w:rsid w:val="00142BA9"/>
    <w:rsid w:val="0014324E"/>
    <w:rsid w:val="00144DEC"/>
    <w:rsid w:val="00146161"/>
    <w:rsid w:val="00146BA2"/>
    <w:rsid w:val="001479D8"/>
    <w:rsid w:val="001509EA"/>
    <w:rsid w:val="00151FBA"/>
    <w:rsid w:val="00152254"/>
    <w:rsid w:val="0015406C"/>
    <w:rsid w:val="001543B7"/>
    <w:rsid w:val="0015479A"/>
    <w:rsid w:val="00154FF6"/>
    <w:rsid w:val="00156AEE"/>
    <w:rsid w:val="001576F2"/>
    <w:rsid w:val="00160371"/>
    <w:rsid w:val="00160F77"/>
    <w:rsid w:val="001612E6"/>
    <w:rsid w:val="00162454"/>
    <w:rsid w:val="00162C63"/>
    <w:rsid w:val="0016387D"/>
    <w:rsid w:val="00164989"/>
    <w:rsid w:val="0016659B"/>
    <w:rsid w:val="0016761B"/>
    <w:rsid w:val="0016791E"/>
    <w:rsid w:val="00167F36"/>
    <w:rsid w:val="0017025E"/>
    <w:rsid w:val="001715D1"/>
    <w:rsid w:val="00172E60"/>
    <w:rsid w:val="00177100"/>
    <w:rsid w:val="001778DC"/>
    <w:rsid w:val="00180B79"/>
    <w:rsid w:val="00180FCC"/>
    <w:rsid w:val="00181402"/>
    <w:rsid w:val="00181945"/>
    <w:rsid w:val="00181E9A"/>
    <w:rsid w:val="00183EC5"/>
    <w:rsid w:val="00185765"/>
    <w:rsid w:val="001860F8"/>
    <w:rsid w:val="001863F2"/>
    <w:rsid w:val="00186E1D"/>
    <w:rsid w:val="001871C8"/>
    <w:rsid w:val="00187A7B"/>
    <w:rsid w:val="00187DD3"/>
    <w:rsid w:val="00187E1F"/>
    <w:rsid w:val="00187EE7"/>
    <w:rsid w:val="0019146F"/>
    <w:rsid w:val="00191873"/>
    <w:rsid w:val="00191E90"/>
    <w:rsid w:val="00193386"/>
    <w:rsid w:val="00193EC3"/>
    <w:rsid w:val="0019532C"/>
    <w:rsid w:val="001A1781"/>
    <w:rsid w:val="001A2A08"/>
    <w:rsid w:val="001A46F1"/>
    <w:rsid w:val="001A5B67"/>
    <w:rsid w:val="001A70EE"/>
    <w:rsid w:val="001B0F4A"/>
    <w:rsid w:val="001B1AE3"/>
    <w:rsid w:val="001B21DE"/>
    <w:rsid w:val="001B2336"/>
    <w:rsid w:val="001B3165"/>
    <w:rsid w:val="001B3961"/>
    <w:rsid w:val="001B5067"/>
    <w:rsid w:val="001B699F"/>
    <w:rsid w:val="001B6E8E"/>
    <w:rsid w:val="001B6FD0"/>
    <w:rsid w:val="001C0870"/>
    <w:rsid w:val="001C11A4"/>
    <w:rsid w:val="001C1E54"/>
    <w:rsid w:val="001C23CA"/>
    <w:rsid w:val="001C32B1"/>
    <w:rsid w:val="001C48EA"/>
    <w:rsid w:val="001C4DA2"/>
    <w:rsid w:val="001C5EF7"/>
    <w:rsid w:val="001C6135"/>
    <w:rsid w:val="001C642A"/>
    <w:rsid w:val="001C6445"/>
    <w:rsid w:val="001D10D3"/>
    <w:rsid w:val="001D4BE8"/>
    <w:rsid w:val="001D5294"/>
    <w:rsid w:val="001D61F6"/>
    <w:rsid w:val="001D6F15"/>
    <w:rsid w:val="001E09D2"/>
    <w:rsid w:val="001E144B"/>
    <w:rsid w:val="001E6A19"/>
    <w:rsid w:val="001F0C22"/>
    <w:rsid w:val="001F1328"/>
    <w:rsid w:val="001F2416"/>
    <w:rsid w:val="001F3EB3"/>
    <w:rsid w:val="001F5024"/>
    <w:rsid w:val="002001D8"/>
    <w:rsid w:val="002013B6"/>
    <w:rsid w:val="00201610"/>
    <w:rsid w:val="002017A4"/>
    <w:rsid w:val="00205054"/>
    <w:rsid w:val="00206A6B"/>
    <w:rsid w:val="00207E8F"/>
    <w:rsid w:val="00210537"/>
    <w:rsid w:val="00214478"/>
    <w:rsid w:val="002151EC"/>
    <w:rsid w:val="00216C3B"/>
    <w:rsid w:val="002177A6"/>
    <w:rsid w:val="00220C17"/>
    <w:rsid w:val="00220CC6"/>
    <w:rsid w:val="00221754"/>
    <w:rsid w:val="002230F2"/>
    <w:rsid w:val="00226310"/>
    <w:rsid w:val="002277BE"/>
    <w:rsid w:val="002309FB"/>
    <w:rsid w:val="00231410"/>
    <w:rsid w:val="00231B20"/>
    <w:rsid w:val="00233C57"/>
    <w:rsid w:val="002361DE"/>
    <w:rsid w:val="00236EE1"/>
    <w:rsid w:val="002376B3"/>
    <w:rsid w:val="00237E7C"/>
    <w:rsid w:val="00240435"/>
    <w:rsid w:val="00240867"/>
    <w:rsid w:val="002409BB"/>
    <w:rsid w:val="0024193E"/>
    <w:rsid w:val="002422EF"/>
    <w:rsid w:val="00243682"/>
    <w:rsid w:val="00243D87"/>
    <w:rsid w:val="00243FDF"/>
    <w:rsid w:val="00244299"/>
    <w:rsid w:val="00245D8E"/>
    <w:rsid w:val="00246BA9"/>
    <w:rsid w:val="00247907"/>
    <w:rsid w:val="00247E9F"/>
    <w:rsid w:val="00250720"/>
    <w:rsid w:val="00253CF4"/>
    <w:rsid w:val="00254179"/>
    <w:rsid w:val="0025623F"/>
    <w:rsid w:val="00260AE5"/>
    <w:rsid w:val="00260FE2"/>
    <w:rsid w:val="002643A0"/>
    <w:rsid w:val="00264DBC"/>
    <w:rsid w:val="00265A36"/>
    <w:rsid w:val="00265E70"/>
    <w:rsid w:val="002678A0"/>
    <w:rsid w:val="00267AE3"/>
    <w:rsid w:val="00270952"/>
    <w:rsid w:val="00270DB1"/>
    <w:rsid w:val="00272C7C"/>
    <w:rsid w:val="00273757"/>
    <w:rsid w:val="0027393C"/>
    <w:rsid w:val="00274A96"/>
    <w:rsid w:val="00275D38"/>
    <w:rsid w:val="002760FF"/>
    <w:rsid w:val="002802B8"/>
    <w:rsid w:val="00280FC0"/>
    <w:rsid w:val="00283145"/>
    <w:rsid w:val="0028350F"/>
    <w:rsid w:val="00284895"/>
    <w:rsid w:val="002856A7"/>
    <w:rsid w:val="0028602A"/>
    <w:rsid w:val="0028605B"/>
    <w:rsid w:val="00286574"/>
    <w:rsid w:val="00287735"/>
    <w:rsid w:val="002879DF"/>
    <w:rsid w:val="00290C6E"/>
    <w:rsid w:val="00291933"/>
    <w:rsid w:val="00291B59"/>
    <w:rsid w:val="0029360D"/>
    <w:rsid w:val="00293FD1"/>
    <w:rsid w:val="0029502C"/>
    <w:rsid w:val="002951FB"/>
    <w:rsid w:val="00295A44"/>
    <w:rsid w:val="00295FD4"/>
    <w:rsid w:val="0029612B"/>
    <w:rsid w:val="00296292"/>
    <w:rsid w:val="00296898"/>
    <w:rsid w:val="0029752A"/>
    <w:rsid w:val="00297F4B"/>
    <w:rsid w:val="002A1B9D"/>
    <w:rsid w:val="002A3920"/>
    <w:rsid w:val="002A62B2"/>
    <w:rsid w:val="002B04EE"/>
    <w:rsid w:val="002B2DF3"/>
    <w:rsid w:val="002B361A"/>
    <w:rsid w:val="002B3A6A"/>
    <w:rsid w:val="002B3E97"/>
    <w:rsid w:val="002B4002"/>
    <w:rsid w:val="002B516D"/>
    <w:rsid w:val="002B5FD0"/>
    <w:rsid w:val="002C0117"/>
    <w:rsid w:val="002C1A2F"/>
    <w:rsid w:val="002C2123"/>
    <w:rsid w:val="002C3BD6"/>
    <w:rsid w:val="002C424E"/>
    <w:rsid w:val="002C4452"/>
    <w:rsid w:val="002C55D7"/>
    <w:rsid w:val="002C6A5C"/>
    <w:rsid w:val="002C72E1"/>
    <w:rsid w:val="002C772F"/>
    <w:rsid w:val="002C7821"/>
    <w:rsid w:val="002C7E0A"/>
    <w:rsid w:val="002D000A"/>
    <w:rsid w:val="002D02DF"/>
    <w:rsid w:val="002D0852"/>
    <w:rsid w:val="002D0D25"/>
    <w:rsid w:val="002D12D7"/>
    <w:rsid w:val="002D19BD"/>
    <w:rsid w:val="002D3A62"/>
    <w:rsid w:val="002D5462"/>
    <w:rsid w:val="002D673F"/>
    <w:rsid w:val="002D7450"/>
    <w:rsid w:val="002D792F"/>
    <w:rsid w:val="002E028E"/>
    <w:rsid w:val="002E056B"/>
    <w:rsid w:val="002E2499"/>
    <w:rsid w:val="002E3F57"/>
    <w:rsid w:val="002E3FBB"/>
    <w:rsid w:val="002E4918"/>
    <w:rsid w:val="002E4E1E"/>
    <w:rsid w:val="002E587D"/>
    <w:rsid w:val="002E6779"/>
    <w:rsid w:val="002E6792"/>
    <w:rsid w:val="002E69C1"/>
    <w:rsid w:val="002E6B70"/>
    <w:rsid w:val="002E786F"/>
    <w:rsid w:val="002F0854"/>
    <w:rsid w:val="002F0ECB"/>
    <w:rsid w:val="002F152B"/>
    <w:rsid w:val="002F2F07"/>
    <w:rsid w:val="002F32B4"/>
    <w:rsid w:val="002F514C"/>
    <w:rsid w:val="002F58D7"/>
    <w:rsid w:val="002F6D3C"/>
    <w:rsid w:val="003002DD"/>
    <w:rsid w:val="00300BE8"/>
    <w:rsid w:val="003014CE"/>
    <w:rsid w:val="003014EF"/>
    <w:rsid w:val="00301793"/>
    <w:rsid w:val="00301F87"/>
    <w:rsid w:val="003023AF"/>
    <w:rsid w:val="00302746"/>
    <w:rsid w:val="003037CF"/>
    <w:rsid w:val="00303E48"/>
    <w:rsid w:val="0030491A"/>
    <w:rsid w:val="0030596F"/>
    <w:rsid w:val="0030731A"/>
    <w:rsid w:val="003078F3"/>
    <w:rsid w:val="00311169"/>
    <w:rsid w:val="00311667"/>
    <w:rsid w:val="00312169"/>
    <w:rsid w:val="00313432"/>
    <w:rsid w:val="0031379F"/>
    <w:rsid w:val="0031484B"/>
    <w:rsid w:val="00315546"/>
    <w:rsid w:val="00315626"/>
    <w:rsid w:val="00315892"/>
    <w:rsid w:val="00316946"/>
    <w:rsid w:val="0031734D"/>
    <w:rsid w:val="0032010C"/>
    <w:rsid w:val="003204CA"/>
    <w:rsid w:val="003206A8"/>
    <w:rsid w:val="0032251A"/>
    <w:rsid w:val="00323221"/>
    <w:rsid w:val="003234D2"/>
    <w:rsid w:val="00323E88"/>
    <w:rsid w:val="00325BF8"/>
    <w:rsid w:val="0032602E"/>
    <w:rsid w:val="0032697C"/>
    <w:rsid w:val="00326FDF"/>
    <w:rsid w:val="003306B5"/>
    <w:rsid w:val="00332750"/>
    <w:rsid w:val="00332B85"/>
    <w:rsid w:val="0033441C"/>
    <w:rsid w:val="0033521F"/>
    <w:rsid w:val="0033592D"/>
    <w:rsid w:val="00335D8F"/>
    <w:rsid w:val="003360DB"/>
    <w:rsid w:val="00337EB6"/>
    <w:rsid w:val="00340D22"/>
    <w:rsid w:val="00343740"/>
    <w:rsid w:val="00343C1F"/>
    <w:rsid w:val="003445CB"/>
    <w:rsid w:val="00344AAC"/>
    <w:rsid w:val="00345AB4"/>
    <w:rsid w:val="00345D45"/>
    <w:rsid w:val="00346BC2"/>
    <w:rsid w:val="00347778"/>
    <w:rsid w:val="00347C5F"/>
    <w:rsid w:val="0035003C"/>
    <w:rsid w:val="00350404"/>
    <w:rsid w:val="00350C8B"/>
    <w:rsid w:val="00351513"/>
    <w:rsid w:val="003515CC"/>
    <w:rsid w:val="003518E3"/>
    <w:rsid w:val="00351C88"/>
    <w:rsid w:val="003520A4"/>
    <w:rsid w:val="0035285A"/>
    <w:rsid w:val="00352CD3"/>
    <w:rsid w:val="0035530B"/>
    <w:rsid w:val="00355DB6"/>
    <w:rsid w:val="00355DFB"/>
    <w:rsid w:val="00356220"/>
    <w:rsid w:val="003562FD"/>
    <w:rsid w:val="00356569"/>
    <w:rsid w:val="003566FE"/>
    <w:rsid w:val="0036180D"/>
    <w:rsid w:val="00361BB5"/>
    <w:rsid w:val="00361EA6"/>
    <w:rsid w:val="0036367F"/>
    <w:rsid w:val="00364165"/>
    <w:rsid w:val="003646B4"/>
    <w:rsid w:val="00365182"/>
    <w:rsid w:val="0036548D"/>
    <w:rsid w:val="00367470"/>
    <w:rsid w:val="00370338"/>
    <w:rsid w:val="0037128A"/>
    <w:rsid w:val="00373022"/>
    <w:rsid w:val="003737E0"/>
    <w:rsid w:val="00375790"/>
    <w:rsid w:val="00376F0A"/>
    <w:rsid w:val="00376F3D"/>
    <w:rsid w:val="00377167"/>
    <w:rsid w:val="00377758"/>
    <w:rsid w:val="00377B71"/>
    <w:rsid w:val="00377CA3"/>
    <w:rsid w:val="003814EB"/>
    <w:rsid w:val="00381989"/>
    <w:rsid w:val="0038198C"/>
    <w:rsid w:val="00381AC3"/>
    <w:rsid w:val="0038234F"/>
    <w:rsid w:val="0038273F"/>
    <w:rsid w:val="00384FB5"/>
    <w:rsid w:val="003852AB"/>
    <w:rsid w:val="00387488"/>
    <w:rsid w:val="003909EA"/>
    <w:rsid w:val="0039271C"/>
    <w:rsid w:val="003929FA"/>
    <w:rsid w:val="00393238"/>
    <w:rsid w:val="00393303"/>
    <w:rsid w:val="003938F3"/>
    <w:rsid w:val="00393F16"/>
    <w:rsid w:val="003948D0"/>
    <w:rsid w:val="0039515E"/>
    <w:rsid w:val="00395CE1"/>
    <w:rsid w:val="003A0385"/>
    <w:rsid w:val="003A22C4"/>
    <w:rsid w:val="003A2422"/>
    <w:rsid w:val="003A2D42"/>
    <w:rsid w:val="003A4952"/>
    <w:rsid w:val="003A4DD2"/>
    <w:rsid w:val="003A5682"/>
    <w:rsid w:val="003A5971"/>
    <w:rsid w:val="003A5BC7"/>
    <w:rsid w:val="003A6EF5"/>
    <w:rsid w:val="003A7C2C"/>
    <w:rsid w:val="003B03CD"/>
    <w:rsid w:val="003B065A"/>
    <w:rsid w:val="003B0DE7"/>
    <w:rsid w:val="003B0DEF"/>
    <w:rsid w:val="003B13E5"/>
    <w:rsid w:val="003B329D"/>
    <w:rsid w:val="003B3B2A"/>
    <w:rsid w:val="003B40D7"/>
    <w:rsid w:val="003B4C88"/>
    <w:rsid w:val="003B50E2"/>
    <w:rsid w:val="003B5DEB"/>
    <w:rsid w:val="003B64F8"/>
    <w:rsid w:val="003B67C1"/>
    <w:rsid w:val="003B7131"/>
    <w:rsid w:val="003C03E2"/>
    <w:rsid w:val="003C0BD8"/>
    <w:rsid w:val="003C1DE7"/>
    <w:rsid w:val="003C42DB"/>
    <w:rsid w:val="003C56CF"/>
    <w:rsid w:val="003C744D"/>
    <w:rsid w:val="003D034E"/>
    <w:rsid w:val="003D189F"/>
    <w:rsid w:val="003D36D9"/>
    <w:rsid w:val="003D382F"/>
    <w:rsid w:val="003D38F5"/>
    <w:rsid w:val="003D5E91"/>
    <w:rsid w:val="003D68D3"/>
    <w:rsid w:val="003D73F6"/>
    <w:rsid w:val="003E02E1"/>
    <w:rsid w:val="003E0501"/>
    <w:rsid w:val="003E0E83"/>
    <w:rsid w:val="003E1592"/>
    <w:rsid w:val="003E2505"/>
    <w:rsid w:val="003E3A89"/>
    <w:rsid w:val="003E5501"/>
    <w:rsid w:val="003E589D"/>
    <w:rsid w:val="003F022A"/>
    <w:rsid w:val="003F0CD4"/>
    <w:rsid w:val="003F1F44"/>
    <w:rsid w:val="003F3B6B"/>
    <w:rsid w:val="003F4694"/>
    <w:rsid w:val="00401CD8"/>
    <w:rsid w:val="00407188"/>
    <w:rsid w:val="004127CD"/>
    <w:rsid w:val="00412983"/>
    <w:rsid w:val="00414562"/>
    <w:rsid w:val="00416464"/>
    <w:rsid w:val="00417757"/>
    <w:rsid w:val="00417A42"/>
    <w:rsid w:val="00421886"/>
    <w:rsid w:val="00422316"/>
    <w:rsid w:val="00422DC1"/>
    <w:rsid w:val="00423F5E"/>
    <w:rsid w:val="00424166"/>
    <w:rsid w:val="00425811"/>
    <w:rsid w:val="00427072"/>
    <w:rsid w:val="00427E59"/>
    <w:rsid w:val="004304B6"/>
    <w:rsid w:val="00430B30"/>
    <w:rsid w:val="0043209C"/>
    <w:rsid w:val="00432518"/>
    <w:rsid w:val="00436FE2"/>
    <w:rsid w:val="00437467"/>
    <w:rsid w:val="00442B4F"/>
    <w:rsid w:val="00444139"/>
    <w:rsid w:val="00445170"/>
    <w:rsid w:val="0044577C"/>
    <w:rsid w:val="00445945"/>
    <w:rsid w:val="00445D15"/>
    <w:rsid w:val="004469F6"/>
    <w:rsid w:val="004501C5"/>
    <w:rsid w:val="00450626"/>
    <w:rsid w:val="00452394"/>
    <w:rsid w:val="004524B5"/>
    <w:rsid w:val="00452B53"/>
    <w:rsid w:val="00452E2E"/>
    <w:rsid w:val="00453317"/>
    <w:rsid w:val="0045355D"/>
    <w:rsid w:val="00453BC3"/>
    <w:rsid w:val="004543DF"/>
    <w:rsid w:val="00454A8E"/>
    <w:rsid w:val="00455CC1"/>
    <w:rsid w:val="004570F8"/>
    <w:rsid w:val="00457EFB"/>
    <w:rsid w:val="0046033E"/>
    <w:rsid w:val="0046059B"/>
    <w:rsid w:val="004605D2"/>
    <w:rsid w:val="00460C72"/>
    <w:rsid w:val="00460ED5"/>
    <w:rsid w:val="004627F1"/>
    <w:rsid w:val="00463B85"/>
    <w:rsid w:val="004659EC"/>
    <w:rsid w:val="004671AF"/>
    <w:rsid w:val="004677BF"/>
    <w:rsid w:val="004679DC"/>
    <w:rsid w:val="004709A9"/>
    <w:rsid w:val="00470F67"/>
    <w:rsid w:val="0047136C"/>
    <w:rsid w:val="004722EA"/>
    <w:rsid w:val="00472A40"/>
    <w:rsid w:val="0047444A"/>
    <w:rsid w:val="00474A42"/>
    <w:rsid w:val="00477328"/>
    <w:rsid w:val="0048060C"/>
    <w:rsid w:val="004820FC"/>
    <w:rsid w:val="004832AD"/>
    <w:rsid w:val="00483385"/>
    <w:rsid w:val="004835C5"/>
    <w:rsid w:val="0048378A"/>
    <w:rsid w:val="00485006"/>
    <w:rsid w:val="00485955"/>
    <w:rsid w:val="00485DB7"/>
    <w:rsid w:val="0048628A"/>
    <w:rsid w:val="0048718F"/>
    <w:rsid w:val="00490F10"/>
    <w:rsid w:val="004917FB"/>
    <w:rsid w:val="00493EBE"/>
    <w:rsid w:val="00496A1D"/>
    <w:rsid w:val="00496AE9"/>
    <w:rsid w:val="00497B53"/>
    <w:rsid w:val="004A18FD"/>
    <w:rsid w:val="004A2BAC"/>
    <w:rsid w:val="004A2CE0"/>
    <w:rsid w:val="004A406A"/>
    <w:rsid w:val="004A50FC"/>
    <w:rsid w:val="004A7187"/>
    <w:rsid w:val="004B2C77"/>
    <w:rsid w:val="004B2DC9"/>
    <w:rsid w:val="004B46BE"/>
    <w:rsid w:val="004B4D8A"/>
    <w:rsid w:val="004B57E3"/>
    <w:rsid w:val="004B5970"/>
    <w:rsid w:val="004B62F7"/>
    <w:rsid w:val="004B6545"/>
    <w:rsid w:val="004B74C1"/>
    <w:rsid w:val="004C185A"/>
    <w:rsid w:val="004C1B90"/>
    <w:rsid w:val="004C2FC6"/>
    <w:rsid w:val="004C302C"/>
    <w:rsid w:val="004C323A"/>
    <w:rsid w:val="004C3CE6"/>
    <w:rsid w:val="004C3F69"/>
    <w:rsid w:val="004C661A"/>
    <w:rsid w:val="004C6A85"/>
    <w:rsid w:val="004D0196"/>
    <w:rsid w:val="004D1C50"/>
    <w:rsid w:val="004D2735"/>
    <w:rsid w:val="004D3816"/>
    <w:rsid w:val="004D5501"/>
    <w:rsid w:val="004D7CA3"/>
    <w:rsid w:val="004E0971"/>
    <w:rsid w:val="004E0AA6"/>
    <w:rsid w:val="004E4FDD"/>
    <w:rsid w:val="004E506B"/>
    <w:rsid w:val="004E535F"/>
    <w:rsid w:val="004E5B41"/>
    <w:rsid w:val="004E5CB3"/>
    <w:rsid w:val="004E6B3A"/>
    <w:rsid w:val="004E7FE2"/>
    <w:rsid w:val="004F040E"/>
    <w:rsid w:val="004F1236"/>
    <w:rsid w:val="004F1469"/>
    <w:rsid w:val="004F192A"/>
    <w:rsid w:val="004F1D73"/>
    <w:rsid w:val="004F21D9"/>
    <w:rsid w:val="004F23C2"/>
    <w:rsid w:val="004F2848"/>
    <w:rsid w:val="004F7081"/>
    <w:rsid w:val="004F7268"/>
    <w:rsid w:val="004F7F4B"/>
    <w:rsid w:val="0050073E"/>
    <w:rsid w:val="005011F3"/>
    <w:rsid w:val="00503241"/>
    <w:rsid w:val="0050372C"/>
    <w:rsid w:val="00503921"/>
    <w:rsid w:val="005046C5"/>
    <w:rsid w:val="00504C8F"/>
    <w:rsid w:val="00504CB8"/>
    <w:rsid w:val="00504D1E"/>
    <w:rsid w:val="00505F9E"/>
    <w:rsid w:val="005105C8"/>
    <w:rsid w:val="00510F64"/>
    <w:rsid w:val="00512333"/>
    <w:rsid w:val="005208AD"/>
    <w:rsid w:val="005209C6"/>
    <w:rsid w:val="0052367F"/>
    <w:rsid w:val="00523FB1"/>
    <w:rsid w:val="00525A33"/>
    <w:rsid w:val="00525F3C"/>
    <w:rsid w:val="005273E5"/>
    <w:rsid w:val="00527412"/>
    <w:rsid w:val="00531EEA"/>
    <w:rsid w:val="005322B6"/>
    <w:rsid w:val="005347DB"/>
    <w:rsid w:val="00534F33"/>
    <w:rsid w:val="005362A6"/>
    <w:rsid w:val="005365A4"/>
    <w:rsid w:val="00537B31"/>
    <w:rsid w:val="005407E2"/>
    <w:rsid w:val="0054191D"/>
    <w:rsid w:val="00541F29"/>
    <w:rsid w:val="00542363"/>
    <w:rsid w:val="00542A07"/>
    <w:rsid w:val="00542E90"/>
    <w:rsid w:val="0054308B"/>
    <w:rsid w:val="00543ABC"/>
    <w:rsid w:val="00543B26"/>
    <w:rsid w:val="00544886"/>
    <w:rsid w:val="005449B0"/>
    <w:rsid w:val="00544C45"/>
    <w:rsid w:val="0054548B"/>
    <w:rsid w:val="00545890"/>
    <w:rsid w:val="00546611"/>
    <w:rsid w:val="00547D07"/>
    <w:rsid w:val="00547F96"/>
    <w:rsid w:val="0055121F"/>
    <w:rsid w:val="00551425"/>
    <w:rsid w:val="00551834"/>
    <w:rsid w:val="00551C02"/>
    <w:rsid w:val="005528D3"/>
    <w:rsid w:val="00553375"/>
    <w:rsid w:val="00553420"/>
    <w:rsid w:val="005554CD"/>
    <w:rsid w:val="005557BC"/>
    <w:rsid w:val="00555A46"/>
    <w:rsid w:val="00555D2C"/>
    <w:rsid w:val="00556905"/>
    <w:rsid w:val="005578CC"/>
    <w:rsid w:val="00560B70"/>
    <w:rsid w:val="00561932"/>
    <w:rsid w:val="00564132"/>
    <w:rsid w:val="00564D17"/>
    <w:rsid w:val="00565D81"/>
    <w:rsid w:val="00570031"/>
    <w:rsid w:val="00572393"/>
    <w:rsid w:val="00572A33"/>
    <w:rsid w:val="0057407D"/>
    <w:rsid w:val="00574613"/>
    <w:rsid w:val="0057529A"/>
    <w:rsid w:val="005778DA"/>
    <w:rsid w:val="005779E7"/>
    <w:rsid w:val="005808FB"/>
    <w:rsid w:val="00580DA1"/>
    <w:rsid w:val="00582034"/>
    <w:rsid w:val="005822F8"/>
    <w:rsid w:val="00582CB4"/>
    <w:rsid w:val="00582D69"/>
    <w:rsid w:val="00582FEC"/>
    <w:rsid w:val="005839DD"/>
    <w:rsid w:val="00584B7E"/>
    <w:rsid w:val="00585220"/>
    <w:rsid w:val="00585A85"/>
    <w:rsid w:val="00585E01"/>
    <w:rsid w:val="00585FBF"/>
    <w:rsid w:val="0058784B"/>
    <w:rsid w:val="00591D7E"/>
    <w:rsid w:val="00592DAD"/>
    <w:rsid w:val="00592E14"/>
    <w:rsid w:val="00593A3E"/>
    <w:rsid w:val="00593F52"/>
    <w:rsid w:val="00594213"/>
    <w:rsid w:val="00594864"/>
    <w:rsid w:val="00594AB4"/>
    <w:rsid w:val="00595246"/>
    <w:rsid w:val="005960BD"/>
    <w:rsid w:val="00596273"/>
    <w:rsid w:val="00596314"/>
    <w:rsid w:val="00596895"/>
    <w:rsid w:val="00597868"/>
    <w:rsid w:val="005A0179"/>
    <w:rsid w:val="005A074B"/>
    <w:rsid w:val="005A0C2C"/>
    <w:rsid w:val="005A15A2"/>
    <w:rsid w:val="005A2507"/>
    <w:rsid w:val="005A29B6"/>
    <w:rsid w:val="005A387C"/>
    <w:rsid w:val="005A403F"/>
    <w:rsid w:val="005A4045"/>
    <w:rsid w:val="005A6D0C"/>
    <w:rsid w:val="005A7CA7"/>
    <w:rsid w:val="005B311A"/>
    <w:rsid w:val="005B4FE0"/>
    <w:rsid w:val="005B7798"/>
    <w:rsid w:val="005C12E9"/>
    <w:rsid w:val="005C1539"/>
    <w:rsid w:val="005C1B4F"/>
    <w:rsid w:val="005C21FD"/>
    <w:rsid w:val="005C46FC"/>
    <w:rsid w:val="005C4A3B"/>
    <w:rsid w:val="005D0B3C"/>
    <w:rsid w:val="005D0FAD"/>
    <w:rsid w:val="005D189F"/>
    <w:rsid w:val="005D2851"/>
    <w:rsid w:val="005D45D9"/>
    <w:rsid w:val="005D4654"/>
    <w:rsid w:val="005D6492"/>
    <w:rsid w:val="005D6678"/>
    <w:rsid w:val="005D7215"/>
    <w:rsid w:val="005D777A"/>
    <w:rsid w:val="005E0029"/>
    <w:rsid w:val="005E02C2"/>
    <w:rsid w:val="005E17E9"/>
    <w:rsid w:val="005E32FF"/>
    <w:rsid w:val="005E388C"/>
    <w:rsid w:val="005E5037"/>
    <w:rsid w:val="005E57EE"/>
    <w:rsid w:val="005E6922"/>
    <w:rsid w:val="005E734F"/>
    <w:rsid w:val="005F0A09"/>
    <w:rsid w:val="005F12A1"/>
    <w:rsid w:val="005F16F5"/>
    <w:rsid w:val="005F1B79"/>
    <w:rsid w:val="005F2BC1"/>
    <w:rsid w:val="005F30EE"/>
    <w:rsid w:val="005F46BA"/>
    <w:rsid w:val="005F4DB5"/>
    <w:rsid w:val="005F4E69"/>
    <w:rsid w:val="005F7372"/>
    <w:rsid w:val="0060288A"/>
    <w:rsid w:val="00603195"/>
    <w:rsid w:val="006037DE"/>
    <w:rsid w:val="00606E46"/>
    <w:rsid w:val="006079A8"/>
    <w:rsid w:val="00610359"/>
    <w:rsid w:val="0061052E"/>
    <w:rsid w:val="0061364D"/>
    <w:rsid w:val="00613CCE"/>
    <w:rsid w:val="0061435B"/>
    <w:rsid w:val="0061484E"/>
    <w:rsid w:val="00614FB4"/>
    <w:rsid w:val="00615082"/>
    <w:rsid w:val="0061519F"/>
    <w:rsid w:val="00615C36"/>
    <w:rsid w:val="00616068"/>
    <w:rsid w:val="00616411"/>
    <w:rsid w:val="0061652F"/>
    <w:rsid w:val="006173B4"/>
    <w:rsid w:val="00617490"/>
    <w:rsid w:val="00617B3B"/>
    <w:rsid w:val="00621A28"/>
    <w:rsid w:val="00621B13"/>
    <w:rsid w:val="00622155"/>
    <w:rsid w:val="00622C08"/>
    <w:rsid w:val="00623823"/>
    <w:rsid w:val="00623946"/>
    <w:rsid w:val="00623D39"/>
    <w:rsid w:val="006244B4"/>
    <w:rsid w:val="0062573D"/>
    <w:rsid w:val="006274B6"/>
    <w:rsid w:val="00627D61"/>
    <w:rsid w:val="0063047C"/>
    <w:rsid w:val="006309DA"/>
    <w:rsid w:val="00630E1B"/>
    <w:rsid w:val="006311A6"/>
    <w:rsid w:val="00632CCF"/>
    <w:rsid w:val="0063418F"/>
    <w:rsid w:val="00634E3E"/>
    <w:rsid w:val="00636268"/>
    <w:rsid w:val="00636952"/>
    <w:rsid w:val="00636AFA"/>
    <w:rsid w:val="00637440"/>
    <w:rsid w:val="00640015"/>
    <w:rsid w:val="006401E1"/>
    <w:rsid w:val="006406A8"/>
    <w:rsid w:val="00640922"/>
    <w:rsid w:val="0064154C"/>
    <w:rsid w:val="00641DF6"/>
    <w:rsid w:val="00642A9E"/>
    <w:rsid w:val="00643238"/>
    <w:rsid w:val="00643A89"/>
    <w:rsid w:val="00645ABF"/>
    <w:rsid w:val="006463BD"/>
    <w:rsid w:val="00647C58"/>
    <w:rsid w:val="00650109"/>
    <w:rsid w:val="006504D7"/>
    <w:rsid w:val="00651F37"/>
    <w:rsid w:val="0065424D"/>
    <w:rsid w:val="00654AD5"/>
    <w:rsid w:val="00654FF9"/>
    <w:rsid w:val="00655454"/>
    <w:rsid w:val="006556F6"/>
    <w:rsid w:val="006559D7"/>
    <w:rsid w:val="00656372"/>
    <w:rsid w:val="006570B9"/>
    <w:rsid w:val="006574B0"/>
    <w:rsid w:val="00660C3B"/>
    <w:rsid w:val="0066158C"/>
    <w:rsid w:val="00661CD6"/>
    <w:rsid w:val="006625BD"/>
    <w:rsid w:val="00663DD4"/>
    <w:rsid w:val="00665D45"/>
    <w:rsid w:val="006679FC"/>
    <w:rsid w:val="006701BD"/>
    <w:rsid w:val="00670E33"/>
    <w:rsid w:val="00671654"/>
    <w:rsid w:val="00672A6E"/>
    <w:rsid w:val="00672C47"/>
    <w:rsid w:val="00672DF8"/>
    <w:rsid w:val="0067308C"/>
    <w:rsid w:val="00673384"/>
    <w:rsid w:val="00674054"/>
    <w:rsid w:val="00680885"/>
    <w:rsid w:val="00681F29"/>
    <w:rsid w:val="006830C8"/>
    <w:rsid w:val="0068421A"/>
    <w:rsid w:val="00684F7C"/>
    <w:rsid w:val="00685570"/>
    <w:rsid w:val="00685797"/>
    <w:rsid w:val="00685D83"/>
    <w:rsid w:val="00685FAA"/>
    <w:rsid w:val="00687292"/>
    <w:rsid w:val="00687A38"/>
    <w:rsid w:val="00687DFA"/>
    <w:rsid w:val="006920DD"/>
    <w:rsid w:val="00692D9B"/>
    <w:rsid w:val="00694497"/>
    <w:rsid w:val="00695967"/>
    <w:rsid w:val="00695B4B"/>
    <w:rsid w:val="00695FB3"/>
    <w:rsid w:val="00696FA5"/>
    <w:rsid w:val="0069733C"/>
    <w:rsid w:val="006A0700"/>
    <w:rsid w:val="006A0CC1"/>
    <w:rsid w:val="006A1CB4"/>
    <w:rsid w:val="006A1FF5"/>
    <w:rsid w:val="006A2CBA"/>
    <w:rsid w:val="006A2D0B"/>
    <w:rsid w:val="006A3695"/>
    <w:rsid w:val="006A4A91"/>
    <w:rsid w:val="006A4AD3"/>
    <w:rsid w:val="006A5AF9"/>
    <w:rsid w:val="006A5CD8"/>
    <w:rsid w:val="006A79A0"/>
    <w:rsid w:val="006B0907"/>
    <w:rsid w:val="006B0AF8"/>
    <w:rsid w:val="006B2A97"/>
    <w:rsid w:val="006B3AB2"/>
    <w:rsid w:val="006B4961"/>
    <w:rsid w:val="006B6E57"/>
    <w:rsid w:val="006C05DA"/>
    <w:rsid w:val="006C35FC"/>
    <w:rsid w:val="006C47F0"/>
    <w:rsid w:val="006C49C7"/>
    <w:rsid w:val="006C5339"/>
    <w:rsid w:val="006C6122"/>
    <w:rsid w:val="006C6D4C"/>
    <w:rsid w:val="006C71AB"/>
    <w:rsid w:val="006C7A46"/>
    <w:rsid w:val="006D137D"/>
    <w:rsid w:val="006D1550"/>
    <w:rsid w:val="006D2D30"/>
    <w:rsid w:val="006D2DDD"/>
    <w:rsid w:val="006D37FD"/>
    <w:rsid w:val="006D3BAB"/>
    <w:rsid w:val="006D3D3D"/>
    <w:rsid w:val="006D42C0"/>
    <w:rsid w:val="006D4490"/>
    <w:rsid w:val="006D4B8F"/>
    <w:rsid w:val="006D5B7E"/>
    <w:rsid w:val="006D78F7"/>
    <w:rsid w:val="006E20C3"/>
    <w:rsid w:val="006E2E72"/>
    <w:rsid w:val="006E52A6"/>
    <w:rsid w:val="006E5A2C"/>
    <w:rsid w:val="006E666B"/>
    <w:rsid w:val="006E67BC"/>
    <w:rsid w:val="006F1B2F"/>
    <w:rsid w:val="006F36A9"/>
    <w:rsid w:val="006F560D"/>
    <w:rsid w:val="006F6716"/>
    <w:rsid w:val="006F6EB0"/>
    <w:rsid w:val="007000C1"/>
    <w:rsid w:val="007003B6"/>
    <w:rsid w:val="00700C91"/>
    <w:rsid w:val="007017C3"/>
    <w:rsid w:val="00701A52"/>
    <w:rsid w:val="00702B7F"/>
    <w:rsid w:val="00704B16"/>
    <w:rsid w:val="00705E9A"/>
    <w:rsid w:val="0070665B"/>
    <w:rsid w:val="00707D04"/>
    <w:rsid w:val="007113AD"/>
    <w:rsid w:val="00712B20"/>
    <w:rsid w:val="00712C3D"/>
    <w:rsid w:val="00712C78"/>
    <w:rsid w:val="00713C03"/>
    <w:rsid w:val="00713E71"/>
    <w:rsid w:val="00715611"/>
    <w:rsid w:val="00715D30"/>
    <w:rsid w:val="00717122"/>
    <w:rsid w:val="007208D9"/>
    <w:rsid w:val="0072144B"/>
    <w:rsid w:val="00722973"/>
    <w:rsid w:val="00722F0D"/>
    <w:rsid w:val="00725537"/>
    <w:rsid w:val="007266C8"/>
    <w:rsid w:val="00727138"/>
    <w:rsid w:val="00727631"/>
    <w:rsid w:val="007301B4"/>
    <w:rsid w:val="00730CF0"/>
    <w:rsid w:val="00731412"/>
    <w:rsid w:val="007314DB"/>
    <w:rsid w:val="007328E7"/>
    <w:rsid w:val="00732F70"/>
    <w:rsid w:val="00735020"/>
    <w:rsid w:val="00735DFD"/>
    <w:rsid w:val="007365DF"/>
    <w:rsid w:val="00737C4F"/>
    <w:rsid w:val="007407CF"/>
    <w:rsid w:val="00740937"/>
    <w:rsid w:val="0074214B"/>
    <w:rsid w:val="00744505"/>
    <w:rsid w:val="00744647"/>
    <w:rsid w:val="00746669"/>
    <w:rsid w:val="00746881"/>
    <w:rsid w:val="0074765D"/>
    <w:rsid w:val="00747A18"/>
    <w:rsid w:val="00751939"/>
    <w:rsid w:val="00752974"/>
    <w:rsid w:val="007533D6"/>
    <w:rsid w:val="00753AAE"/>
    <w:rsid w:val="00753B22"/>
    <w:rsid w:val="00754F3A"/>
    <w:rsid w:val="00755656"/>
    <w:rsid w:val="007600FA"/>
    <w:rsid w:val="00760120"/>
    <w:rsid w:val="0076066F"/>
    <w:rsid w:val="00760ED6"/>
    <w:rsid w:val="007617FD"/>
    <w:rsid w:val="007644D6"/>
    <w:rsid w:val="00764CE6"/>
    <w:rsid w:val="00765FA5"/>
    <w:rsid w:val="00766918"/>
    <w:rsid w:val="00767569"/>
    <w:rsid w:val="00770835"/>
    <w:rsid w:val="0077088E"/>
    <w:rsid w:val="007712E1"/>
    <w:rsid w:val="007720A1"/>
    <w:rsid w:val="0077469B"/>
    <w:rsid w:val="00781C18"/>
    <w:rsid w:val="00785118"/>
    <w:rsid w:val="00786AA9"/>
    <w:rsid w:val="0079437C"/>
    <w:rsid w:val="00794A4C"/>
    <w:rsid w:val="0079547A"/>
    <w:rsid w:val="00796BE6"/>
    <w:rsid w:val="00797A7B"/>
    <w:rsid w:val="00797ACA"/>
    <w:rsid w:val="007A0CD6"/>
    <w:rsid w:val="007A0DF8"/>
    <w:rsid w:val="007A14BC"/>
    <w:rsid w:val="007A1B2A"/>
    <w:rsid w:val="007A2A30"/>
    <w:rsid w:val="007A2A3C"/>
    <w:rsid w:val="007A6105"/>
    <w:rsid w:val="007A7264"/>
    <w:rsid w:val="007B1E3C"/>
    <w:rsid w:val="007B1EDA"/>
    <w:rsid w:val="007B2297"/>
    <w:rsid w:val="007B3D7F"/>
    <w:rsid w:val="007B4D04"/>
    <w:rsid w:val="007B5047"/>
    <w:rsid w:val="007B655A"/>
    <w:rsid w:val="007C09A2"/>
    <w:rsid w:val="007C1276"/>
    <w:rsid w:val="007C321F"/>
    <w:rsid w:val="007C32EC"/>
    <w:rsid w:val="007C5924"/>
    <w:rsid w:val="007C618F"/>
    <w:rsid w:val="007C694A"/>
    <w:rsid w:val="007C7266"/>
    <w:rsid w:val="007C77C8"/>
    <w:rsid w:val="007D073C"/>
    <w:rsid w:val="007D11F1"/>
    <w:rsid w:val="007D1391"/>
    <w:rsid w:val="007D2946"/>
    <w:rsid w:val="007D2A48"/>
    <w:rsid w:val="007D3293"/>
    <w:rsid w:val="007D37CF"/>
    <w:rsid w:val="007D47BC"/>
    <w:rsid w:val="007D4A03"/>
    <w:rsid w:val="007D5514"/>
    <w:rsid w:val="007D62AC"/>
    <w:rsid w:val="007D648F"/>
    <w:rsid w:val="007D6613"/>
    <w:rsid w:val="007D6F2E"/>
    <w:rsid w:val="007E0FF8"/>
    <w:rsid w:val="007E166F"/>
    <w:rsid w:val="007E19A2"/>
    <w:rsid w:val="007E5B94"/>
    <w:rsid w:val="007E5E74"/>
    <w:rsid w:val="007E6164"/>
    <w:rsid w:val="007E6BE8"/>
    <w:rsid w:val="007E7FC5"/>
    <w:rsid w:val="007F0B41"/>
    <w:rsid w:val="007F0BDD"/>
    <w:rsid w:val="007F0F60"/>
    <w:rsid w:val="007F2588"/>
    <w:rsid w:val="007F3E18"/>
    <w:rsid w:val="007F53E1"/>
    <w:rsid w:val="007F5DD2"/>
    <w:rsid w:val="0080066B"/>
    <w:rsid w:val="00800C63"/>
    <w:rsid w:val="00800C95"/>
    <w:rsid w:val="00801253"/>
    <w:rsid w:val="00801267"/>
    <w:rsid w:val="0080153A"/>
    <w:rsid w:val="008025DB"/>
    <w:rsid w:val="008026E5"/>
    <w:rsid w:val="00802C55"/>
    <w:rsid w:val="00802F30"/>
    <w:rsid w:val="0080328E"/>
    <w:rsid w:val="0080494D"/>
    <w:rsid w:val="00805038"/>
    <w:rsid w:val="00812A99"/>
    <w:rsid w:val="00812D1F"/>
    <w:rsid w:val="00813D37"/>
    <w:rsid w:val="00813D75"/>
    <w:rsid w:val="008150BE"/>
    <w:rsid w:val="00815B7D"/>
    <w:rsid w:val="008166B8"/>
    <w:rsid w:val="008168A3"/>
    <w:rsid w:val="00816AFA"/>
    <w:rsid w:val="0081743B"/>
    <w:rsid w:val="008176EF"/>
    <w:rsid w:val="00817B6B"/>
    <w:rsid w:val="00817DEB"/>
    <w:rsid w:val="008220AD"/>
    <w:rsid w:val="008233BF"/>
    <w:rsid w:val="008235DB"/>
    <w:rsid w:val="00823E7E"/>
    <w:rsid w:val="00824D65"/>
    <w:rsid w:val="00826C13"/>
    <w:rsid w:val="0082703B"/>
    <w:rsid w:val="00827F17"/>
    <w:rsid w:val="00827F9D"/>
    <w:rsid w:val="008304E3"/>
    <w:rsid w:val="008314F3"/>
    <w:rsid w:val="008315D8"/>
    <w:rsid w:val="00832FD6"/>
    <w:rsid w:val="008356AB"/>
    <w:rsid w:val="008361BF"/>
    <w:rsid w:val="0084279A"/>
    <w:rsid w:val="008452E0"/>
    <w:rsid w:val="00847A58"/>
    <w:rsid w:val="00847BE5"/>
    <w:rsid w:val="00850233"/>
    <w:rsid w:val="008506F7"/>
    <w:rsid w:val="008518B2"/>
    <w:rsid w:val="00852E73"/>
    <w:rsid w:val="00854B65"/>
    <w:rsid w:val="008555CA"/>
    <w:rsid w:val="00855E4B"/>
    <w:rsid w:val="00856431"/>
    <w:rsid w:val="008576AD"/>
    <w:rsid w:val="008603F9"/>
    <w:rsid w:val="00861A04"/>
    <w:rsid w:val="00862636"/>
    <w:rsid w:val="008631EC"/>
    <w:rsid w:val="008633AC"/>
    <w:rsid w:val="0086497A"/>
    <w:rsid w:val="008651F2"/>
    <w:rsid w:val="0086570D"/>
    <w:rsid w:val="0086609B"/>
    <w:rsid w:val="00866B20"/>
    <w:rsid w:val="00867BCE"/>
    <w:rsid w:val="008705C0"/>
    <w:rsid w:val="00871985"/>
    <w:rsid w:val="00872991"/>
    <w:rsid w:val="008729F5"/>
    <w:rsid w:val="00872F51"/>
    <w:rsid w:val="008737E2"/>
    <w:rsid w:val="0087751B"/>
    <w:rsid w:val="008805CF"/>
    <w:rsid w:val="0088077C"/>
    <w:rsid w:val="00883778"/>
    <w:rsid w:val="00885AEB"/>
    <w:rsid w:val="00886AB8"/>
    <w:rsid w:val="00890493"/>
    <w:rsid w:val="0089204C"/>
    <w:rsid w:val="00892430"/>
    <w:rsid w:val="008945F1"/>
    <w:rsid w:val="0089726A"/>
    <w:rsid w:val="008A0827"/>
    <w:rsid w:val="008A343A"/>
    <w:rsid w:val="008A39AE"/>
    <w:rsid w:val="008A4931"/>
    <w:rsid w:val="008A5734"/>
    <w:rsid w:val="008A5F42"/>
    <w:rsid w:val="008A79A4"/>
    <w:rsid w:val="008A7DDB"/>
    <w:rsid w:val="008B0B2C"/>
    <w:rsid w:val="008B1857"/>
    <w:rsid w:val="008B5096"/>
    <w:rsid w:val="008B67E9"/>
    <w:rsid w:val="008B6B7C"/>
    <w:rsid w:val="008C0774"/>
    <w:rsid w:val="008C07D3"/>
    <w:rsid w:val="008C1C28"/>
    <w:rsid w:val="008C1E3A"/>
    <w:rsid w:val="008C2029"/>
    <w:rsid w:val="008C252B"/>
    <w:rsid w:val="008C6089"/>
    <w:rsid w:val="008C664F"/>
    <w:rsid w:val="008C67A6"/>
    <w:rsid w:val="008C7532"/>
    <w:rsid w:val="008D0521"/>
    <w:rsid w:val="008D0FE4"/>
    <w:rsid w:val="008D1E6B"/>
    <w:rsid w:val="008D24DB"/>
    <w:rsid w:val="008D2ED2"/>
    <w:rsid w:val="008D2FAA"/>
    <w:rsid w:val="008D35EB"/>
    <w:rsid w:val="008D3CA0"/>
    <w:rsid w:val="008D76DB"/>
    <w:rsid w:val="008D7CEF"/>
    <w:rsid w:val="008E1563"/>
    <w:rsid w:val="008E3A00"/>
    <w:rsid w:val="008E400B"/>
    <w:rsid w:val="008E6708"/>
    <w:rsid w:val="008F0656"/>
    <w:rsid w:val="008F0FCD"/>
    <w:rsid w:val="008F25F5"/>
    <w:rsid w:val="008F3418"/>
    <w:rsid w:val="008F3767"/>
    <w:rsid w:val="008F437E"/>
    <w:rsid w:val="008F524F"/>
    <w:rsid w:val="008F5BC1"/>
    <w:rsid w:val="008F7211"/>
    <w:rsid w:val="00901A5A"/>
    <w:rsid w:val="00904080"/>
    <w:rsid w:val="009057CA"/>
    <w:rsid w:val="00905889"/>
    <w:rsid w:val="00905A94"/>
    <w:rsid w:val="00906346"/>
    <w:rsid w:val="00907F1B"/>
    <w:rsid w:val="00910307"/>
    <w:rsid w:val="00911E11"/>
    <w:rsid w:val="009136CF"/>
    <w:rsid w:val="0091467F"/>
    <w:rsid w:val="009175E9"/>
    <w:rsid w:val="00920EC1"/>
    <w:rsid w:val="00921136"/>
    <w:rsid w:val="00921A06"/>
    <w:rsid w:val="00924C52"/>
    <w:rsid w:val="00925BDE"/>
    <w:rsid w:val="009263A5"/>
    <w:rsid w:val="009263F3"/>
    <w:rsid w:val="009272A0"/>
    <w:rsid w:val="0093020B"/>
    <w:rsid w:val="009316CD"/>
    <w:rsid w:val="009322C0"/>
    <w:rsid w:val="00937928"/>
    <w:rsid w:val="00937F05"/>
    <w:rsid w:val="0094133C"/>
    <w:rsid w:val="009424C2"/>
    <w:rsid w:val="009436D1"/>
    <w:rsid w:val="00943F95"/>
    <w:rsid w:val="009443D5"/>
    <w:rsid w:val="00944961"/>
    <w:rsid w:val="0094665F"/>
    <w:rsid w:val="009475CC"/>
    <w:rsid w:val="00947605"/>
    <w:rsid w:val="0094774A"/>
    <w:rsid w:val="00952EC7"/>
    <w:rsid w:val="0095324C"/>
    <w:rsid w:val="009553A0"/>
    <w:rsid w:val="00955F34"/>
    <w:rsid w:val="0095654C"/>
    <w:rsid w:val="00957367"/>
    <w:rsid w:val="0095749E"/>
    <w:rsid w:val="00957C6C"/>
    <w:rsid w:val="00961131"/>
    <w:rsid w:val="00963CF9"/>
    <w:rsid w:val="00964053"/>
    <w:rsid w:val="00966A42"/>
    <w:rsid w:val="00966E1B"/>
    <w:rsid w:val="0097050C"/>
    <w:rsid w:val="00970AA1"/>
    <w:rsid w:val="00971EC7"/>
    <w:rsid w:val="0097284E"/>
    <w:rsid w:val="0097380A"/>
    <w:rsid w:val="00974476"/>
    <w:rsid w:val="00974E1E"/>
    <w:rsid w:val="00975A73"/>
    <w:rsid w:val="009768A6"/>
    <w:rsid w:val="0097765E"/>
    <w:rsid w:val="00980DED"/>
    <w:rsid w:val="009810FA"/>
    <w:rsid w:val="00981417"/>
    <w:rsid w:val="00982093"/>
    <w:rsid w:val="00983249"/>
    <w:rsid w:val="0098382F"/>
    <w:rsid w:val="0098452A"/>
    <w:rsid w:val="00985629"/>
    <w:rsid w:val="00986B20"/>
    <w:rsid w:val="009870E4"/>
    <w:rsid w:val="0099002D"/>
    <w:rsid w:val="009904E3"/>
    <w:rsid w:val="009905E8"/>
    <w:rsid w:val="009910A8"/>
    <w:rsid w:val="00991303"/>
    <w:rsid w:val="00991E31"/>
    <w:rsid w:val="00993961"/>
    <w:rsid w:val="0099589F"/>
    <w:rsid w:val="009962C6"/>
    <w:rsid w:val="00997023"/>
    <w:rsid w:val="00997B15"/>
    <w:rsid w:val="009A2BA4"/>
    <w:rsid w:val="009A3050"/>
    <w:rsid w:val="009A3370"/>
    <w:rsid w:val="009A411C"/>
    <w:rsid w:val="009A47E4"/>
    <w:rsid w:val="009A5DED"/>
    <w:rsid w:val="009A6AA8"/>
    <w:rsid w:val="009A6DE9"/>
    <w:rsid w:val="009A6E61"/>
    <w:rsid w:val="009A7730"/>
    <w:rsid w:val="009B0286"/>
    <w:rsid w:val="009B1ED4"/>
    <w:rsid w:val="009B35F1"/>
    <w:rsid w:val="009B62F7"/>
    <w:rsid w:val="009B68E0"/>
    <w:rsid w:val="009B6C1F"/>
    <w:rsid w:val="009C1990"/>
    <w:rsid w:val="009C1C2C"/>
    <w:rsid w:val="009C2821"/>
    <w:rsid w:val="009C2987"/>
    <w:rsid w:val="009C54CB"/>
    <w:rsid w:val="009C5CF6"/>
    <w:rsid w:val="009C6872"/>
    <w:rsid w:val="009C6E48"/>
    <w:rsid w:val="009D0AAF"/>
    <w:rsid w:val="009D264B"/>
    <w:rsid w:val="009D2958"/>
    <w:rsid w:val="009D3718"/>
    <w:rsid w:val="009D4A16"/>
    <w:rsid w:val="009D4B60"/>
    <w:rsid w:val="009D6992"/>
    <w:rsid w:val="009E04FB"/>
    <w:rsid w:val="009E2906"/>
    <w:rsid w:val="009E5171"/>
    <w:rsid w:val="009E5BF4"/>
    <w:rsid w:val="009E5D36"/>
    <w:rsid w:val="009E627B"/>
    <w:rsid w:val="009E6348"/>
    <w:rsid w:val="009E64C7"/>
    <w:rsid w:val="009F0740"/>
    <w:rsid w:val="009F1F4A"/>
    <w:rsid w:val="009F25B1"/>
    <w:rsid w:val="009F46FF"/>
    <w:rsid w:val="009F52B0"/>
    <w:rsid w:val="009F5939"/>
    <w:rsid w:val="009F7996"/>
    <w:rsid w:val="00A02AFA"/>
    <w:rsid w:val="00A039D5"/>
    <w:rsid w:val="00A03F3A"/>
    <w:rsid w:val="00A0420C"/>
    <w:rsid w:val="00A04B86"/>
    <w:rsid w:val="00A05989"/>
    <w:rsid w:val="00A06128"/>
    <w:rsid w:val="00A07BC3"/>
    <w:rsid w:val="00A10625"/>
    <w:rsid w:val="00A10694"/>
    <w:rsid w:val="00A107F4"/>
    <w:rsid w:val="00A1298C"/>
    <w:rsid w:val="00A14353"/>
    <w:rsid w:val="00A15E73"/>
    <w:rsid w:val="00A161B0"/>
    <w:rsid w:val="00A1770C"/>
    <w:rsid w:val="00A17E12"/>
    <w:rsid w:val="00A20374"/>
    <w:rsid w:val="00A209A5"/>
    <w:rsid w:val="00A21DB5"/>
    <w:rsid w:val="00A233D5"/>
    <w:rsid w:val="00A25505"/>
    <w:rsid w:val="00A2676B"/>
    <w:rsid w:val="00A27370"/>
    <w:rsid w:val="00A30504"/>
    <w:rsid w:val="00A307F7"/>
    <w:rsid w:val="00A30EF1"/>
    <w:rsid w:val="00A31508"/>
    <w:rsid w:val="00A31DB7"/>
    <w:rsid w:val="00A332A5"/>
    <w:rsid w:val="00A33D9A"/>
    <w:rsid w:val="00A341F7"/>
    <w:rsid w:val="00A34D9B"/>
    <w:rsid w:val="00A3590B"/>
    <w:rsid w:val="00A36E1B"/>
    <w:rsid w:val="00A37652"/>
    <w:rsid w:val="00A40098"/>
    <w:rsid w:val="00A430B4"/>
    <w:rsid w:val="00A43A5C"/>
    <w:rsid w:val="00A43D76"/>
    <w:rsid w:val="00A442D2"/>
    <w:rsid w:val="00A45C2B"/>
    <w:rsid w:val="00A4659C"/>
    <w:rsid w:val="00A47F0D"/>
    <w:rsid w:val="00A51023"/>
    <w:rsid w:val="00A517D2"/>
    <w:rsid w:val="00A5443A"/>
    <w:rsid w:val="00A55CE1"/>
    <w:rsid w:val="00A55D2B"/>
    <w:rsid w:val="00A55D6C"/>
    <w:rsid w:val="00A56EE6"/>
    <w:rsid w:val="00A576F4"/>
    <w:rsid w:val="00A611AF"/>
    <w:rsid w:val="00A611E8"/>
    <w:rsid w:val="00A61E9C"/>
    <w:rsid w:val="00A621F9"/>
    <w:rsid w:val="00A64D09"/>
    <w:rsid w:val="00A6561A"/>
    <w:rsid w:val="00A656C3"/>
    <w:rsid w:val="00A660C1"/>
    <w:rsid w:val="00A6668A"/>
    <w:rsid w:val="00A67F5B"/>
    <w:rsid w:val="00A70A41"/>
    <w:rsid w:val="00A71A12"/>
    <w:rsid w:val="00A72151"/>
    <w:rsid w:val="00A76006"/>
    <w:rsid w:val="00A762D9"/>
    <w:rsid w:val="00A76677"/>
    <w:rsid w:val="00A76A30"/>
    <w:rsid w:val="00A76BF6"/>
    <w:rsid w:val="00A80505"/>
    <w:rsid w:val="00A80B4A"/>
    <w:rsid w:val="00A80E40"/>
    <w:rsid w:val="00A818DA"/>
    <w:rsid w:val="00A82B79"/>
    <w:rsid w:val="00A8541A"/>
    <w:rsid w:val="00A860A2"/>
    <w:rsid w:val="00A872C1"/>
    <w:rsid w:val="00A91DCC"/>
    <w:rsid w:val="00A93A5C"/>
    <w:rsid w:val="00A940F8"/>
    <w:rsid w:val="00A94540"/>
    <w:rsid w:val="00A94A39"/>
    <w:rsid w:val="00A953E9"/>
    <w:rsid w:val="00A960F5"/>
    <w:rsid w:val="00A96E22"/>
    <w:rsid w:val="00AA090B"/>
    <w:rsid w:val="00AA16DE"/>
    <w:rsid w:val="00AA442D"/>
    <w:rsid w:val="00AA6341"/>
    <w:rsid w:val="00AB0CA5"/>
    <w:rsid w:val="00AB0E7A"/>
    <w:rsid w:val="00AB0EE3"/>
    <w:rsid w:val="00AB152B"/>
    <w:rsid w:val="00AB35E9"/>
    <w:rsid w:val="00AB3C1F"/>
    <w:rsid w:val="00AB4D26"/>
    <w:rsid w:val="00AB611B"/>
    <w:rsid w:val="00AB7E22"/>
    <w:rsid w:val="00AC0900"/>
    <w:rsid w:val="00AC0A69"/>
    <w:rsid w:val="00AC4D0B"/>
    <w:rsid w:val="00AC5C63"/>
    <w:rsid w:val="00AC6483"/>
    <w:rsid w:val="00AC67BC"/>
    <w:rsid w:val="00AC6BC8"/>
    <w:rsid w:val="00AC6D73"/>
    <w:rsid w:val="00AD1DFE"/>
    <w:rsid w:val="00AD20E7"/>
    <w:rsid w:val="00AD26A5"/>
    <w:rsid w:val="00AD385E"/>
    <w:rsid w:val="00AD4C0C"/>
    <w:rsid w:val="00AD4D21"/>
    <w:rsid w:val="00AD4D94"/>
    <w:rsid w:val="00AD6C0A"/>
    <w:rsid w:val="00AD7196"/>
    <w:rsid w:val="00AD7F6D"/>
    <w:rsid w:val="00AE048D"/>
    <w:rsid w:val="00AE0E58"/>
    <w:rsid w:val="00AE157C"/>
    <w:rsid w:val="00AE2276"/>
    <w:rsid w:val="00AE2890"/>
    <w:rsid w:val="00AE3B33"/>
    <w:rsid w:val="00AE61A5"/>
    <w:rsid w:val="00AF06C9"/>
    <w:rsid w:val="00AF0DF8"/>
    <w:rsid w:val="00AF0F4A"/>
    <w:rsid w:val="00AF1925"/>
    <w:rsid w:val="00AF1B43"/>
    <w:rsid w:val="00AF29D0"/>
    <w:rsid w:val="00AF5386"/>
    <w:rsid w:val="00AF5675"/>
    <w:rsid w:val="00AF67BA"/>
    <w:rsid w:val="00AF7098"/>
    <w:rsid w:val="00AF7495"/>
    <w:rsid w:val="00AF79C3"/>
    <w:rsid w:val="00B00E64"/>
    <w:rsid w:val="00B0161F"/>
    <w:rsid w:val="00B01A24"/>
    <w:rsid w:val="00B022CF"/>
    <w:rsid w:val="00B029D9"/>
    <w:rsid w:val="00B02E5F"/>
    <w:rsid w:val="00B05088"/>
    <w:rsid w:val="00B052BC"/>
    <w:rsid w:val="00B06DF7"/>
    <w:rsid w:val="00B0707F"/>
    <w:rsid w:val="00B074E4"/>
    <w:rsid w:val="00B1055A"/>
    <w:rsid w:val="00B11DCB"/>
    <w:rsid w:val="00B12263"/>
    <w:rsid w:val="00B1302D"/>
    <w:rsid w:val="00B13A01"/>
    <w:rsid w:val="00B13B92"/>
    <w:rsid w:val="00B1490B"/>
    <w:rsid w:val="00B17414"/>
    <w:rsid w:val="00B203A6"/>
    <w:rsid w:val="00B20C13"/>
    <w:rsid w:val="00B23E2B"/>
    <w:rsid w:val="00B24507"/>
    <w:rsid w:val="00B24905"/>
    <w:rsid w:val="00B25D8B"/>
    <w:rsid w:val="00B31C9B"/>
    <w:rsid w:val="00B3203C"/>
    <w:rsid w:val="00B3291A"/>
    <w:rsid w:val="00B3427F"/>
    <w:rsid w:val="00B34662"/>
    <w:rsid w:val="00B34B0A"/>
    <w:rsid w:val="00B35787"/>
    <w:rsid w:val="00B362C6"/>
    <w:rsid w:val="00B3677B"/>
    <w:rsid w:val="00B37EFB"/>
    <w:rsid w:val="00B407AE"/>
    <w:rsid w:val="00B41711"/>
    <w:rsid w:val="00B425C7"/>
    <w:rsid w:val="00B4356C"/>
    <w:rsid w:val="00B43FD3"/>
    <w:rsid w:val="00B45AA5"/>
    <w:rsid w:val="00B45AE5"/>
    <w:rsid w:val="00B51032"/>
    <w:rsid w:val="00B5173F"/>
    <w:rsid w:val="00B51D97"/>
    <w:rsid w:val="00B53479"/>
    <w:rsid w:val="00B53C81"/>
    <w:rsid w:val="00B54EBC"/>
    <w:rsid w:val="00B56C58"/>
    <w:rsid w:val="00B5732D"/>
    <w:rsid w:val="00B57626"/>
    <w:rsid w:val="00B60176"/>
    <w:rsid w:val="00B60951"/>
    <w:rsid w:val="00B632FA"/>
    <w:rsid w:val="00B6443F"/>
    <w:rsid w:val="00B65129"/>
    <w:rsid w:val="00B6549C"/>
    <w:rsid w:val="00B67676"/>
    <w:rsid w:val="00B67C76"/>
    <w:rsid w:val="00B713F9"/>
    <w:rsid w:val="00B72E13"/>
    <w:rsid w:val="00B76D3E"/>
    <w:rsid w:val="00B8075A"/>
    <w:rsid w:val="00B81683"/>
    <w:rsid w:val="00B81D8E"/>
    <w:rsid w:val="00B85E90"/>
    <w:rsid w:val="00B86362"/>
    <w:rsid w:val="00B87140"/>
    <w:rsid w:val="00B872D3"/>
    <w:rsid w:val="00B8736E"/>
    <w:rsid w:val="00B87519"/>
    <w:rsid w:val="00B90EC3"/>
    <w:rsid w:val="00B921A1"/>
    <w:rsid w:val="00B93310"/>
    <w:rsid w:val="00B94875"/>
    <w:rsid w:val="00B955AF"/>
    <w:rsid w:val="00B969EC"/>
    <w:rsid w:val="00BA0465"/>
    <w:rsid w:val="00BA0981"/>
    <w:rsid w:val="00BA0AF4"/>
    <w:rsid w:val="00BA17C4"/>
    <w:rsid w:val="00BA38DF"/>
    <w:rsid w:val="00BA55BE"/>
    <w:rsid w:val="00BA6CF3"/>
    <w:rsid w:val="00BA6FEB"/>
    <w:rsid w:val="00BA7403"/>
    <w:rsid w:val="00BA7EBC"/>
    <w:rsid w:val="00BB0D08"/>
    <w:rsid w:val="00BB1148"/>
    <w:rsid w:val="00BB1799"/>
    <w:rsid w:val="00BB4BC9"/>
    <w:rsid w:val="00BB5AAB"/>
    <w:rsid w:val="00BB6C55"/>
    <w:rsid w:val="00BC0586"/>
    <w:rsid w:val="00BC0B4B"/>
    <w:rsid w:val="00BC454B"/>
    <w:rsid w:val="00BC5ECD"/>
    <w:rsid w:val="00BC7C42"/>
    <w:rsid w:val="00BC7D0E"/>
    <w:rsid w:val="00BD0778"/>
    <w:rsid w:val="00BD0A23"/>
    <w:rsid w:val="00BD0A40"/>
    <w:rsid w:val="00BD0CDA"/>
    <w:rsid w:val="00BD33AC"/>
    <w:rsid w:val="00BD3D4C"/>
    <w:rsid w:val="00BD3EEC"/>
    <w:rsid w:val="00BD7085"/>
    <w:rsid w:val="00BE02BA"/>
    <w:rsid w:val="00BE0BE4"/>
    <w:rsid w:val="00BE0ED2"/>
    <w:rsid w:val="00BE0F48"/>
    <w:rsid w:val="00BE13E2"/>
    <w:rsid w:val="00BE2400"/>
    <w:rsid w:val="00BE2F8B"/>
    <w:rsid w:val="00BE2F96"/>
    <w:rsid w:val="00BE2FCC"/>
    <w:rsid w:val="00BE312C"/>
    <w:rsid w:val="00BE3959"/>
    <w:rsid w:val="00BE6A49"/>
    <w:rsid w:val="00BE715E"/>
    <w:rsid w:val="00BE7389"/>
    <w:rsid w:val="00BF0E36"/>
    <w:rsid w:val="00BF269A"/>
    <w:rsid w:val="00BF3CE9"/>
    <w:rsid w:val="00BF5D13"/>
    <w:rsid w:val="00BF62A1"/>
    <w:rsid w:val="00BF735B"/>
    <w:rsid w:val="00BF799B"/>
    <w:rsid w:val="00C00A8E"/>
    <w:rsid w:val="00C046F3"/>
    <w:rsid w:val="00C0558F"/>
    <w:rsid w:val="00C112C0"/>
    <w:rsid w:val="00C112FA"/>
    <w:rsid w:val="00C11A6A"/>
    <w:rsid w:val="00C13780"/>
    <w:rsid w:val="00C16296"/>
    <w:rsid w:val="00C17FD8"/>
    <w:rsid w:val="00C2022F"/>
    <w:rsid w:val="00C20AD5"/>
    <w:rsid w:val="00C21DB7"/>
    <w:rsid w:val="00C231AE"/>
    <w:rsid w:val="00C23592"/>
    <w:rsid w:val="00C23863"/>
    <w:rsid w:val="00C23E76"/>
    <w:rsid w:val="00C24F72"/>
    <w:rsid w:val="00C25486"/>
    <w:rsid w:val="00C26733"/>
    <w:rsid w:val="00C3055A"/>
    <w:rsid w:val="00C30847"/>
    <w:rsid w:val="00C30A8B"/>
    <w:rsid w:val="00C315AC"/>
    <w:rsid w:val="00C31A4C"/>
    <w:rsid w:val="00C32FBD"/>
    <w:rsid w:val="00C3367D"/>
    <w:rsid w:val="00C34088"/>
    <w:rsid w:val="00C34ED7"/>
    <w:rsid w:val="00C37655"/>
    <w:rsid w:val="00C40195"/>
    <w:rsid w:val="00C40946"/>
    <w:rsid w:val="00C42AD7"/>
    <w:rsid w:val="00C44460"/>
    <w:rsid w:val="00C4507A"/>
    <w:rsid w:val="00C45E46"/>
    <w:rsid w:val="00C46242"/>
    <w:rsid w:val="00C464F7"/>
    <w:rsid w:val="00C46510"/>
    <w:rsid w:val="00C47736"/>
    <w:rsid w:val="00C4784F"/>
    <w:rsid w:val="00C501C2"/>
    <w:rsid w:val="00C506D4"/>
    <w:rsid w:val="00C509D7"/>
    <w:rsid w:val="00C52F83"/>
    <w:rsid w:val="00C5384E"/>
    <w:rsid w:val="00C54471"/>
    <w:rsid w:val="00C567B9"/>
    <w:rsid w:val="00C570F2"/>
    <w:rsid w:val="00C5763C"/>
    <w:rsid w:val="00C57776"/>
    <w:rsid w:val="00C600D5"/>
    <w:rsid w:val="00C614F8"/>
    <w:rsid w:val="00C61AC9"/>
    <w:rsid w:val="00C63B11"/>
    <w:rsid w:val="00C64306"/>
    <w:rsid w:val="00C64516"/>
    <w:rsid w:val="00C65248"/>
    <w:rsid w:val="00C652D5"/>
    <w:rsid w:val="00C6677F"/>
    <w:rsid w:val="00C66F5A"/>
    <w:rsid w:val="00C71F06"/>
    <w:rsid w:val="00C721DF"/>
    <w:rsid w:val="00C73186"/>
    <w:rsid w:val="00C73A01"/>
    <w:rsid w:val="00C748F4"/>
    <w:rsid w:val="00C75C2C"/>
    <w:rsid w:val="00C75FE1"/>
    <w:rsid w:val="00C76058"/>
    <w:rsid w:val="00C77429"/>
    <w:rsid w:val="00C80EB5"/>
    <w:rsid w:val="00C81D03"/>
    <w:rsid w:val="00C82793"/>
    <w:rsid w:val="00C8379C"/>
    <w:rsid w:val="00C84D33"/>
    <w:rsid w:val="00C84F2C"/>
    <w:rsid w:val="00C85165"/>
    <w:rsid w:val="00C85655"/>
    <w:rsid w:val="00C86CB2"/>
    <w:rsid w:val="00C870BA"/>
    <w:rsid w:val="00C9031D"/>
    <w:rsid w:val="00C92593"/>
    <w:rsid w:val="00C925B7"/>
    <w:rsid w:val="00C92A01"/>
    <w:rsid w:val="00C93669"/>
    <w:rsid w:val="00C93E0A"/>
    <w:rsid w:val="00C97D93"/>
    <w:rsid w:val="00C97DDF"/>
    <w:rsid w:val="00CA00AC"/>
    <w:rsid w:val="00CA0479"/>
    <w:rsid w:val="00CA09CE"/>
    <w:rsid w:val="00CA2186"/>
    <w:rsid w:val="00CA2C96"/>
    <w:rsid w:val="00CA4A92"/>
    <w:rsid w:val="00CA4E7D"/>
    <w:rsid w:val="00CA58B0"/>
    <w:rsid w:val="00CA5B4F"/>
    <w:rsid w:val="00CA630A"/>
    <w:rsid w:val="00CA63D1"/>
    <w:rsid w:val="00CA6FB1"/>
    <w:rsid w:val="00CB0484"/>
    <w:rsid w:val="00CB13BD"/>
    <w:rsid w:val="00CB1C96"/>
    <w:rsid w:val="00CB1F71"/>
    <w:rsid w:val="00CB21D1"/>
    <w:rsid w:val="00CB364E"/>
    <w:rsid w:val="00CB621B"/>
    <w:rsid w:val="00CB6265"/>
    <w:rsid w:val="00CB6447"/>
    <w:rsid w:val="00CB66DC"/>
    <w:rsid w:val="00CC0977"/>
    <w:rsid w:val="00CC0A4E"/>
    <w:rsid w:val="00CC1526"/>
    <w:rsid w:val="00CC26D4"/>
    <w:rsid w:val="00CC3EB0"/>
    <w:rsid w:val="00CC55E3"/>
    <w:rsid w:val="00CC6808"/>
    <w:rsid w:val="00CD021C"/>
    <w:rsid w:val="00CD1C40"/>
    <w:rsid w:val="00CD2561"/>
    <w:rsid w:val="00CD2751"/>
    <w:rsid w:val="00CD44F3"/>
    <w:rsid w:val="00CD49A6"/>
    <w:rsid w:val="00CD58FD"/>
    <w:rsid w:val="00CD5B3B"/>
    <w:rsid w:val="00CD72C8"/>
    <w:rsid w:val="00CE0FC3"/>
    <w:rsid w:val="00CE1E21"/>
    <w:rsid w:val="00CE245A"/>
    <w:rsid w:val="00CE2C08"/>
    <w:rsid w:val="00CE3959"/>
    <w:rsid w:val="00CE4089"/>
    <w:rsid w:val="00CE453F"/>
    <w:rsid w:val="00CE4DCF"/>
    <w:rsid w:val="00CE6138"/>
    <w:rsid w:val="00CE6482"/>
    <w:rsid w:val="00CE6F3F"/>
    <w:rsid w:val="00CE7D0B"/>
    <w:rsid w:val="00CF0306"/>
    <w:rsid w:val="00CF1541"/>
    <w:rsid w:val="00CF2299"/>
    <w:rsid w:val="00CF3047"/>
    <w:rsid w:val="00CF46BD"/>
    <w:rsid w:val="00CF5D8A"/>
    <w:rsid w:val="00CF6518"/>
    <w:rsid w:val="00CF770D"/>
    <w:rsid w:val="00CF7BD3"/>
    <w:rsid w:val="00D02927"/>
    <w:rsid w:val="00D03C3A"/>
    <w:rsid w:val="00D03EBA"/>
    <w:rsid w:val="00D05346"/>
    <w:rsid w:val="00D0758F"/>
    <w:rsid w:val="00D109EA"/>
    <w:rsid w:val="00D12542"/>
    <w:rsid w:val="00D12982"/>
    <w:rsid w:val="00D1356A"/>
    <w:rsid w:val="00D14046"/>
    <w:rsid w:val="00D14111"/>
    <w:rsid w:val="00D1445C"/>
    <w:rsid w:val="00D14DAC"/>
    <w:rsid w:val="00D16761"/>
    <w:rsid w:val="00D2077C"/>
    <w:rsid w:val="00D24322"/>
    <w:rsid w:val="00D24719"/>
    <w:rsid w:val="00D24F5B"/>
    <w:rsid w:val="00D263CE"/>
    <w:rsid w:val="00D26D41"/>
    <w:rsid w:val="00D3395A"/>
    <w:rsid w:val="00D340AB"/>
    <w:rsid w:val="00D3447A"/>
    <w:rsid w:val="00D34E47"/>
    <w:rsid w:val="00D34F84"/>
    <w:rsid w:val="00D35BC2"/>
    <w:rsid w:val="00D40F69"/>
    <w:rsid w:val="00D42BA4"/>
    <w:rsid w:val="00D4588F"/>
    <w:rsid w:val="00D4629E"/>
    <w:rsid w:val="00D468B8"/>
    <w:rsid w:val="00D46C4D"/>
    <w:rsid w:val="00D4712B"/>
    <w:rsid w:val="00D50468"/>
    <w:rsid w:val="00D51325"/>
    <w:rsid w:val="00D51656"/>
    <w:rsid w:val="00D51923"/>
    <w:rsid w:val="00D520F2"/>
    <w:rsid w:val="00D52C84"/>
    <w:rsid w:val="00D53541"/>
    <w:rsid w:val="00D53A2F"/>
    <w:rsid w:val="00D548CC"/>
    <w:rsid w:val="00D54E52"/>
    <w:rsid w:val="00D55454"/>
    <w:rsid w:val="00D563AB"/>
    <w:rsid w:val="00D56401"/>
    <w:rsid w:val="00D569BF"/>
    <w:rsid w:val="00D57A80"/>
    <w:rsid w:val="00D615BA"/>
    <w:rsid w:val="00D626EF"/>
    <w:rsid w:val="00D628FA"/>
    <w:rsid w:val="00D649EE"/>
    <w:rsid w:val="00D65470"/>
    <w:rsid w:val="00D66061"/>
    <w:rsid w:val="00D71033"/>
    <w:rsid w:val="00D7378F"/>
    <w:rsid w:val="00D74037"/>
    <w:rsid w:val="00D76A70"/>
    <w:rsid w:val="00D7733A"/>
    <w:rsid w:val="00D77F7F"/>
    <w:rsid w:val="00D804EB"/>
    <w:rsid w:val="00D8104A"/>
    <w:rsid w:val="00D81EFD"/>
    <w:rsid w:val="00D8209C"/>
    <w:rsid w:val="00D8226A"/>
    <w:rsid w:val="00D82382"/>
    <w:rsid w:val="00D825C2"/>
    <w:rsid w:val="00D827C4"/>
    <w:rsid w:val="00D837A6"/>
    <w:rsid w:val="00D84AE1"/>
    <w:rsid w:val="00D85F83"/>
    <w:rsid w:val="00D865D7"/>
    <w:rsid w:val="00D91EEB"/>
    <w:rsid w:val="00D91F4D"/>
    <w:rsid w:val="00D93946"/>
    <w:rsid w:val="00D94946"/>
    <w:rsid w:val="00D950D4"/>
    <w:rsid w:val="00D95928"/>
    <w:rsid w:val="00D96AD7"/>
    <w:rsid w:val="00D971DD"/>
    <w:rsid w:val="00DA1245"/>
    <w:rsid w:val="00DA24B3"/>
    <w:rsid w:val="00DA3E3B"/>
    <w:rsid w:val="00DA3F98"/>
    <w:rsid w:val="00DA4AE9"/>
    <w:rsid w:val="00DA551C"/>
    <w:rsid w:val="00DA5B11"/>
    <w:rsid w:val="00DA65CB"/>
    <w:rsid w:val="00DA67B9"/>
    <w:rsid w:val="00DA6C19"/>
    <w:rsid w:val="00DA6D34"/>
    <w:rsid w:val="00DA7674"/>
    <w:rsid w:val="00DB02AC"/>
    <w:rsid w:val="00DB046C"/>
    <w:rsid w:val="00DB1083"/>
    <w:rsid w:val="00DB18E6"/>
    <w:rsid w:val="00DB34BB"/>
    <w:rsid w:val="00DB4446"/>
    <w:rsid w:val="00DB4D5F"/>
    <w:rsid w:val="00DB51D7"/>
    <w:rsid w:val="00DB5A06"/>
    <w:rsid w:val="00DB61BE"/>
    <w:rsid w:val="00DB634A"/>
    <w:rsid w:val="00DB73A8"/>
    <w:rsid w:val="00DB79E2"/>
    <w:rsid w:val="00DB7CA9"/>
    <w:rsid w:val="00DC25DE"/>
    <w:rsid w:val="00DC2C30"/>
    <w:rsid w:val="00DC5197"/>
    <w:rsid w:val="00DD106C"/>
    <w:rsid w:val="00DD2B24"/>
    <w:rsid w:val="00DD2FF3"/>
    <w:rsid w:val="00DD3152"/>
    <w:rsid w:val="00DD589D"/>
    <w:rsid w:val="00DD7155"/>
    <w:rsid w:val="00DD7545"/>
    <w:rsid w:val="00DD7E85"/>
    <w:rsid w:val="00DE02A9"/>
    <w:rsid w:val="00DE03F7"/>
    <w:rsid w:val="00DE121E"/>
    <w:rsid w:val="00DE27D1"/>
    <w:rsid w:val="00DE3260"/>
    <w:rsid w:val="00DE49C1"/>
    <w:rsid w:val="00DE5DBD"/>
    <w:rsid w:val="00DF0CFD"/>
    <w:rsid w:val="00DF1600"/>
    <w:rsid w:val="00DF1969"/>
    <w:rsid w:val="00DF1BE7"/>
    <w:rsid w:val="00DF3D71"/>
    <w:rsid w:val="00DF3E9D"/>
    <w:rsid w:val="00DF3F63"/>
    <w:rsid w:val="00DF5344"/>
    <w:rsid w:val="00DF5A17"/>
    <w:rsid w:val="00DF79C5"/>
    <w:rsid w:val="00DF7D1A"/>
    <w:rsid w:val="00DF7D78"/>
    <w:rsid w:val="00E00050"/>
    <w:rsid w:val="00E00560"/>
    <w:rsid w:val="00E00911"/>
    <w:rsid w:val="00E01912"/>
    <w:rsid w:val="00E02D65"/>
    <w:rsid w:val="00E0301A"/>
    <w:rsid w:val="00E04D33"/>
    <w:rsid w:val="00E05235"/>
    <w:rsid w:val="00E052CC"/>
    <w:rsid w:val="00E05969"/>
    <w:rsid w:val="00E07D6E"/>
    <w:rsid w:val="00E1290B"/>
    <w:rsid w:val="00E14010"/>
    <w:rsid w:val="00E14674"/>
    <w:rsid w:val="00E15329"/>
    <w:rsid w:val="00E157BC"/>
    <w:rsid w:val="00E1607E"/>
    <w:rsid w:val="00E16B26"/>
    <w:rsid w:val="00E177BC"/>
    <w:rsid w:val="00E17A8F"/>
    <w:rsid w:val="00E23667"/>
    <w:rsid w:val="00E23B31"/>
    <w:rsid w:val="00E246D9"/>
    <w:rsid w:val="00E2507A"/>
    <w:rsid w:val="00E2595E"/>
    <w:rsid w:val="00E25B5A"/>
    <w:rsid w:val="00E2749F"/>
    <w:rsid w:val="00E27C59"/>
    <w:rsid w:val="00E27DD6"/>
    <w:rsid w:val="00E3067A"/>
    <w:rsid w:val="00E310BF"/>
    <w:rsid w:val="00E31199"/>
    <w:rsid w:val="00E311C9"/>
    <w:rsid w:val="00E31CCB"/>
    <w:rsid w:val="00E31D86"/>
    <w:rsid w:val="00E33BD7"/>
    <w:rsid w:val="00E3458A"/>
    <w:rsid w:val="00E364ED"/>
    <w:rsid w:val="00E37976"/>
    <w:rsid w:val="00E40146"/>
    <w:rsid w:val="00E4076D"/>
    <w:rsid w:val="00E40CAD"/>
    <w:rsid w:val="00E42AAC"/>
    <w:rsid w:val="00E44054"/>
    <w:rsid w:val="00E44386"/>
    <w:rsid w:val="00E448C3"/>
    <w:rsid w:val="00E44DB4"/>
    <w:rsid w:val="00E44E32"/>
    <w:rsid w:val="00E46276"/>
    <w:rsid w:val="00E46312"/>
    <w:rsid w:val="00E469D8"/>
    <w:rsid w:val="00E46EE2"/>
    <w:rsid w:val="00E47508"/>
    <w:rsid w:val="00E4795F"/>
    <w:rsid w:val="00E507FF"/>
    <w:rsid w:val="00E50A36"/>
    <w:rsid w:val="00E51E49"/>
    <w:rsid w:val="00E54535"/>
    <w:rsid w:val="00E5620D"/>
    <w:rsid w:val="00E569EF"/>
    <w:rsid w:val="00E577BC"/>
    <w:rsid w:val="00E61927"/>
    <w:rsid w:val="00E619C9"/>
    <w:rsid w:val="00E63A9E"/>
    <w:rsid w:val="00E63B60"/>
    <w:rsid w:val="00E63FEE"/>
    <w:rsid w:val="00E6464F"/>
    <w:rsid w:val="00E65BDF"/>
    <w:rsid w:val="00E6748F"/>
    <w:rsid w:val="00E67D8F"/>
    <w:rsid w:val="00E70259"/>
    <w:rsid w:val="00E7075C"/>
    <w:rsid w:val="00E70F3D"/>
    <w:rsid w:val="00E71679"/>
    <w:rsid w:val="00E7228F"/>
    <w:rsid w:val="00E73B49"/>
    <w:rsid w:val="00E74CEA"/>
    <w:rsid w:val="00E75DC0"/>
    <w:rsid w:val="00E76498"/>
    <w:rsid w:val="00E812CB"/>
    <w:rsid w:val="00E81B6B"/>
    <w:rsid w:val="00E8300B"/>
    <w:rsid w:val="00E8528D"/>
    <w:rsid w:val="00E87520"/>
    <w:rsid w:val="00E87633"/>
    <w:rsid w:val="00E878B9"/>
    <w:rsid w:val="00E910F4"/>
    <w:rsid w:val="00E91D7F"/>
    <w:rsid w:val="00E93749"/>
    <w:rsid w:val="00E954CE"/>
    <w:rsid w:val="00E9697F"/>
    <w:rsid w:val="00EA011C"/>
    <w:rsid w:val="00EA074B"/>
    <w:rsid w:val="00EA0E69"/>
    <w:rsid w:val="00EA140E"/>
    <w:rsid w:val="00EA2E46"/>
    <w:rsid w:val="00EA3E48"/>
    <w:rsid w:val="00EA4D29"/>
    <w:rsid w:val="00EA55B2"/>
    <w:rsid w:val="00EA5F31"/>
    <w:rsid w:val="00EA7A61"/>
    <w:rsid w:val="00EB004D"/>
    <w:rsid w:val="00EB0777"/>
    <w:rsid w:val="00EB1E58"/>
    <w:rsid w:val="00EB203A"/>
    <w:rsid w:val="00EB3857"/>
    <w:rsid w:val="00EB429F"/>
    <w:rsid w:val="00EB5F91"/>
    <w:rsid w:val="00EB759F"/>
    <w:rsid w:val="00EC03B3"/>
    <w:rsid w:val="00EC168A"/>
    <w:rsid w:val="00EC1D47"/>
    <w:rsid w:val="00EC3163"/>
    <w:rsid w:val="00EC357F"/>
    <w:rsid w:val="00EC746B"/>
    <w:rsid w:val="00EC78B4"/>
    <w:rsid w:val="00ED4459"/>
    <w:rsid w:val="00ED5000"/>
    <w:rsid w:val="00ED5B7B"/>
    <w:rsid w:val="00ED5E8E"/>
    <w:rsid w:val="00ED72A6"/>
    <w:rsid w:val="00ED73AA"/>
    <w:rsid w:val="00ED7E53"/>
    <w:rsid w:val="00ED7E98"/>
    <w:rsid w:val="00EE17BF"/>
    <w:rsid w:val="00EE314D"/>
    <w:rsid w:val="00EE4D66"/>
    <w:rsid w:val="00EE52C2"/>
    <w:rsid w:val="00EE63F3"/>
    <w:rsid w:val="00EE69A0"/>
    <w:rsid w:val="00EE6C41"/>
    <w:rsid w:val="00EE73CA"/>
    <w:rsid w:val="00EE763D"/>
    <w:rsid w:val="00EE7781"/>
    <w:rsid w:val="00EE7F99"/>
    <w:rsid w:val="00EE7FE8"/>
    <w:rsid w:val="00EF00A4"/>
    <w:rsid w:val="00EF046A"/>
    <w:rsid w:val="00EF0C44"/>
    <w:rsid w:val="00EF18E6"/>
    <w:rsid w:val="00EF1BD1"/>
    <w:rsid w:val="00EF2E60"/>
    <w:rsid w:val="00EF4283"/>
    <w:rsid w:val="00EF7317"/>
    <w:rsid w:val="00F00CA0"/>
    <w:rsid w:val="00F023A7"/>
    <w:rsid w:val="00F04D6C"/>
    <w:rsid w:val="00F04DBD"/>
    <w:rsid w:val="00F05ED5"/>
    <w:rsid w:val="00F06EA4"/>
    <w:rsid w:val="00F07083"/>
    <w:rsid w:val="00F074B1"/>
    <w:rsid w:val="00F11F45"/>
    <w:rsid w:val="00F1211C"/>
    <w:rsid w:val="00F13145"/>
    <w:rsid w:val="00F1352C"/>
    <w:rsid w:val="00F22216"/>
    <w:rsid w:val="00F239F9"/>
    <w:rsid w:val="00F24D81"/>
    <w:rsid w:val="00F26010"/>
    <w:rsid w:val="00F26E12"/>
    <w:rsid w:val="00F300DE"/>
    <w:rsid w:val="00F30AD6"/>
    <w:rsid w:val="00F32E5A"/>
    <w:rsid w:val="00F336A7"/>
    <w:rsid w:val="00F33DBA"/>
    <w:rsid w:val="00F34279"/>
    <w:rsid w:val="00F35702"/>
    <w:rsid w:val="00F357A0"/>
    <w:rsid w:val="00F35971"/>
    <w:rsid w:val="00F36063"/>
    <w:rsid w:val="00F36DF3"/>
    <w:rsid w:val="00F4009A"/>
    <w:rsid w:val="00F41704"/>
    <w:rsid w:val="00F4285B"/>
    <w:rsid w:val="00F451DA"/>
    <w:rsid w:val="00F459E6"/>
    <w:rsid w:val="00F472C5"/>
    <w:rsid w:val="00F47DEF"/>
    <w:rsid w:val="00F5052E"/>
    <w:rsid w:val="00F50D26"/>
    <w:rsid w:val="00F539EC"/>
    <w:rsid w:val="00F53F9F"/>
    <w:rsid w:val="00F54713"/>
    <w:rsid w:val="00F54828"/>
    <w:rsid w:val="00F55175"/>
    <w:rsid w:val="00F55691"/>
    <w:rsid w:val="00F57E14"/>
    <w:rsid w:val="00F60702"/>
    <w:rsid w:val="00F609BE"/>
    <w:rsid w:val="00F60AF6"/>
    <w:rsid w:val="00F61E27"/>
    <w:rsid w:val="00F648EB"/>
    <w:rsid w:val="00F65436"/>
    <w:rsid w:val="00F666FD"/>
    <w:rsid w:val="00F6716E"/>
    <w:rsid w:val="00F67277"/>
    <w:rsid w:val="00F709BB"/>
    <w:rsid w:val="00F70F4B"/>
    <w:rsid w:val="00F71219"/>
    <w:rsid w:val="00F7239D"/>
    <w:rsid w:val="00F73E09"/>
    <w:rsid w:val="00F747AD"/>
    <w:rsid w:val="00F75345"/>
    <w:rsid w:val="00F75D91"/>
    <w:rsid w:val="00F75FB1"/>
    <w:rsid w:val="00F76624"/>
    <w:rsid w:val="00F76E5D"/>
    <w:rsid w:val="00F7748D"/>
    <w:rsid w:val="00F80372"/>
    <w:rsid w:val="00F803A4"/>
    <w:rsid w:val="00F809CC"/>
    <w:rsid w:val="00F80D04"/>
    <w:rsid w:val="00F80DBB"/>
    <w:rsid w:val="00F8213D"/>
    <w:rsid w:val="00F83824"/>
    <w:rsid w:val="00F84153"/>
    <w:rsid w:val="00F84B6F"/>
    <w:rsid w:val="00F85BEE"/>
    <w:rsid w:val="00F87177"/>
    <w:rsid w:val="00F877D8"/>
    <w:rsid w:val="00F87946"/>
    <w:rsid w:val="00F9081A"/>
    <w:rsid w:val="00F91E7B"/>
    <w:rsid w:val="00F92C9C"/>
    <w:rsid w:val="00F93063"/>
    <w:rsid w:val="00F9466F"/>
    <w:rsid w:val="00F94A45"/>
    <w:rsid w:val="00F94F01"/>
    <w:rsid w:val="00F95A0A"/>
    <w:rsid w:val="00F964F4"/>
    <w:rsid w:val="00F970CB"/>
    <w:rsid w:val="00F970EF"/>
    <w:rsid w:val="00F97AD9"/>
    <w:rsid w:val="00F97EC1"/>
    <w:rsid w:val="00FA0267"/>
    <w:rsid w:val="00FA0F31"/>
    <w:rsid w:val="00FA26B0"/>
    <w:rsid w:val="00FA30DF"/>
    <w:rsid w:val="00FA4464"/>
    <w:rsid w:val="00FA51AC"/>
    <w:rsid w:val="00FA678A"/>
    <w:rsid w:val="00FA7C91"/>
    <w:rsid w:val="00FB05E8"/>
    <w:rsid w:val="00FB4438"/>
    <w:rsid w:val="00FB4D4F"/>
    <w:rsid w:val="00FB7621"/>
    <w:rsid w:val="00FC24D5"/>
    <w:rsid w:val="00FC2F07"/>
    <w:rsid w:val="00FC41F1"/>
    <w:rsid w:val="00FC658E"/>
    <w:rsid w:val="00FC6959"/>
    <w:rsid w:val="00FC72E4"/>
    <w:rsid w:val="00FD0DDD"/>
    <w:rsid w:val="00FD1B84"/>
    <w:rsid w:val="00FD1E7E"/>
    <w:rsid w:val="00FD1F73"/>
    <w:rsid w:val="00FD2B89"/>
    <w:rsid w:val="00FD353C"/>
    <w:rsid w:val="00FD3BE8"/>
    <w:rsid w:val="00FD4139"/>
    <w:rsid w:val="00FD728F"/>
    <w:rsid w:val="00FE0744"/>
    <w:rsid w:val="00FE1223"/>
    <w:rsid w:val="00FE1ADB"/>
    <w:rsid w:val="00FE53AE"/>
    <w:rsid w:val="00FE5638"/>
    <w:rsid w:val="00FE733F"/>
    <w:rsid w:val="00FE7ACC"/>
    <w:rsid w:val="00FF0349"/>
    <w:rsid w:val="00FF1307"/>
    <w:rsid w:val="00FF1CF0"/>
    <w:rsid w:val="00FF3FF0"/>
    <w:rsid w:val="00FF697C"/>
    <w:rsid w:val="00FF7166"/>
    <w:rsid w:val="00FF7BD3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5209C6"/>
    <w:pPr>
      <w:keepNext/>
      <w:shd w:val="clear" w:color="auto" w:fill="DDD9C3" w:themeFill="background2" w:themeFillShade="E6"/>
      <w:tabs>
        <w:tab w:val="left" w:pos="540"/>
      </w:tabs>
      <w:spacing w:before="60" w:after="60"/>
      <w:ind w:left="709" w:hanging="709"/>
      <w:jc w:val="center"/>
      <w:outlineLvl w:val="0"/>
    </w:pPr>
    <w:rPr>
      <w:rFonts w:ascii="Arial" w:eastAsia="Kozuka Gothic Pro E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09C6"/>
    <w:rPr>
      <w:rFonts w:ascii="Arial" w:eastAsia="Kozuka Gothic Pro EL" w:hAnsi="Arial" w:cs="Arial"/>
      <w:b/>
      <w:bCs/>
      <w:color w:val="000000" w:themeColor="text1"/>
      <w:sz w:val="20"/>
      <w:szCs w:val="20"/>
      <w:shd w:val="clear" w:color="auto" w:fill="DDD9C3" w:themeFill="background2" w:themeFillShade="E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99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  <w:style w:type="paragraph" w:customStyle="1" w:styleId="TableParagraph">
    <w:name w:val="Table Paragraph"/>
    <w:basedOn w:val="Normal"/>
    <w:uiPriority w:val="1"/>
    <w:qFormat/>
    <w:rsid w:val="00D563AB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5209C6"/>
    <w:pPr>
      <w:keepNext/>
      <w:shd w:val="clear" w:color="auto" w:fill="DDD9C3" w:themeFill="background2" w:themeFillShade="E6"/>
      <w:tabs>
        <w:tab w:val="left" w:pos="540"/>
      </w:tabs>
      <w:spacing w:before="60" w:after="60"/>
      <w:ind w:left="709" w:hanging="709"/>
      <w:jc w:val="center"/>
      <w:outlineLvl w:val="0"/>
    </w:pPr>
    <w:rPr>
      <w:rFonts w:ascii="Arial" w:eastAsia="Kozuka Gothic Pro E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09C6"/>
    <w:rPr>
      <w:rFonts w:ascii="Arial" w:eastAsia="Kozuka Gothic Pro EL" w:hAnsi="Arial" w:cs="Arial"/>
      <w:b/>
      <w:bCs/>
      <w:color w:val="000000" w:themeColor="text1"/>
      <w:sz w:val="20"/>
      <w:szCs w:val="20"/>
      <w:shd w:val="clear" w:color="auto" w:fill="DDD9C3" w:themeFill="background2" w:themeFillShade="E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99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  <w:style w:type="paragraph" w:customStyle="1" w:styleId="TableParagraph">
    <w:name w:val="Table Paragraph"/>
    <w:basedOn w:val="Normal"/>
    <w:uiPriority w:val="1"/>
    <w:qFormat/>
    <w:rsid w:val="00D563AB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gribrasil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gribrasil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866F-6B55-486F-A1BC-AACF3F72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st03</dc:creator>
  <cp:lastModifiedBy>User3</cp:lastModifiedBy>
  <cp:revision>11</cp:revision>
  <cp:lastPrinted>2019-11-18T13:49:00Z</cp:lastPrinted>
  <dcterms:created xsi:type="dcterms:W3CDTF">2019-11-20T12:38:00Z</dcterms:created>
  <dcterms:modified xsi:type="dcterms:W3CDTF">2019-11-20T19:00:00Z</dcterms:modified>
</cp:coreProperties>
</file>