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9" w:rsidRPr="00F55659" w:rsidRDefault="00F55659" w:rsidP="00F556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F55659">
        <w:rPr>
          <w:rFonts w:ascii="Arial" w:hAnsi="Arial" w:cs="Arial"/>
          <w:b/>
          <w:color w:val="FF0000"/>
          <w:sz w:val="18"/>
          <w:highlight w:val="yellow"/>
          <w:u w:val="single"/>
        </w:rPr>
        <w:t>OBSERVAÇÃO:</w:t>
      </w:r>
      <w:r w:rsidRPr="00F55659">
        <w:rPr>
          <w:rFonts w:ascii="Arial" w:hAnsi="Arial" w:cs="Arial"/>
          <w:b/>
          <w:color w:val="FF0000"/>
          <w:sz w:val="18"/>
          <w:highlight w:val="yellow"/>
        </w:rPr>
        <w:t xml:space="preserve"> ESTE FORMULÁRIO DEVERÁ SER COLOCADO DENTRO DO ENVELOPE. O ENVELOPE DEVERÁ SER GRAMPEADO CONTENDO ESTE ANEXO E OS TÍTULOS APRESENTADOS (POR FAVOR, NÃO COLAR)</w:t>
      </w:r>
      <w:r w:rsidRPr="00F55659">
        <w:rPr>
          <w:rFonts w:ascii="Arial" w:hAnsi="Arial" w:cs="Arial"/>
          <w:b/>
          <w:color w:val="FF0000"/>
          <w:sz w:val="18"/>
        </w:rPr>
        <w:t>.</w:t>
      </w:r>
    </w:p>
    <w:p w:rsidR="00F55659" w:rsidRPr="00F55659" w:rsidRDefault="00F55659" w:rsidP="00F55659">
      <w:pPr>
        <w:tabs>
          <w:tab w:val="left" w:pos="737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F55659" w:rsidRPr="00F55659" w:rsidRDefault="00F55659" w:rsidP="00F55659">
      <w:pPr>
        <w:tabs>
          <w:tab w:val="left" w:pos="737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F55659">
        <w:rPr>
          <w:rFonts w:ascii="Arial" w:hAnsi="Arial" w:cs="Arial"/>
          <w:b/>
          <w:bCs/>
          <w:color w:val="000000"/>
          <w:sz w:val="22"/>
          <w:u w:val="single"/>
        </w:rPr>
        <w:t>ANEXO III – FORMULÁRIO PARA ENTREGA DE TÍTULOS</w:t>
      </w:r>
    </w:p>
    <w:p w:rsidR="00F55659" w:rsidRPr="00F55659" w:rsidRDefault="00F55659" w:rsidP="00F556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55659" w:rsidRPr="00F55659" w:rsidRDefault="00F55659" w:rsidP="00F55659">
      <w:pPr>
        <w:pStyle w:val="PargrafodaLista"/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</w:rPr>
      </w:pPr>
    </w:p>
    <w:tbl>
      <w:tblPr>
        <w:tblW w:w="1091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6"/>
      </w:tblGrid>
      <w:tr w:rsidR="00F55659" w:rsidRPr="00F55659" w:rsidTr="00F17B83">
        <w:trPr>
          <w:trHeight w:val="210"/>
          <w:jc w:val="center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F55659">
              <w:rPr>
                <w:rFonts w:ascii="Arial" w:hAnsi="Arial" w:cs="Arial"/>
                <w:b/>
              </w:rPr>
              <w:t>NOME DO CANDIDATO:</w:t>
            </w:r>
          </w:p>
        </w:tc>
      </w:tr>
      <w:tr w:rsidR="00F55659" w:rsidRPr="00F55659" w:rsidTr="00F17B83">
        <w:trPr>
          <w:trHeight w:val="210"/>
          <w:jc w:val="center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F55659">
              <w:rPr>
                <w:rFonts w:ascii="Arial" w:hAnsi="Arial" w:cs="Arial"/>
                <w:b/>
              </w:rPr>
              <w:t>Nº INSCRIÇÃO:</w:t>
            </w:r>
          </w:p>
        </w:tc>
      </w:tr>
      <w:tr w:rsidR="00F55659" w:rsidRPr="00F55659" w:rsidTr="00F17B83">
        <w:trPr>
          <w:trHeight w:val="411"/>
          <w:jc w:val="center"/>
        </w:trPr>
        <w:tc>
          <w:tcPr>
            <w:tcW w:w="10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F55659">
              <w:rPr>
                <w:rFonts w:ascii="Arial" w:hAnsi="Arial" w:cs="Arial"/>
                <w:b/>
              </w:rPr>
              <w:t>Nº DO RG:</w:t>
            </w:r>
          </w:p>
        </w:tc>
      </w:tr>
      <w:tr w:rsidR="00F55659" w:rsidRPr="00F55659" w:rsidTr="00F17B83">
        <w:trPr>
          <w:trHeight w:val="416"/>
          <w:jc w:val="center"/>
        </w:trPr>
        <w:tc>
          <w:tcPr>
            <w:tcW w:w="10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F55659">
              <w:rPr>
                <w:rFonts w:ascii="Arial" w:hAnsi="Arial" w:cs="Arial"/>
                <w:b/>
              </w:rPr>
              <w:t>CÓDIGO E FUNÇÃO PARA O QUAL CONCORRE:</w:t>
            </w:r>
          </w:p>
        </w:tc>
      </w:tr>
    </w:tbl>
    <w:p w:rsidR="00F55659" w:rsidRPr="00F55659" w:rsidRDefault="00F55659" w:rsidP="00F556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Spec="center" w:tblpY="14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841"/>
        <w:gridCol w:w="3542"/>
        <w:gridCol w:w="1558"/>
      </w:tblGrid>
      <w:tr w:rsidR="00F55659" w:rsidRPr="00F55659" w:rsidTr="00F17B83">
        <w:trPr>
          <w:trHeight w:val="5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rPr>
                <w:b/>
                <w:sz w:val="18"/>
              </w:rPr>
            </w:pPr>
            <w:r w:rsidRPr="00F55659">
              <w:rPr>
                <w:b/>
                <w:sz w:val="18"/>
              </w:rPr>
              <w:t>DESCRIÇÃO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jc w:val="center"/>
              <w:rPr>
                <w:b/>
                <w:sz w:val="18"/>
              </w:rPr>
            </w:pPr>
            <w:r w:rsidRPr="00F55659">
              <w:rPr>
                <w:b/>
                <w:sz w:val="18"/>
              </w:rPr>
              <w:t>Nº DE PONTOS POR TÍTULO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rPr>
                <w:b/>
                <w:sz w:val="18"/>
              </w:rPr>
            </w:pPr>
            <w:r w:rsidRPr="00F55659">
              <w:rPr>
                <w:b/>
                <w:sz w:val="18"/>
              </w:rPr>
              <w:t>TÍTULOS APRESENTADOS</w:t>
            </w:r>
          </w:p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rPr>
                <w:b/>
                <w:sz w:val="18"/>
              </w:rPr>
            </w:pPr>
            <w:r w:rsidRPr="00F55659">
              <w:rPr>
                <w:b/>
                <w:sz w:val="18"/>
              </w:rPr>
              <w:t>(RELACIONE NOS RESPECTIVOS ITENS)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tabs>
                <w:tab w:val="left" w:pos="2685"/>
              </w:tabs>
              <w:spacing w:before="40" w:after="40"/>
              <w:ind w:right="-108" w:firstLine="34"/>
              <w:rPr>
                <w:rFonts w:ascii="Arial" w:hAnsi="Arial" w:cs="Arial"/>
                <w:sz w:val="18"/>
              </w:rPr>
            </w:pPr>
            <w:r w:rsidRPr="00F55659">
              <w:rPr>
                <w:rFonts w:ascii="Arial" w:hAnsi="Arial" w:cs="Arial"/>
                <w:b/>
                <w:sz w:val="18"/>
              </w:rPr>
              <w:t>PARA USO EXCLUSIVO do Instituto Brio Conhecimentos</w:t>
            </w:r>
          </w:p>
        </w:tc>
      </w:tr>
      <w:tr w:rsidR="00F55659" w:rsidRPr="00F55659" w:rsidTr="00F17B83">
        <w:trPr>
          <w:trHeight w:val="270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ind w:left="0" w:firstLine="0"/>
              <w:rPr>
                <w:b/>
              </w:rPr>
            </w:pPr>
            <w:r w:rsidRPr="00F55659">
              <w:rPr>
                <w:b/>
              </w:rPr>
              <w:t>CURSOS DE ESPECIALIZAÇÃO NA ÁREA DE ATUAÇÃO</w:t>
            </w:r>
          </w:p>
        </w:tc>
      </w:tr>
      <w:tr w:rsidR="00F55659" w:rsidRPr="00F55659" w:rsidTr="00F17B83">
        <w:trPr>
          <w:trHeight w:val="29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jc w:val="both"/>
            </w:pPr>
            <w:r w:rsidRPr="00F55659">
              <w:t xml:space="preserve">Curso de Doutorado </w:t>
            </w:r>
          </w:p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jc w:val="both"/>
            </w:pPr>
            <w:r w:rsidRPr="00F55659">
              <w:t xml:space="preserve">(pós-graduação </w:t>
            </w:r>
            <w:r w:rsidRPr="00F55659">
              <w:rPr>
                <w:i/>
              </w:rPr>
              <w:t>stricto sensu</w:t>
            </w:r>
            <w:r w:rsidRPr="00F55659">
              <w:t>) por curso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/>
              <w:rPr>
                <w:b/>
              </w:rPr>
            </w:pPr>
            <w:r w:rsidRPr="00F55659">
              <w:rPr>
                <w:b/>
              </w:rPr>
              <w:t>3,0</w:t>
            </w:r>
          </w:p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</w:pPr>
            <w:r w:rsidRPr="00F55659">
              <w:t>Limitado a 1 título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/>
            </w:pPr>
          </w:p>
        </w:tc>
      </w:tr>
      <w:tr w:rsidR="00F55659" w:rsidRPr="00F55659" w:rsidTr="00F17B83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jc w:val="both"/>
            </w:pPr>
            <w:r w:rsidRPr="00F55659">
              <w:t xml:space="preserve">Curso de Mestrado </w:t>
            </w:r>
          </w:p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jc w:val="both"/>
            </w:pPr>
            <w:r w:rsidRPr="00F55659">
              <w:t xml:space="preserve">(pós-graduação </w:t>
            </w:r>
            <w:r w:rsidRPr="00F55659">
              <w:rPr>
                <w:i/>
              </w:rPr>
              <w:t>stricto sensu</w:t>
            </w:r>
            <w:r w:rsidRPr="00F55659">
              <w:t>) por curso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/>
              <w:rPr>
                <w:b/>
              </w:rPr>
            </w:pPr>
            <w:r w:rsidRPr="00F55659">
              <w:rPr>
                <w:b/>
              </w:rPr>
              <w:t xml:space="preserve">3,0 </w:t>
            </w:r>
          </w:p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</w:pPr>
            <w:r w:rsidRPr="00F55659">
              <w:t>Limitado a 1 título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/>
            </w:pPr>
          </w:p>
        </w:tc>
      </w:tr>
      <w:tr w:rsidR="00F55659" w:rsidRPr="00F55659" w:rsidTr="00F17B83">
        <w:trPr>
          <w:trHeight w:val="377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jc w:val="both"/>
            </w:pPr>
            <w:r w:rsidRPr="00F55659">
              <w:t xml:space="preserve">Curso de Especialização </w:t>
            </w:r>
          </w:p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  <w:jc w:val="both"/>
            </w:pPr>
            <w:r w:rsidRPr="00F55659">
              <w:t xml:space="preserve">(pós-graduação </w:t>
            </w:r>
            <w:r w:rsidRPr="00F55659">
              <w:rPr>
                <w:i/>
              </w:rPr>
              <w:t>lato sensu</w:t>
            </w:r>
            <w:r w:rsidRPr="00F55659">
              <w:t>) por curso – com carga horária de no mínimo 360 horas declaradas EXPLICITAMENTE no certificado.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/>
              <w:rPr>
                <w:b/>
              </w:rPr>
            </w:pPr>
            <w:r w:rsidRPr="00F55659">
              <w:rPr>
                <w:b/>
              </w:rPr>
              <w:t>1,0</w:t>
            </w:r>
          </w:p>
          <w:p w:rsidR="00F55659" w:rsidRPr="00F55659" w:rsidRDefault="00F55659" w:rsidP="00F17B83">
            <w:pPr>
              <w:pStyle w:val="Recuodecorpodetexto2"/>
              <w:spacing w:before="40" w:after="40"/>
              <w:ind w:left="0" w:firstLine="0"/>
            </w:pPr>
            <w:r w:rsidRPr="00F55659">
              <w:t>Limitado a 1 título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59" w:rsidRPr="00F55659" w:rsidRDefault="00F55659" w:rsidP="00F17B83">
            <w:pPr>
              <w:pStyle w:val="Recuodecorpodetexto2"/>
              <w:spacing w:before="40" w:after="40"/>
              <w:ind w:left="0"/>
            </w:pPr>
          </w:p>
        </w:tc>
      </w:tr>
      <w:tr w:rsidR="00F55659" w:rsidRPr="00F55659" w:rsidTr="00F17B83">
        <w:trPr>
          <w:trHeight w:val="665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ind w:left="0" w:firstLine="0"/>
              <w:jc w:val="both"/>
              <w:rPr>
                <w:b/>
              </w:rPr>
            </w:pPr>
            <w:r w:rsidRPr="00F55659">
              <w:rPr>
                <w:b/>
              </w:rPr>
              <w:t xml:space="preserve">Número máximo de pontos (limitado a apenas um título por categoria) – Eventuais pontos adicionais serão descartados.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659" w:rsidRPr="00F55659" w:rsidRDefault="00F55659" w:rsidP="00F17B83">
            <w:pPr>
              <w:pStyle w:val="Recuodecorpodetexto2"/>
              <w:ind w:left="0" w:firstLine="0"/>
              <w:rPr>
                <w:b/>
              </w:rPr>
            </w:pPr>
            <w:r w:rsidRPr="00F55659">
              <w:rPr>
                <w:b/>
              </w:rPr>
              <w:t>06 (seis) pontos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59" w:rsidRPr="00F55659" w:rsidRDefault="00F55659" w:rsidP="00F17B83">
            <w:pPr>
              <w:pStyle w:val="Recuodecorpodetexto2"/>
              <w:ind w:left="0"/>
              <w:rPr>
                <w:b/>
              </w:rPr>
            </w:pPr>
          </w:p>
          <w:p w:rsidR="00F55659" w:rsidRPr="00F55659" w:rsidRDefault="00F55659" w:rsidP="00F17B83">
            <w:pPr>
              <w:pStyle w:val="Recuodecorpodetexto2"/>
              <w:ind w:left="0" w:firstLine="0"/>
              <w:rPr>
                <w:b/>
              </w:rPr>
            </w:pPr>
            <w:r w:rsidRPr="00F55659">
              <w:rPr>
                <w:b/>
              </w:rPr>
              <w:t xml:space="preserve">CONFERIDO POR: </w:t>
            </w:r>
          </w:p>
          <w:p w:rsidR="00F55659" w:rsidRPr="00F55659" w:rsidRDefault="00F55659" w:rsidP="00F17B83">
            <w:pPr>
              <w:pStyle w:val="Recuodecorpodetexto2"/>
              <w:ind w:left="0"/>
              <w:rPr>
                <w:b/>
              </w:rPr>
            </w:pPr>
          </w:p>
          <w:p w:rsidR="00F55659" w:rsidRPr="00F55659" w:rsidRDefault="00F55659" w:rsidP="00F17B83">
            <w:pPr>
              <w:pStyle w:val="Recuodecorpodetexto2"/>
              <w:ind w:left="0" w:firstLine="0"/>
              <w:rPr>
                <w:b/>
              </w:rPr>
            </w:pPr>
            <w:r w:rsidRPr="00F55659">
              <w:rPr>
                <w:b/>
              </w:rPr>
              <w:t>_________________________</w:t>
            </w:r>
          </w:p>
          <w:p w:rsidR="00F55659" w:rsidRPr="00F55659" w:rsidRDefault="00F55659" w:rsidP="00F17B83">
            <w:pPr>
              <w:pStyle w:val="Recuodecorpodetexto2"/>
              <w:ind w:left="0"/>
              <w:rPr>
                <w:b/>
              </w:rPr>
            </w:pPr>
          </w:p>
          <w:p w:rsidR="00F55659" w:rsidRPr="00F55659" w:rsidRDefault="00F55659" w:rsidP="00F17B83">
            <w:pPr>
              <w:pStyle w:val="Recuodecorpodetexto2"/>
              <w:ind w:left="0" w:firstLine="0"/>
              <w:rPr>
                <w:b/>
              </w:rPr>
            </w:pPr>
            <w:r w:rsidRPr="00F55659">
              <w:rPr>
                <w:b/>
              </w:rPr>
              <w:t xml:space="preserve">REVISADO POR: </w:t>
            </w:r>
          </w:p>
          <w:p w:rsidR="00F55659" w:rsidRPr="00F55659" w:rsidRDefault="00F55659" w:rsidP="00F17B83">
            <w:pPr>
              <w:pStyle w:val="Recuodecorpodetexto2"/>
              <w:ind w:left="0"/>
              <w:rPr>
                <w:b/>
              </w:rPr>
            </w:pPr>
          </w:p>
          <w:p w:rsidR="00F55659" w:rsidRPr="00F55659" w:rsidRDefault="00F55659" w:rsidP="00F17B83">
            <w:pPr>
              <w:pStyle w:val="Recuodecorpodetexto2"/>
              <w:ind w:left="0" w:firstLine="0"/>
              <w:rPr>
                <w:b/>
              </w:rPr>
            </w:pPr>
            <w:r w:rsidRPr="00F55659">
              <w:rPr>
                <w:b/>
              </w:rPr>
              <w:t>___________________________</w:t>
            </w:r>
          </w:p>
          <w:p w:rsidR="00F55659" w:rsidRPr="00F55659" w:rsidRDefault="00F55659" w:rsidP="00F17B83">
            <w:pPr>
              <w:pStyle w:val="Recuodecorpodetexto2"/>
              <w:ind w:left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59" w:rsidRPr="00F55659" w:rsidRDefault="00F55659" w:rsidP="00F17B83">
            <w:pPr>
              <w:pStyle w:val="Recuodecorpodetexto2"/>
              <w:ind w:left="0" w:firstLine="0"/>
              <w:rPr>
                <w:b/>
              </w:rPr>
            </w:pPr>
            <w:r w:rsidRPr="00F55659">
              <w:rPr>
                <w:b/>
              </w:rPr>
              <w:t xml:space="preserve">TOTAL DE PONTOS: </w:t>
            </w:r>
          </w:p>
          <w:p w:rsidR="00F55659" w:rsidRPr="00F55659" w:rsidRDefault="00F55659" w:rsidP="00F17B83">
            <w:pPr>
              <w:pStyle w:val="Recuodecorpodetexto2"/>
              <w:ind w:left="0"/>
              <w:rPr>
                <w:b/>
              </w:rPr>
            </w:pPr>
          </w:p>
          <w:p w:rsidR="00F55659" w:rsidRPr="00F55659" w:rsidRDefault="00F55659" w:rsidP="00F17B83">
            <w:pPr>
              <w:pStyle w:val="Recuodecorpodetexto2"/>
              <w:ind w:left="0"/>
              <w:rPr>
                <w:b/>
              </w:rPr>
            </w:pPr>
          </w:p>
          <w:p w:rsidR="00F55659" w:rsidRPr="00F55659" w:rsidRDefault="00F55659" w:rsidP="00F17B83">
            <w:pPr>
              <w:pStyle w:val="Recuodecorpodetexto2"/>
              <w:ind w:left="0"/>
              <w:rPr>
                <w:b/>
              </w:rPr>
            </w:pPr>
          </w:p>
          <w:p w:rsidR="00F55659" w:rsidRPr="00F55659" w:rsidRDefault="00F55659" w:rsidP="00F17B83">
            <w:pPr>
              <w:pStyle w:val="Recuodecorpodetexto2"/>
              <w:ind w:left="0" w:firstLine="0"/>
              <w:rPr>
                <w:b/>
              </w:rPr>
            </w:pPr>
            <w:r w:rsidRPr="00F55659">
              <w:rPr>
                <w:b/>
              </w:rPr>
              <w:t>_________</w:t>
            </w:r>
          </w:p>
        </w:tc>
      </w:tr>
    </w:tbl>
    <w:p w:rsidR="00F55659" w:rsidRPr="00F55659" w:rsidRDefault="00F55659" w:rsidP="00F55659">
      <w:pPr>
        <w:autoSpaceDE w:val="0"/>
        <w:autoSpaceDN w:val="0"/>
        <w:adjustRightInd w:val="0"/>
        <w:rPr>
          <w:rFonts w:ascii="Arial" w:hAnsi="Arial" w:cs="Arial"/>
        </w:rPr>
      </w:pPr>
    </w:p>
    <w:p w:rsidR="00F55659" w:rsidRPr="00F55659" w:rsidRDefault="00F55659" w:rsidP="00F55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659">
        <w:rPr>
          <w:rFonts w:ascii="Arial" w:hAnsi="Arial" w:cs="Arial"/>
        </w:rPr>
        <w:t>Declaro que os documentos apresentados para serem avaliados na prova de títulos correspondem à minha participação pessoal em eventos educacionais nos quais obtive êxito de aprovação.</w:t>
      </w:r>
    </w:p>
    <w:p w:rsidR="00F55659" w:rsidRPr="00F55659" w:rsidRDefault="00F55659" w:rsidP="00F55659">
      <w:pPr>
        <w:autoSpaceDE w:val="0"/>
        <w:autoSpaceDN w:val="0"/>
        <w:adjustRightInd w:val="0"/>
        <w:rPr>
          <w:rFonts w:ascii="Arial" w:hAnsi="Arial" w:cs="Arial"/>
        </w:rPr>
      </w:pPr>
    </w:p>
    <w:p w:rsidR="00F55659" w:rsidRPr="00F55659" w:rsidRDefault="00F55659" w:rsidP="00F55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659" w:rsidRPr="00F55659" w:rsidRDefault="00F55659" w:rsidP="00F55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659">
        <w:rPr>
          <w:rFonts w:ascii="Arial" w:hAnsi="Arial" w:cs="Arial"/>
        </w:rPr>
        <w:t>Declaro, ainda, que ao encaminhar a documentação listada na relação acima para avaliação da prova de Títulos, estou ciente que assumo todos os efeitos previstos no edital do Processo Seletivo quanto à plena autenticidade e validade dos mesmos, inclusive no que toca às sanções e efeitos legais.</w:t>
      </w:r>
    </w:p>
    <w:p w:rsidR="00F55659" w:rsidRPr="00F55659" w:rsidRDefault="00F55659" w:rsidP="00F55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659" w:rsidRPr="00F55659" w:rsidRDefault="00F55659" w:rsidP="00F5565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55659">
        <w:rPr>
          <w:rFonts w:ascii="Arial" w:hAnsi="Arial" w:cs="Arial"/>
          <w:b/>
          <w:u w:val="single"/>
        </w:rPr>
        <w:t>OBSERVAÇÃO:</w:t>
      </w:r>
      <w:r w:rsidRPr="00F55659">
        <w:rPr>
          <w:rFonts w:ascii="Arial" w:hAnsi="Arial" w:cs="Arial"/>
          <w:b/>
        </w:rPr>
        <w:t xml:space="preserve"> ESTE FORMULÁRIO DEVERÁ SER COLOCADO DENTRO DO ENVELOPE, DEVIDAMENTE LACRADO, CONTENDO OS TÍTULOS APRESENTADOS. </w:t>
      </w:r>
    </w:p>
    <w:p w:rsidR="00F55659" w:rsidRPr="00F55659" w:rsidRDefault="00F55659" w:rsidP="00F55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659" w:rsidRPr="00F55659" w:rsidRDefault="00F55659" w:rsidP="00F55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659" w:rsidRPr="00F55659" w:rsidRDefault="00F55659" w:rsidP="00F55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55659" w:rsidRPr="00F55659" w:rsidRDefault="00F55659" w:rsidP="00F55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5659">
        <w:rPr>
          <w:rFonts w:ascii="Arial" w:hAnsi="Arial" w:cs="Arial"/>
          <w:b/>
        </w:rPr>
        <w:t xml:space="preserve">Divinolândia/SP ____ de _______________ </w:t>
      </w:r>
      <w:proofErr w:type="spellStart"/>
      <w:r w:rsidRPr="00F55659">
        <w:rPr>
          <w:rFonts w:ascii="Arial" w:hAnsi="Arial" w:cs="Arial"/>
          <w:b/>
        </w:rPr>
        <w:t>de</w:t>
      </w:r>
      <w:proofErr w:type="spellEnd"/>
      <w:r w:rsidRPr="00F556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  <w:r w:rsidRPr="00F55659">
        <w:rPr>
          <w:rFonts w:ascii="Arial" w:hAnsi="Arial" w:cs="Arial"/>
          <w:b/>
        </w:rPr>
        <w:t xml:space="preserve">.                             </w:t>
      </w:r>
    </w:p>
    <w:p w:rsidR="00F55659" w:rsidRPr="00F55659" w:rsidRDefault="00F55659" w:rsidP="00F55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55659" w:rsidRPr="00F55659" w:rsidRDefault="00F55659" w:rsidP="00F55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55659" w:rsidRDefault="00F55659" w:rsidP="00F55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55659" w:rsidRPr="00F55659" w:rsidRDefault="00F55659" w:rsidP="00F55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55659" w:rsidRPr="00F55659" w:rsidRDefault="00F55659" w:rsidP="00F556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5659">
        <w:rPr>
          <w:rFonts w:ascii="Arial" w:hAnsi="Arial" w:cs="Arial"/>
          <w:b/>
        </w:rPr>
        <w:t xml:space="preserve">ASSINATURA CANDIDATO: </w:t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</w:r>
      <w:r w:rsidRPr="00F55659">
        <w:rPr>
          <w:rFonts w:ascii="Arial" w:hAnsi="Arial" w:cs="Arial"/>
          <w:b/>
        </w:rPr>
        <w:softHyphen/>
        <w:t>___________________________</w:t>
      </w:r>
    </w:p>
    <w:p w:rsidR="00635D4F" w:rsidRPr="00F55659" w:rsidRDefault="00635D4F" w:rsidP="00B34B0A">
      <w:pPr>
        <w:pStyle w:val="Corpodetexto2"/>
        <w:jc w:val="center"/>
        <w:rPr>
          <w:b/>
          <w:bCs/>
          <w:u w:val="single"/>
        </w:rPr>
      </w:pPr>
    </w:p>
    <w:sectPr w:rsidR="00635D4F" w:rsidRPr="00F55659" w:rsidSect="0051494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15" w:right="851" w:bottom="851" w:left="851" w:header="142" w:footer="1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08" w:rsidRDefault="00E52808" w:rsidP="00737C4F">
      <w:r>
        <w:separator/>
      </w:r>
    </w:p>
  </w:endnote>
  <w:endnote w:type="continuationSeparator" w:id="0">
    <w:p w:rsidR="00E52808" w:rsidRDefault="00E52808" w:rsidP="0073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E3" w:rsidRPr="00064E75" w:rsidRDefault="00A528E3" w:rsidP="00A528E3">
    <w:pPr>
      <w:pStyle w:val="Rodap"/>
      <w:pBdr>
        <w:top w:val="thinThickSmallGap" w:sz="18" w:space="1" w:color="984806"/>
      </w:pBdr>
      <w:tabs>
        <w:tab w:val="clear" w:pos="4419"/>
        <w:tab w:val="clear" w:pos="8838"/>
        <w:tab w:val="right" w:pos="1056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 xml:space="preserve">  Processo Seletivo de Provas e Títulos nº 01/2019</w:t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          Prefeitura de Divinolândia/SP –</w:t>
    </w:r>
    <w:r w:rsidRPr="00064E75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 xml:space="preserve">IBC – </w:t>
    </w:r>
    <w:r w:rsidRPr="00064E75">
      <w:rPr>
        <w:rFonts w:ascii="Arial" w:hAnsi="Arial" w:cs="Arial"/>
        <w:b/>
        <w:bCs/>
        <w:i/>
        <w:iCs/>
        <w:sz w:val="16"/>
        <w:szCs w:val="16"/>
      </w:rPr>
      <w:t xml:space="preserve">Página 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064E75">
      <w:rPr>
        <w:rFonts w:ascii="Arial" w:hAnsi="Arial" w:cs="Arial"/>
        <w:b/>
        <w:bCs/>
        <w:i/>
        <w:iCs/>
        <w:sz w:val="16"/>
        <w:szCs w:val="16"/>
      </w:rPr>
      <w:instrText xml:space="preserve"> PAGE   \* MERGEFORMAT </w:instrTex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F55659">
      <w:rPr>
        <w:rFonts w:ascii="Arial" w:hAnsi="Arial" w:cs="Arial"/>
        <w:b/>
        <w:bCs/>
        <w:i/>
        <w:iCs/>
        <w:noProof/>
        <w:sz w:val="16"/>
        <w:szCs w:val="16"/>
      </w:rPr>
      <w:t>6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end"/>
    </w:r>
  </w:p>
  <w:p w:rsidR="00F670E5" w:rsidRDefault="00F670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E3" w:rsidRPr="00064E75" w:rsidRDefault="00A528E3" w:rsidP="00A528E3">
    <w:pPr>
      <w:pStyle w:val="Rodap"/>
      <w:pBdr>
        <w:top w:val="thinThickSmallGap" w:sz="18" w:space="1" w:color="984806"/>
      </w:pBdr>
      <w:tabs>
        <w:tab w:val="clear" w:pos="4419"/>
        <w:tab w:val="clear" w:pos="8838"/>
        <w:tab w:val="right" w:pos="1056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 xml:space="preserve">  Processo Seletivo de Provas e Títulos nº 01/2019</w:t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          Prefeitura de Divinolândia/SP –</w:t>
    </w:r>
    <w:r w:rsidRPr="00064E75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 xml:space="preserve">IBC – </w:t>
    </w:r>
    <w:r w:rsidRPr="00064E75">
      <w:rPr>
        <w:rFonts w:ascii="Arial" w:hAnsi="Arial" w:cs="Arial"/>
        <w:b/>
        <w:bCs/>
        <w:i/>
        <w:iCs/>
        <w:sz w:val="16"/>
        <w:szCs w:val="16"/>
      </w:rPr>
      <w:t xml:space="preserve">Página 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064E75">
      <w:rPr>
        <w:rFonts w:ascii="Arial" w:hAnsi="Arial" w:cs="Arial"/>
        <w:b/>
        <w:bCs/>
        <w:i/>
        <w:iCs/>
        <w:sz w:val="16"/>
        <w:szCs w:val="16"/>
      </w:rPr>
      <w:instrText xml:space="preserve"> PAGE   \* MERGEFORMAT </w:instrTex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F55659">
      <w:rPr>
        <w:rFonts w:ascii="Arial" w:hAnsi="Arial" w:cs="Arial"/>
        <w:b/>
        <w:bCs/>
        <w:i/>
        <w:iCs/>
        <w:noProof/>
        <w:sz w:val="16"/>
        <w:szCs w:val="16"/>
      </w:rPr>
      <w:t>1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end"/>
    </w:r>
  </w:p>
  <w:p w:rsidR="00F07083" w:rsidRDefault="00F0708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08" w:rsidRDefault="00E52808" w:rsidP="00737C4F">
      <w:r>
        <w:separator/>
      </w:r>
    </w:p>
  </w:footnote>
  <w:footnote w:type="continuationSeparator" w:id="0">
    <w:p w:rsidR="00E52808" w:rsidRDefault="00E52808" w:rsidP="0073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E3" w:rsidRPr="00AE4122" w:rsidRDefault="00A528E3" w:rsidP="00A528E3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ascii="Calibri" w:hAnsi="Calibri" w:cs="Calibri"/>
        <w:b w:val="0"/>
        <w:color w:val="000000"/>
        <w:sz w:val="28"/>
        <w:szCs w:val="28"/>
      </w:rPr>
    </w:pPr>
  </w:p>
  <w:p w:rsidR="00A528E3" w:rsidRPr="00E61927" w:rsidRDefault="00A528E3" w:rsidP="00A528E3">
    <w:pPr>
      <w:pStyle w:val="Ttulo"/>
      <w:tabs>
        <w:tab w:val="left" w:pos="3480"/>
        <w:tab w:val="left" w:pos="3840"/>
        <w:tab w:val="left" w:pos="4080"/>
      </w:tabs>
      <w:ind w:right="141"/>
      <w:rPr>
        <w:rFonts w:ascii="Courier New" w:hAnsi="Courier New" w:cs="Courier New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1C147573" wp14:editId="57EA8827">
          <wp:simplePos x="0" y="0"/>
          <wp:positionH relativeFrom="column">
            <wp:posOffset>5624398</wp:posOffset>
          </wp:positionH>
          <wp:positionV relativeFrom="paragraph">
            <wp:posOffset>45085</wp:posOffset>
          </wp:positionV>
          <wp:extent cx="600075" cy="465455"/>
          <wp:effectExtent l="0" t="0" r="952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5B763607" wp14:editId="6103A007">
          <wp:simplePos x="0" y="0"/>
          <wp:positionH relativeFrom="column">
            <wp:posOffset>93980</wp:posOffset>
          </wp:positionH>
          <wp:positionV relativeFrom="paragraph">
            <wp:posOffset>46990</wp:posOffset>
          </wp:positionV>
          <wp:extent cx="491490" cy="452120"/>
          <wp:effectExtent l="0" t="0" r="3810" b="5080"/>
          <wp:wrapThrough wrapText="bothSides">
            <wp:wrapPolygon edited="0">
              <wp:start x="0" y="0"/>
              <wp:lineTo x="0" y="20933"/>
              <wp:lineTo x="20930" y="20933"/>
              <wp:lineTo x="20930" y="0"/>
              <wp:lineTo x="0" y="0"/>
            </wp:wrapPolygon>
          </wp:wrapThrough>
          <wp:docPr id="5" name="Imagem 5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8E3" w:rsidRPr="00E61927" w:rsidRDefault="00A528E3" w:rsidP="00A528E3">
    <w:pPr>
      <w:tabs>
        <w:tab w:val="left" w:pos="0"/>
        <w:tab w:val="left" w:pos="393"/>
        <w:tab w:val="center" w:pos="4819"/>
      </w:tabs>
      <w:ind w:left="-142" w:right="141"/>
      <w:jc w:val="center"/>
      <w:rPr>
        <w:rFonts w:ascii="Arial" w:hAnsi="Arial" w:cs="Arial"/>
        <w:b/>
        <w:bCs/>
        <w:sz w:val="22"/>
        <w:szCs w:val="22"/>
      </w:rPr>
    </w:pPr>
    <w:r w:rsidRPr="007365DF">
      <w:rPr>
        <w:rFonts w:ascii="Arial" w:hAnsi="Arial" w:cs="Arial"/>
        <w:b/>
        <w:bCs/>
        <w:sz w:val="24"/>
        <w:szCs w:val="22"/>
      </w:rPr>
      <w:t xml:space="preserve">PREFEITURA DO MUNICÍPIO DE </w:t>
    </w:r>
    <w:r>
      <w:rPr>
        <w:rFonts w:ascii="Arial" w:hAnsi="Arial" w:cs="Arial"/>
        <w:b/>
        <w:bCs/>
        <w:sz w:val="24"/>
        <w:szCs w:val="22"/>
      </w:rPr>
      <w:t>DIVINOLÂNDIA/</w:t>
    </w:r>
    <w:r w:rsidRPr="007365DF">
      <w:rPr>
        <w:rFonts w:ascii="Arial" w:hAnsi="Arial" w:cs="Arial"/>
        <w:b/>
        <w:bCs/>
        <w:sz w:val="24"/>
        <w:szCs w:val="22"/>
      </w:rPr>
      <w:t>SP</w:t>
    </w:r>
  </w:p>
  <w:p w:rsidR="00A528E3" w:rsidRPr="00E61927" w:rsidRDefault="00A528E3" w:rsidP="00A528E3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  <w:r w:rsidRPr="00E61927">
      <w:rPr>
        <w:sz w:val="22"/>
        <w:szCs w:val="22"/>
        <w:u w:val="none"/>
      </w:rPr>
      <w:t>Processo Seletiv</w:t>
    </w:r>
    <w:r>
      <w:rPr>
        <w:sz w:val="22"/>
        <w:szCs w:val="22"/>
        <w:u w:val="none"/>
      </w:rPr>
      <w:t>o de Provas e Títulos Nº 01/2019</w:t>
    </w:r>
  </w:p>
  <w:p w:rsidR="00F670E5" w:rsidRDefault="00F670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E3" w:rsidRPr="00E61927" w:rsidRDefault="00A528E3" w:rsidP="00A528E3">
    <w:pPr>
      <w:pStyle w:val="Ttulo"/>
      <w:tabs>
        <w:tab w:val="left" w:pos="3480"/>
        <w:tab w:val="left" w:pos="3840"/>
        <w:tab w:val="left" w:pos="4080"/>
      </w:tabs>
      <w:ind w:right="141"/>
      <w:rPr>
        <w:rFonts w:ascii="Courier New" w:hAnsi="Courier New" w:cs="Courier New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31F258D" wp14:editId="3CF07979">
          <wp:simplePos x="0" y="0"/>
          <wp:positionH relativeFrom="column">
            <wp:posOffset>5624398</wp:posOffset>
          </wp:positionH>
          <wp:positionV relativeFrom="paragraph">
            <wp:posOffset>45085</wp:posOffset>
          </wp:positionV>
          <wp:extent cx="600075" cy="465455"/>
          <wp:effectExtent l="0" t="0" r="9525" b="0"/>
          <wp:wrapNone/>
          <wp:docPr id="1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7070FC55" wp14:editId="398D3FDE">
          <wp:simplePos x="0" y="0"/>
          <wp:positionH relativeFrom="column">
            <wp:posOffset>93980</wp:posOffset>
          </wp:positionH>
          <wp:positionV relativeFrom="paragraph">
            <wp:posOffset>46990</wp:posOffset>
          </wp:positionV>
          <wp:extent cx="491490" cy="452120"/>
          <wp:effectExtent l="0" t="0" r="3810" b="5080"/>
          <wp:wrapThrough wrapText="bothSides">
            <wp:wrapPolygon edited="0">
              <wp:start x="0" y="0"/>
              <wp:lineTo x="0" y="20933"/>
              <wp:lineTo x="20930" y="20933"/>
              <wp:lineTo x="20930" y="0"/>
              <wp:lineTo x="0" y="0"/>
            </wp:wrapPolygon>
          </wp:wrapThrough>
          <wp:docPr id="12" name="Imagem 12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8E3" w:rsidRPr="00E61927" w:rsidRDefault="00A528E3" w:rsidP="00A528E3">
    <w:pPr>
      <w:tabs>
        <w:tab w:val="left" w:pos="0"/>
        <w:tab w:val="left" w:pos="393"/>
        <w:tab w:val="center" w:pos="4819"/>
      </w:tabs>
      <w:ind w:left="-142" w:right="141"/>
      <w:jc w:val="center"/>
      <w:rPr>
        <w:rFonts w:ascii="Arial" w:hAnsi="Arial" w:cs="Arial"/>
        <w:b/>
        <w:bCs/>
        <w:sz w:val="22"/>
        <w:szCs w:val="22"/>
      </w:rPr>
    </w:pPr>
    <w:r w:rsidRPr="007365DF">
      <w:rPr>
        <w:rFonts w:ascii="Arial" w:hAnsi="Arial" w:cs="Arial"/>
        <w:b/>
        <w:bCs/>
        <w:sz w:val="24"/>
        <w:szCs w:val="22"/>
      </w:rPr>
      <w:t xml:space="preserve">PREFEITURA DO MUNICÍPIO DE </w:t>
    </w:r>
    <w:r>
      <w:rPr>
        <w:rFonts w:ascii="Arial" w:hAnsi="Arial" w:cs="Arial"/>
        <w:b/>
        <w:bCs/>
        <w:sz w:val="24"/>
        <w:szCs w:val="22"/>
      </w:rPr>
      <w:t>DIVINOLÂNDIA/</w:t>
    </w:r>
    <w:r w:rsidRPr="007365DF">
      <w:rPr>
        <w:rFonts w:ascii="Arial" w:hAnsi="Arial" w:cs="Arial"/>
        <w:b/>
        <w:bCs/>
        <w:sz w:val="24"/>
        <w:szCs w:val="22"/>
      </w:rPr>
      <w:t>SP</w:t>
    </w:r>
  </w:p>
  <w:p w:rsidR="00F07083" w:rsidRDefault="00A528E3" w:rsidP="00902038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  <w:r w:rsidRPr="00E61927">
      <w:rPr>
        <w:sz w:val="22"/>
        <w:szCs w:val="22"/>
        <w:u w:val="none"/>
      </w:rPr>
      <w:t>Processo Seletiv</w:t>
    </w:r>
    <w:r>
      <w:rPr>
        <w:sz w:val="22"/>
        <w:szCs w:val="22"/>
        <w:u w:val="none"/>
      </w:rPr>
      <w:t>o de Provas e Títulos Nº 01/2019</w:t>
    </w:r>
  </w:p>
  <w:p w:rsidR="00902038" w:rsidRPr="00902038" w:rsidRDefault="00902038" w:rsidP="00902038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8E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4">
    <w:nsid w:val="00000011"/>
    <w:multiLevelType w:val="multilevel"/>
    <w:tmpl w:val="00000011"/>
    <w:name w:val="WW8Num28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5">
    <w:nsid w:val="05E556B6"/>
    <w:multiLevelType w:val="multilevel"/>
    <w:tmpl w:val="517EA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0F501FB8"/>
    <w:multiLevelType w:val="hybridMultilevel"/>
    <w:tmpl w:val="A25C2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AF4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0CE6E0D"/>
    <w:multiLevelType w:val="hybridMultilevel"/>
    <w:tmpl w:val="FBB84E9C"/>
    <w:name w:val="WW8Num153"/>
    <w:lvl w:ilvl="0" w:tplc="460251DE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4A74CE"/>
    <w:multiLevelType w:val="hybridMultilevel"/>
    <w:tmpl w:val="8B965FDC"/>
    <w:lvl w:ilvl="0" w:tplc="1B7CC1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30F04"/>
    <w:multiLevelType w:val="hybridMultilevel"/>
    <w:tmpl w:val="24EA7AF6"/>
    <w:lvl w:ilvl="0" w:tplc="C3D20A4A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ahoma" w:eastAsia="Times New Roman" w:hAnsi="Tahoma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72647EF"/>
    <w:multiLevelType w:val="hybridMultilevel"/>
    <w:tmpl w:val="D9D2D0DE"/>
    <w:lvl w:ilvl="0" w:tplc="789457B0">
      <w:start w:val="2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A40F2"/>
    <w:multiLevelType w:val="multilevel"/>
    <w:tmpl w:val="AE3E0AE4"/>
    <w:lvl w:ilvl="0">
      <w:start w:val="1"/>
      <w:numFmt w:val="ordinal"/>
      <w:pStyle w:val="Commarcadores"/>
      <w:lvlText w:val="Artigo %1 -"/>
      <w:lvlJc w:val="left"/>
      <w:pPr>
        <w:tabs>
          <w:tab w:val="num" w:pos="1800"/>
        </w:tabs>
        <w:ind w:left="1418" w:hanging="1418"/>
      </w:pPr>
      <w:rPr>
        <w:rFonts w:cs="Times New Roman"/>
        <w:b/>
        <w:bCs/>
        <w:i w:val="0"/>
        <w:iCs w:val="0"/>
      </w:rPr>
    </w:lvl>
    <w:lvl w:ilvl="1">
      <w:start w:val="1"/>
      <w:numFmt w:val="upperRoman"/>
      <w:lvlText w:val="%2 -"/>
      <w:lvlJc w:val="left"/>
      <w:pPr>
        <w:tabs>
          <w:tab w:val="num" w:pos="2138"/>
        </w:tabs>
        <w:ind w:left="1985" w:hanging="567"/>
      </w:pPr>
      <w:rPr>
        <w:rFonts w:cs="Times New Roman"/>
        <w:b/>
        <w:bCs/>
        <w:i w:val="0"/>
        <w:iCs w:val="0"/>
      </w:rPr>
    </w:lvl>
    <w:lvl w:ilvl="2">
      <w:start w:val="1"/>
      <w:numFmt w:val="ordinal"/>
      <w:lvlText w:val="Parágrafo %3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cs="Times New Roman"/>
        <w:b/>
        <w:bCs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none"/>
      <w:lvlText w:val="Parágrafo Único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14059AF"/>
    <w:multiLevelType w:val="hybridMultilevel"/>
    <w:tmpl w:val="3DD46218"/>
    <w:lvl w:ilvl="0" w:tplc="8D2C5B6A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F37D12"/>
    <w:multiLevelType w:val="hybridMultilevel"/>
    <w:tmpl w:val="4708781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bCs/>
      </w:rPr>
    </w:lvl>
    <w:lvl w:ilvl="1" w:tplc="97003F8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E0C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B675AEF"/>
    <w:multiLevelType w:val="multilevel"/>
    <w:tmpl w:val="BD4EF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7">
    <w:nsid w:val="2E22783D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2EB75FEE"/>
    <w:multiLevelType w:val="hybridMultilevel"/>
    <w:tmpl w:val="1AA6967A"/>
    <w:lvl w:ilvl="0" w:tplc="65F8787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351650D"/>
    <w:multiLevelType w:val="hybridMultilevel"/>
    <w:tmpl w:val="6AF80D4A"/>
    <w:lvl w:ilvl="0" w:tplc="23C24A9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B73D8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3CA078F1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BE3B89"/>
    <w:multiLevelType w:val="hybridMultilevel"/>
    <w:tmpl w:val="373428C4"/>
    <w:lvl w:ilvl="0" w:tplc="6C64C700">
      <w:start w:val="1"/>
      <w:numFmt w:val="lowerLetter"/>
      <w:lvlText w:val="%1)"/>
      <w:lvlJc w:val="left"/>
      <w:pPr>
        <w:ind w:left="1428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7B012E"/>
    <w:multiLevelType w:val="multilevel"/>
    <w:tmpl w:val="DC6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C5337"/>
    <w:multiLevelType w:val="hybridMultilevel"/>
    <w:tmpl w:val="93C2284C"/>
    <w:lvl w:ilvl="0" w:tplc="2DFECFD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014224"/>
    <w:multiLevelType w:val="hybridMultilevel"/>
    <w:tmpl w:val="78C221D0"/>
    <w:lvl w:ilvl="0" w:tplc="77382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B44BC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4F0E08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8259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828443D"/>
    <w:multiLevelType w:val="multilevel"/>
    <w:tmpl w:val="D4BCBC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59D80B81"/>
    <w:multiLevelType w:val="hybridMultilevel"/>
    <w:tmpl w:val="F9E8C6B6"/>
    <w:lvl w:ilvl="0" w:tplc="BCA6BF1C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187441"/>
    <w:multiLevelType w:val="hybridMultilevel"/>
    <w:tmpl w:val="924E57B6"/>
    <w:lvl w:ilvl="0" w:tplc="7C6A9056">
      <w:start w:val="1"/>
      <w:numFmt w:val="lowerLetter"/>
      <w:lvlText w:val="%1)"/>
      <w:lvlJc w:val="left"/>
      <w:pPr>
        <w:ind w:left="1125" w:hanging="405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088125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16A7112"/>
    <w:multiLevelType w:val="hybridMultilevel"/>
    <w:tmpl w:val="1F4C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66FDB"/>
    <w:multiLevelType w:val="hybridMultilevel"/>
    <w:tmpl w:val="043CD88E"/>
    <w:lvl w:ilvl="0" w:tplc="374CD08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A977DC"/>
    <w:multiLevelType w:val="hybridMultilevel"/>
    <w:tmpl w:val="483A5BA6"/>
    <w:lvl w:ilvl="0" w:tplc="4C4A469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E164721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6D605D"/>
    <w:multiLevelType w:val="hybridMultilevel"/>
    <w:tmpl w:val="34BC8A86"/>
    <w:lvl w:ilvl="0" w:tplc="BFB891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210331C"/>
    <w:multiLevelType w:val="multilevel"/>
    <w:tmpl w:val="26D4D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5551311"/>
    <w:multiLevelType w:val="multilevel"/>
    <w:tmpl w:val="0A66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0">
    <w:nsid w:val="79D2474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AD34BC3"/>
    <w:multiLevelType w:val="hybridMultilevel"/>
    <w:tmpl w:val="4E6CEB9C"/>
    <w:lvl w:ilvl="0" w:tplc="5F0014D4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F379D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>
    <w:nsid w:val="7F4E1D6A"/>
    <w:multiLevelType w:val="multilevel"/>
    <w:tmpl w:val="066A59E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</w:num>
  <w:num w:numId="13">
    <w:abstractNumId w:val="43"/>
  </w:num>
  <w:num w:numId="14">
    <w:abstractNumId w:val="29"/>
  </w:num>
  <w:num w:numId="15">
    <w:abstractNumId w:val="40"/>
  </w:num>
  <w:num w:numId="16">
    <w:abstractNumId w:val="17"/>
  </w:num>
  <w:num w:numId="17">
    <w:abstractNumId w:val="13"/>
  </w:num>
  <w:num w:numId="18">
    <w:abstractNumId w:val="10"/>
  </w:num>
  <w:num w:numId="19">
    <w:abstractNumId w:val="39"/>
  </w:num>
  <w:num w:numId="20">
    <w:abstractNumId w:val="19"/>
  </w:num>
  <w:num w:numId="21">
    <w:abstractNumId w:val="36"/>
  </w:num>
  <w:num w:numId="22">
    <w:abstractNumId w:val="11"/>
  </w:num>
  <w:num w:numId="23">
    <w:abstractNumId w:val="30"/>
  </w:num>
  <w:num w:numId="24">
    <w:abstractNumId w:val="24"/>
  </w:num>
  <w:num w:numId="25">
    <w:abstractNumId w:val="41"/>
  </w:num>
  <w:num w:numId="26">
    <w:abstractNumId w:val="18"/>
  </w:num>
  <w:num w:numId="27">
    <w:abstractNumId w:val="32"/>
  </w:num>
  <w:num w:numId="28">
    <w:abstractNumId w:val="37"/>
  </w:num>
  <w:num w:numId="29">
    <w:abstractNumId w:val="35"/>
  </w:num>
  <w:num w:numId="30">
    <w:abstractNumId w:val="8"/>
  </w:num>
  <w:num w:numId="31">
    <w:abstractNumId w:val="16"/>
  </w:num>
  <w:num w:numId="32">
    <w:abstractNumId w:val="26"/>
  </w:num>
  <w:num w:numId="33">
    <w:abstractNumId w:val="28"/>
  </w:num>
  <w:num w:numId="34">
    <w:abstractNumId w:val="42"/>
  </w:num>
  <w:num w:numId="35">
    <w:abstractNumId w:val="7"/>
  </w:num>
  <w:num w:numId="36">
    <w:abstractNumId w:val="25"/>
  </w:num>
  <w:num w:numId="37">
    <w:abstractNumId w:val="6"/>
  </w:num>
  <w:num w:numId="38">
    <w:abstractNumId w:val="9"/>
  </w:num>
  <w:num w:numId="39">
    <w:abstractNumId w:val="23"/>
  </w:num>
  <w:num w:numId="40">
    <w:abstractNumId w:val="33"/>
  </w:num>
  <w:num w:numId="41">
    <w:abstractNumId w:val="15"/>
  </w:num>
  <w:num w:numId="42">
    <w:abstractNumId w:val="20"/>
  </w:num>
  <w:num w:numId="43">
    <w:abstractNumId w:val="27"/>
  </w:num>
  <w:num w:numId="44">
    <w:abstractNumId w:val="34"/>
  </w:num>
  <w:num w:numId="45">
    <w:abstractNumId w:val="5"/>
  </w:num>
  <w:num w:numId="46">
    <w:abstractNumId w:val="2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F"/>
    <w:rsid w:val="00000106"/>
    <w:rsid w:val="00000BCF"/>
    <w:rsid w:val="0000170E"/>
    <w:rsid w:val="00001867"/>
    <w:rsid w:val="00001D2A"/>
    <w:rsid w:val="00004602"/>
    <w:rsid w:val="0000463A"/>
    <w:rsid w:val="00004CB2"/>
    <w:rsid w:val="00005A80"/>
    <w:rsid w:val="000069D1"/>
    <w:rsid w:val="0000766B"/>
    <w:rsid w:val="00010C58"/>
    <w:rsid w:val="000119B9"/>
    <w:rsid w:val="00011A84"/>
    <w:rsid w:val="00011B5E"/>
    <w:rsid w:val="0001357F"/>
    <w:rsid w:val="00013952"/>
    <w:rsid w:val="000142C2"/>
    <w:rsid w:val="000145B9"/>
    <w:rsid w:val="000147BF"/>
    <w:rsid w:val="00014A7A"/>
    <w:rsid w:val="00014B43"/>
    <w:rsid w:val="000158A1"/>
    <w:rsid w:val="00016765"/>
    <w:rsid w:val="000177B4"/>
    <w:rsid w:val="00021F87"/>
    <w:rsid w:val="00022032"/>
    <w:rsid w:val="00024433"/>
    <w:rsid w:val="000250E2"/>
    <w:rsid w:val="00026382"/>
    <w:rsid w:val="00026DC9"/>
    <w:rsid w:val="00027978"/>
    <w:rsid w:val="00030933"/>
    <w:rsid w:val="00030E8D"/>
    <w:rsid w:val="00031261"/>
    <w:rsid w:val="000334F6"/>
    <w:rsid w:val="00034422"/>
    <w:rsid w:val="0003738F"/>
    <w:rsid w:val="0004069B"/>
    <w:rsid w:val="00041304"/>
    <w:rsid w:val="0004165D"/>
    <w:rsid w:val="00041CE0"/>
    <w:rsid w:val="00042901"/>
    <w:rsid w:val="00043042"/>
    <w:rsid w:val="000430DC"/>
    <w:rsid w:val="00043363"/>
    <w:rsid w:val="0004395C"/>
    <w:rsid w:val="00043F4F"/>
    <w:rsid w:val="000442E8"/>
    <w:rsid w:val="00044436"/>
    <w:rsid w:val="00044556"/>
    <w:rsid w:val="00045053"/>
    <w:rsid w:val="000453BB"/>
    <w:rsid w:val="00050D4C"/>
    <w:rsid w:val="00052536"/>
    <w:rsid w:val="00052A30"/>
    <w:rsid w:val="00052C71"/>
    <w:rsid w:val="000532C6"/>
    <w:rsid w:val="00053ACB"/>
    <w:rsid w:val="0005412E"/>
    <w:rsid w:val="000554A5"/>
    <w:rsid w:val="000558CE"/>
    <w:rsid w:val="00055BA5"/>
    <w:rsid w:val="00055F65"/>
    <w:rsid w:val="00055FF2"/>
    <w:rsid w:val="00056325"/>
    <w:rsid w:val="000579BC"/>
    <w:rsid w:val="00060CC6"/>
    <w:rsid w:val="00061DA0"/>
    <w:rsid w:val="00061F66"/>
    <w:rsid w:val="0006297E"/>
    <w:rsid w:val="00063090"/>
    <w:rsid w:val="00063334"/>
    <w:rsid w:val="00064E75"/>
    <w:rsid w:val="00066764"/>
    <w:rsid w:val="00070315"/>
    <w:rsid w:val="0007093C"/>
    <w:rsid w:val="00071371"/>
    <w:rsid w:val="00072DDB"/>
    <w:rsid w:val="00073E70"/>
    <w:rsid w:val="0007447A"/>
    <w:rsid w:val="000746ED"/>
    <w:rsid w:val="000755EC"/>
    <w:rsid w:val="00075EB7"/>
    <w:rsid w:val="00076BA1"/>
    <w:rsid w:val="00077F5B"/>
    <w:rsid w:val="000809A5"/>
    <w:rsid w:val="00081D35"/>
    <w:rsid w:val="000840CD"/>
    <w:rsid w:val="00085894"/>
    <w:rsid w:val="00090CCB"/>
    <w:rsid w:val="00090E8E"/>
    <w:rsid w:val="000930E0"/>
    <w:rsid w:val="000944D3"/>
    <w:rsid w:val="00095FB3"/>
    <w:rsid w:val="000A006A"/>
    <w:rsid w:val="000A06AB"/>
    <w:rsid w:val="000A071B"/>
    <w:rsid w:val="000A3833"/>
    <w:rsid w:val="000A520F"/>
    <w:rsid w:val="000A5698"/>
    <w:rsid w:val="000A69DB"/>
    <w:rsid w:val="000A7427"/>
    <w:rsid w:val="000A7D2A"/>
    <w:rsid w:val="000B0708"/>
    <w:rsid w:val="000B07A3"/>
    <w:rsid w:val="000B0D6E"/>
    <w:rsid w:val="000B142C"/>
    <w:rsid w:val="000B38FF"/>
    <w:rsid w:val="000B5FEA"/>
    <w:rsid w:val="000B66E4"/>
    <w:rsid w:val="000B703D"/>
    <w:rsid w:val="000B78A0"/>
    <w:rsid w:val="000B78AE"/>
    <w:rsid w:val="000C129A"/>
    <w:rsid w:val="000C2BE8"/>
    <w:rsid w:val="000C3EB5"/>
    <w:rsid w:val="000C4E33"/>
    <w:rsid w:val="000C4E4C"/>
    <w:rsid w:val="000C4F72"/>
    <w:rsid w:val="000C5553"/>
    <w:rsid w:val="000C5D70"/>
    <w:rsid w:val="000C6FAD"/>
    <w:rsid w:val="000C762B"/>
    <w:rsid w:val="000C7820"/>
    <w:rsid w:val="000D0F34"/>
    <w:rsid w:val="000D19B8"/>
    <w:rsid w:val="000D1DA3"/>
    <w:rsid w:val="000D33BE"/>
    <w:rsid w:val="000D38D0"/>
    <w:rsid w:val="000D4D3A"/>
    <w:rsid w:val="000D4DA6"/>
    <w:rsid w:val="000D6581"/>
    <w:rsid w:val="000D7909"/>
    <w:rsid w:val="000D7C17"/>
    <w:rsid w:val="000E1A75"/>
    <w:rsid w:val="000E22AE"/>
    <w:rsid w:val="000E254E"/>
    <w:rsid w:val="000E2B08"/>
    <w:rsid w:val="000E2C04"/>
    <w:rsid w:val="000E3758"/>
    <w:rsid w:val="000E5889"/>
    <w:rsid w:val="000F08C4"/>
    <w:rsid w:val="000F4083"/>
    <w:rsid w:val="000F4EAD"/>
    <w:rsid w:val="00102005"/>
    <w:rsid w:val="001047E5"/>
    <w:rsid w:val="00104D06"/>
    <w:rsid w:val="00104FC4"/>
    <w:rsid w:val="00106A29"/>
    <w:rsid w:val="001111ED"/>
    <w:rsid w:val="00112362"/>
    <w:rsid w:val="0011581B"/>
    <w:rsid w:val="00115FC8"/>
    <w:rsid w:val="001168E4"/>
    <w:rsid w:val="00117559"/>
    <w:rsid w:val="00120345"/>
    <w:rsid w:val="00120EC1"/>
    <w:rsid w:val="00121351"/>
    <w:rsid w:val="0012185B"/>
    <w:rsid w:val="00122919"/>
    <w:rsid w:val="00124ACB"/>
    <w:rsid w:val="001258BC"/>
    <w:rsid w:val="00125DE4"/>
    <w:rsid w:val="001262E2"/>
    <w:rsid w:val="0012667F"/>
    <w:rsid w:val="00127BD5"/>
    <w:rsid w:val="001303EF"/>
    <w:rsid w:val="001328E8"/>
    <w:rsid w:val="0013387B"/>
    <w:rsid w:val="00134A59"/>
    <w:rsid w:val="00134AB3"/>
    <w:rsid w:val="001358BB"/>
    <w:rsid w:val="0013590D"/>
    <w:rsid w:val="001368FF"/>
    <w:rsid w:val="00136E0D"/>
    <w:rsid w:val="00137286"/>
    <w:rsid w:val="00137A2E"/>
    <w:rsid w:val="00137B1F"/>
    <w:rsid w:val="001402CF"/>
    <w:rsid w:val="00142BA9"/>
    <w:rsid w:val="0014324E"/>
    <w:rsid w:val="00144DEC"/>
    <w:rsid w:val="00146161"/>
    <w:rsid w:val="00146BA2"/>
    <w:rsid w:val="001479D8"/>
    <w:rsid w:val="001509EA"/>
    <w:rsid w:val="00152254"/>
    <w:rsid w:val="0015406C"/>
    <w:rsid w:val="001543B7"/>
    <w:rsid w:val="0015479A"/>
    <w:rsid w:val="00154FF6"/>
    <w:rsid w:val="00156AEE"/>
    <w:rsid w:val="001576F2"/>
    <w:rsid w:val="00160371"/>
    <w:rsid w:val="00160F77"/>
    <w:rsid w:val="001612E6"/>
    <w:rsid w:val="00162454"/>
    <w:rsid w:val="00162C63"/>
    <w:rsid w:val="00164989"/>
    <w:rsid w:val="0016659B"/>
    <w:rsid w:val="0016761B"/>
    <w:rsid w:val="0016791E"/>
    <w:rsid w:val="00167F36"/>
    <w:rsid w:val="0017025E"/>
    <w:rsid w:val="001715D1"/>
    <w:rsid w:val="00172E60"/>
    <w:rsid w:val="00177100"/>
    <w:rsid w:val="001778DC"/>
    <w:rsid w:val="00180B79"/>
    <w:rsid w:val="00180FCC"/>
    <w:rsid w:val="00181402"/>
    <w:rsid w:val="00181945"/>
    <w:rsid w:val="00181E9A"/>
    <w:rsid w:val="00183EC5"/>
    <w:rsid w:val="00185765"/>
    <w:rsid w:val="001860F8"/>
    <w:rsid w:val="001863F2"/>
    <w:rsid w:val="00186E1D"/>
    <w:rsid w:val="001871C8"/>
    <w:rsid w:val="00187A7B"/>
    <w:rsid w:val="00187DD3"/>
    <w:rsid w:val="00187E1F"/>
    <w:rsid w:val="00187EE7"/>
    <w:rsid w:val="00191873"/>
    <w:rsid w:val="00191E90"/>
    <w:rsid w:val="00193386"/>
    <w:rsid w:val="00193EC3"/>
    <w:rsid w:val="0019532C"/>
    <w:rsid w:val="001A1781"/>
    <w:rsid w:val="001A2A08"/>
    <w:rsid w:val="001A46F1"/>
    <w:rsid w:val="001A5B67"/>
    <w:rsid w:val="001A70EE"/>
    <w:rsid w:val="001B0F4A"/>
    <w:rsid w:val="001B1AE3"/>
    <w:rsid w:val="001B21DE"/>
    <w:rsid w:val="001B2336"/>
    <w:rsid w:val="001B3165"/>
    <w:rsid w:val="001B3961"/>
    <w:rsid w:val="001B5067"/>
    <w:rsid w:val="001B699F"/>
    <w:rsid w:val="001B6E8E"/>
    <w:rsid w:val="001C0870"/>
    <w:rsid w:val="001C11A4"/>
    <w:rsid w:val="001C1E54"/>
    <w:rsid w:val="001C23CA"/>
    <w:rsid w:val="001C32B1"/>
    <w:rsid w:val="001C48EA"/>
    <w:rsid w:val="001C4DA2"/>
    <w:rsid w:val="001C5EF7"/>
    <w:rsid w:val="001C6135"/>
    <w:rsid w:val="001C642A"/>
    <w:rsid w:val="001C6445"/>
    <w:rsid w:val="001D10D3"/>
    <w:rsid w:val="001D4BE8"/>
    <w:rsid w:val="001D5294"/>
    <w:rsid w:val="001D61F6"/>
    <w:rsid w:val="001D6F15"/>
    <w:rsid w:val="001E09D2"/>
    <w:rsid w:val="001E144B"/>
    <w:rsid w:val="001E6A19"/>
    <w:rsid w:val="001F0C22"/>
    <w:rsid w:val="001F1328"/>
    <w:rsid w:val="001F2416"/>
    <w:rsid w:val="001F3EB3"/>
    <w:rsid w:val="001F5024"/>
    <w:rsid w:val="002001D8"/>
    <w:rsid w:val="002013B6"/>
    <w:rsid w:val="00201610"/>
    <w:rsid w:val="002017A4"/>
    <w:rsid w:val="00205054"/>
    <w:rsid w:val="00206A6B"/>
    <w:rsid w:val="00207E8F"/>
    <w:rsid w:val="00210537"/>
    <w:rsid w:val="00214478"/>
    <w:rsid w:val="002151EC"/>
    <w:rsid w:val="00216C3B"/>
    <w:rsid w:val="002177A6"/>
    <w:rsid w:val="00220C17"/>
    <w:rsid w:val="00220CC6"/>
    <w:rsid w:val="00221754"/>
    <w:rsid w:val="002230F2"/>
    <w:rsid w:val="00226310"/>
    <w:rsid w:val="002277BE"/>
    <w:rsid w:val="002309FB"/>
    <w:rsid w:val="00231410"/>
    <w:rsid w:val="00231B20"/>
    <w:rsid w:val="00233C57"/>
    <w:rsid w:val="002361DE"/>
    <w:rsid w:val="00236EE1"/>
    <w:rsid w:val="002376B3"/>
    <w:rsid w:val="00237E7C"/>
    <w:rsid w:val="00240435"/>
    <w:rsid w:val="00240867"/>
    <w:rsid w:val="002409BB"/>
    <w:rsid w:val="0024193E"/>
    <w:rsid w:val="002422EF"/>
    <w:rsid w:val="00243682"/>
    <w:rsid w:val="00243D87"/>
    <w:rsid w:val="00243FDF"/>
    <w:rsid w:val="00244299"/>
    <w:rsid w:val="00245D8E"/>
    <w:rsid w:val="00246BA9"/>
    <w:rsid w:val="00247907"/>
    <w:rsid w:val="00247E9F"/>
    <w:rsid w:val="00250720"/>
    <w:rsid w:val="00253CF4"/>
    <w:rsid w:val="00254179"/>
    <w:rsid w:val="0025623F"/>
    <w:rsid w:val="00260AE5"/>
    <w:rsid w:val="00260FE2"/>
    <w:rsid w:val="002643A0"/>
    <w:rsid w:val="00264DBC"/>
    <w:rsid w:val="00265A36"/>
    <w:rsid w:val="00265E70"/>
    <w:rsid w:val="002678A0"/>
    <w:rsid w:val="00267AE3"/>
    <w:rsid w:val="00270952"/>
    <w:rsid w:val="00270DB1"/>
    <w:rsid w:val="00272C7C"/>
    <w:rsid w:val="00273757"/>
    <w:rsid w:val="0027393C"/>
    <w:rsid w:val="00274A96"/>
    <w:rsid w:val="00275D38"/>
    <w:rsid w:val="002760FF"/>
    <w:rsid w:val="00276347"/>
    <w:rsid w:val="002802B8"/>
    <w:rsid w:val="00280FC0"/>
    <w:rsid w:val="00283145"/>
    <w:rsid w:val="0028350F"/>
    <w:rsid w:val="00284895"/>
    <w:rsid w:val="002856A7"/>
    <w:rsid w:val="0028602A"/>
    <w:rsid w:val="0028605B"/>
    <w:rsid w:val="00286574"/>
    <w:rsid w:val="00287735"/>
    <w:rsid w:val="002879DF"/>
    <w:rsid w:val="00290C6E"/>
    <w:rsid w:val="00291B59"/>
    <w:rsid w:val="0029360D"/>
    <w:rsid w:val="00293FD1"/>
    <w:rsid w:val="0029502C"/>
    <w:rsid w:val="002951FB"/>
    <w:rsid w:val="00295A44"/>
    <w:rsid w:val="00295FD4"/>
    <w:rsid w:val="0029612B"/>
    <w:rsid w:val="00296292"/>
    <w:rsid w:val="00296898"/>
    <w:rsid w:val="0029752A"/>
    <w:rsid w:val="00297F4B"/>
    <w:rsid w:val="002A1B9D"/>
    <w:rsid w:val="002A3920"/>
    <w:rsid w:val="002A62B2"/>
    <w:rsid w:val="002B04EE"/>
    <w:rsid w:val="002B2DF3"/>
    <w:rsid w:val="002B361A"/>
    <w:rsid w:val="002B3A6A"/>
    <w:rsid w:val="002B3E97"/>
    <w:rsid w:val="002B4002"/>
    <w:rsid w:val="002B516D"/>
    <w:rsid w:val="002B5FD0"/>
    <w:rsid w:val="002C0117"/>
    <w:rsid w:val="002C1A2F"/>
    <w:rsid w:val="002C2123"/>
    <w:rsid w:val="002C3BD6"/>
    <w:rsid w:val="002C424E"/>
    <w:rsid w:val="002C4452"/>
    <w:rsid w:val="002C55D7"/>
    <w:rsid w:val="002C6A5C"/>
    <w:rsid w:val="002C72E1"/>
    <w:rsid w:val="002C772F"/>
    <w:rsid w:val="002C7821"/>
    <w:rsid w:val="002C7E0A"/>
    <w:rsid w:val="002D000A"/>
    <w:rsid w:val="002D02DF"/>
    <w:rsid w:val="002D0852"/>
    <w:rsid w:val="002D0D25"/>
    <w:rsid w:val="002D12D7"/>
    <w:rsid w:val="002D19BD"/>
    <w:rsid w:val="002D3A62"/>
    <w:rsid w:val="002D5462"/>
    <w:rsid w:val="002D673F"/>
    <w:rsid w:val="002D7450"/>
    <w:rsid w:val="002D792F"/>
    <w:rsid w:val="002E028E"/>
    <w:rsid w:val="002E056B"/>
    <w:rsid w:val="002E2499"/>
    <w:rsid w:val="002E3F57"/>
    <w:rsid w:val="002E3FBB"/>
    <w:rsid w:val="002E4918"/>
    <w:rsid w:val="002E4E1E"/>
    <w:rsid w:val="002E587D"/>
    <w:rsid w:val="002E6779"/>
    <w:rsid w:val="002E6792"/>
    <w:rsid w:val="002E69C1"/>
    <w:rsid w:val="002E6B70"/>
    <w:rsid w:val="002E786F"/>
    <w:rsid w:val="002F0854"/>
    <w:rsid w:val="002F0ECB"/>
    <w:rsid w:val="002F152B"/>
    <w:rsid w:val="002F2F07"/>
    <w:rsid w:val="002F32B4"/>
    <w:rsid w:val="002F514C"/>
    <w:rsid w:val="002F58D7"/>
    <w:rsid w:val="002F6D3C"/>
    <w:rsid w:val="003002DD"/>
    <w:rsid w:val="00300BE8"/>
    <w:rsid w:val="003014CE"/>
    <w:rsid w:val="003014EF"/>
    <w:rsid w:val="00301793"/>
    <w:rsid w:val="00301F87"/>
    <w:rsid w:val="003023AF"/>
    <w:rsid w:val="00302746"/>
    <w:rsid w:val="003037CF"/>
    <w:rsid w:val="00303E48"/>
    <w:rsid w:val="0030596F"/>
    <w:rsid w:val="0030731A"/>
    <w:rsid w:val="003078F3"/>
    <w:rsid w:val="00311169"/>
    <w:rsid w:val="00311667"/>
    <w:rsid w:val="00312169"/>
    <w:rsid w:val="00313432"/>
    <w:rsid w:val="0031379F"/>
    <w:rsid w:val="0031484B"/>
    <w:rsid w:val="00315546"/>
    <w:rsid w:val="00315626"/>
    <w:rsid w:val="00315892"/>
    <w:rsid w:val="00316946"/>
    <w:rsid w:val="0031734D"/>
    <w:rsid w:val="0032010C"/>
    <w:rsid w:val="003204CA"/>
    <w:rsid w:val="003206A8"/>
    <w:rsid w:val="0032251A"/>
    <w:rsid w:val="00323221"/>
    <w:rsid w:val="003234D2"/>
    <w:rsid w:val="00323E88"/>
    <w:rsid w:val="00325BF8"/>
    <w:rsid w:val="0032602E"/>
    <w:rsid w:val="0032697C"/>
    <w:rsid w:val="00326FDF"/>
    <w:rsid w:val="003306B5"/>
    <w:rsid w:val="00332750"/>
    <w:rsid w:val="00332B85"/>
    <w:rsid w:val="0033441C"/>
    <w:rsid w:val="0033521F"/>
    <w:rsid w:val="0033592D"/>
    <w:rsid w:val="00335D8F"/>
    <w:rsid w:val="003360DB"/>
    <w:rsid w:val="00337EB6"/>
    <w:rsid w:val="00340D22"/>
    <w:rsid w:val="00343740"/>
    <w:rsid w:val="00343C1F"/>
    <w:rsid w:val="003445CB"/>
    <w:rsid w:val="00344AAC"/>
    <w:rsid w:val="00345AB4"/>
    <w:rsid w:val="00345D45"/>
    <w:rsid w:val="00346BC2"/>
    <w:rsid w:val="00347778"/>
    <w:rsid w:val="00347C5F"/>
    <w:rsid w:val="0035003C"/>
    <w:rsid w:val="00350404"/>
    <w:rsid w:val="00350C8B"/>
    <w:rsid w:val="00351513"/>
    <w:rsid w:val="003515CC"/>
    <w:rsid w:val="003518E3"/>
    <w:rsid w:val="00351C88"/>
    <w:rsid w:val="003520A4"/>
    <w:rsid w:val="0035285A"/>
    <w:rsid w:val="00352CD3"/>
    <w:rsid w:val="0035530B"/>
    <w:rsid w:val="00355DB6"/>
    <w:rsid w:val="00355DFB"/>
    <w:rsid w:val="00356220"/>
    <w:rsid w:val="003562FD"/>
    <w:rsid w:val="00356569"/>
    <w:rsid w:val="003566FE"/>
    <w:rsid w:val="0036180D"/>
    <w:rsid w:val="00361BB5"/>
    <w:rsid w:val="00361EA6"/>
    <w:rsid w:val="0036367F"/>
    <w:rsid w:val="00364165"/>
    <w:rsid w:val="003646B4"/>
    <w:rsid w:val="00365182"/>
    <w:rsid w:val="0036548D"/>
    <w:rsid w:val="00367470"/>
    <w:rsid w:val="00370338"/>
    <w:rsid w:val="0037128A"/>
    <w:rsid w:val="00373022"/>
    <w:rsid w:val="003737E0"/>
    <w:rsid w:val="00375790"/>
    <w:rsid w:val="00376F0A"/>
    <w:rsid w:val="00376F3D"/>
    <w:rsid w:val="00377167"/>
    <w:rsid w:val="00377758"/>
    <w:rsid w:val="00377B71"/>
    <w:rsid w:val="00377CA3"/>
    <w:rsid w:val="003814EB"/>
    <w:rsid w:val="00381989"/>
    <w:rsid w:val="0038198C"/>
    <w:rsid w:val="00381AC3"/>
    <w:rsid w:val="0038234F"/>
    <w:rsid w:val="0038273F"/>
    <w:rsid w:val="00384FB5"/>
    <w:rsid w:val="003852AB"/>
    <w:rsid w:val="00387488"/>
    <w:rsid w:val="003909EA"/>
    <w:rsid w:val="0039271C"/>
    <w:rsid w:val="003929FA"/>
    <w:rsid w:val="00393238"/>
    <w:rsid w:val="00393303"/>
    <w:rsid w:val="003938F3"/>
    <w:rsid w:val="00393F16"/>
    <w:rsid w:val="003948D0"/>
    <w:rsid w:val="0039515E"/>
    <w:rsid w:val="00395CE1"/>
    <w:rsid w:val="003A0385"/>
    <w:rsid w:val="003A22C4"/>
    <w:rsid w:val="003A2422"/>
    <w:rsid w:val="003A2D42"/>
    <w:rsid w:val="003A4952"/>
    <w:rsid w:val="003A4DD2"/>
    <w:rsid w:val="003A5682"/>
    <w:rsid w:val="003A5971"/>
    <w:rsid w:val="003A5BC7"/>
    <w:rsid w:val="003A6EF5"/>
    <w:rsid w:val="003A7C2C"/>
    <w:rsid w:val="003B03CD"/>
    <w:rsid w:val="003B065A"/>
    <w:rsid w:val="003B0DE7"/>
    <w:rsid w:val="003B0DEF"/>
    <w:rsid w:val="003B13E5"/>
    <w:rsid w:val="003B329D"/>
    <w:rsid w:val="003B3B2A"/>
    <w:rsid w:val="003B40D7"/>
    <w:rsid w:val="003B4C88"/>
    <w:rsid w:val="003B50E2"/>
    <w:rsid w:val="003B5DEB"/>
    <w:rsid w:val="003B64F8"/>
    <w:rsid w:val="003B67C1"/>
    <w:rsid w:val="003B7131"/>
    <w:rsid w:val="003C03E2"/>
    <w:rsid w:val="003C0BD8"/>
    <w:rsid w:val="003C1DE7"/>
    <w:rsid w:val="003C42DB"/>
    <w:rsid w:val="003C56CF"/>
    <w:rsid w:val="003C744D"/>
    <w:rsid w:val="003D034E"/>
    <w:rsid w:val="003D189F"/>
    <w:rsid w:val="003D36D9"/>
    <w:rsid w:val="003D382F"/>
    <w:rsid w:val="003D38F5"/>
    <w:rsid w:val="003D5E91"/>
    <w:rsid w:val="003D68D3"/>
    <w:rsid w:val="003D73F6"/>
    <w:rsid w:val="003E02E1"/>
    <w:rsid w:val="003E0501"/>
    <w:rsid w:val="003E0E83"/>
    <w:rsid w:val="003E140B"/>
    <w:rsid w:val="003E1592"/>
    <w:rsid w:val="003E2505"/>
    <w:rsid w:val="003E3A89"/>
    <w:rsid w:val="003E3BEF"/>
    <w:rsid w:val="003E5501"/>
    <w:rsid w:val="003E589D"/>
    <w:rsid w:val="003F022A"/>
    <w:rsid w:val="003F0469"/>
    <w:rsid w:val="003F0CD4"/>
    <w:rsid w:val="003F1F44"/>
    <w:rsid w:val="003F3B6B"/>
    <w:rsid w:val="003F4694"/>
    <w:rsid w:val="00401CD8"/>
    <w:rsid w:val="00407188"/>
    <w:rsid w:val="004127CD"/>
    <w:rsid w:val="00412983"/>
    <w:rsid w:val="00414562"/>
    <w:rsid w:val="00416464"/>
    <w:rsid w:val="00417757"/>
    <w:rsid w:val="00417A42"/>
    <w:rsid w:val="00421886"/>
    <w:rsid w:val="00422316"/>
    <w:rsid w:val="00422DC1"/>
    <w:rsid w:val="00423F5E"/>
    <w:rsid w:val="00424166"/>
    <w:rsid w:val="00425811"/>
    <w:rsid w:val="00427072"/>
    <w:rsid w:val="00427E59"/>
    <w:rsid w:val="004304B6"/>
    <w:rsid w:val="00430B30"/>
    <w:rsid w:val="0043209C"/>
    <w:rsid w:val="00432518"/>
    <w:rsid w:val="00436FE2"/>
    <w:rsid w:val="00437467"/>
    <w:rsid w:val="00442B4F"/>
    <w:rsid w:val="00444139"/>
    <w:rsid w:val="00445170"/>
    <w:rsid w:val="0044577C"/>
    <w:rsid w:val="00445945"/>
    <w:rsid w:val="00445D15"/>
    <w:rsid w:val="004469F6"/>
    <w:rsid w:val="004501C5"/>
    <w:rsid w:val="00450626"/>
    <w:rsid w:val="004524B5"/>
    <w:rsid w:val="00452B53"/>
    <w:rsid w:val="00452E2E"/>
    <w:rsid w:val="00453317"/>
    <w:rsid w:val="0045355D"/>
    <w:rsid w:val="00453BC3"/>
    <w:rsid w:val="004543DF"/>
    <w:rsid w:val="00454A8E"/>
    <w:rsid w:val="00455CC1"/>
    <w:rsid w:val="004570F8"/>
    <w:rsid w:val="00457EFB"/>
    <w:rsid w:val="0046033E"/>
    <w:rsid w:val="0046059B"/>
    <w:rsid w:val="004605D2"/>
    <w:rsid w:val="00460C72"/>
    <w:rsid w:val="00460ED5"/>
    <w:rsid w:val="004627F1"/>
    <w:rsid w:val="00463B85"/>
    <w:rsid w:val="004659EC"/>
    <w:rsid w:val="004671AF"/>
    <w:rsid w:val="004677BF"/>
    <w:rsid w:val="004679DC"/>
    <w:rsid w:val="004709A9"/>
    <w:rsid w:val="00470F67"/>
    <w:rsid w:val="0047136C"/>
    <w:rsid w:val="004722EA"/>
    <w:rsid w:val="00472A40"/>
    <w:rsid w:val="0047444A"/>
    <w:rsid w:val="00474A42"/>
    <w:rsid w:val="00477328"/>
    <w:rsid w:val="0048060C"/>
    <w:rsid w:val="004820FC"/>
    <w:rsid w:val="004832AD"/>
    <w:rsid w:val="00483385"/>
    <w:rsid w:val="004835C5"/>
    <w:rsid w:val="0048378A"/>
    <w:rsid w:val="00485006"/>
    <w:rsid w:val="00485DB7"/>
    <w:rsid w:val="0048628A"/>
    <w:rsid w:val="0048718F"/>
    <w:rsid w:val="00490F10"/>
    <w:rsid w:val="004917FB"/>
    <w:rsid w:val="00493EBE"/>
    <w:rsid w:val="00496A1D"/>
    <w:rsid w:val="00496AE9"/>
    <w:rsid w:val="00497B53"/>
    <w:rsid w:val="004A18FD"/>
    <w:rsid w:val="004A2BAC"/>
    <w:rsid w:val="004A2CE0"/>
    <w:rsid w:val="004A406A"/>
    <w:rsid w:val="004A50FC"/>
    <w:rsid w:val="004A7187"/>
    <w:rsid w:val="004B2413"/>
    <w:rsid w:val="004B2C77"/>
    <w:rsid w:val="004B2DC9"/>
    <w:rsid w:val="004B46BE"/>
    <w:rsid w:val="004B4D8A"/>
    <w:rsid w:val="004B57E3"/>
    <w:rsid w:val="004B5970"/>
    <w:rsid w:val="004B62F7"/>
    <w:rsid w:val="004B6545"/>
    <w:rsid w:val="004B74C1"/>
    <w:rsid w:val="004C185A"/>
    <w:rsid w:val="004C1B90"/>
    <w:rsid w:val="004C2FC6"/>
    <w:rsid w:val="004C302C"/>
    <w:rsid w:val="004C323A"/>
    <w:rsid w:val="004C3CE6"/>
    <w:rsid w:val="004C3F69"/>
    <w:rsid w:val="004C661A"/>
    <w:rsid w:val="004C6A85"/>
    <w:rsid w:val="004D0196"/>
    <w:rsid w:val="004D1C50"/>
    <w:rsid w:val="004D2735"/>
    <w:rsid w:val="004D3816"/>
    <w:rsid w:val="004D5501"/>
    <w:rsid w:val="004D7CA3"/>
    <w:rsid w:val="004E0971"/>
    <w:rsid w:val="004E0AA6"/>
    <w:rsid w:val="004E4FDD"/>
    <w:rsid w:val="004E506B"/>
    <w:rsid w:val="004E535F"/>
    <w:rsid w:val="004E5B41"/>
    <w:rsid w:val="004E5CB3"/>
    <w:rsid w:val="004E6B3A"/>
    <w:rsid w:val="004E7FE2"/>
    <w:rsid w:val="004F040E"/>
    <w:rsid w:val="004F1236"/>
    <w:rsid w:val="004F1469"/>
    <w:rsid w:val="004F192A"/>
    <w:rsid w:val="004F1D73"/>
    <w:rsid w:val="004F21D9"/>
    <w:rsid w:val="004F23C2"/>
    <w:rsid w:val="004F2848"/>
    <w:rsid w:val="004F7081"/>
    <w:rsid w:val="004F7268"/>
    <w:rsid w:val="004F7F4B"/>
    <w:rsid w:val="0050073E"/>
    <w:rsid w:val="005011F3"/>
    <w:rsid w:val="00503241"/>
    <w:rsid w:val="0050372C"/>
    <w:rsid w:val="00503921"/>
    <w:rsid w:val="005046C5"/>
    <w:rsid w:val="00504C8F"/>
    <w:rsid w:val="00504CB8"/>
    <w:rsid w:val="00504D1E"/>
    <w:rsid w:val="00505F9E"/>
    <w:rsid w:val="005105C8"/>
    <w:rsid w:val="00510F64"/>
    <w:rsid w:val="00512333"/>
    <w:rsid w:val="0051494E"/>
    <w:rsid w:val="005208AD"/>
    <w:rsid w:val="0052367F"/>
    <w:rsid w:val="00523FB1"/>
    <w:rsid w:val="00525F3C"/>
    <w:rsid w:val="005273E5"/>
    <w:rsid w:val="00527412"/>
    <w:rsid w:val="00531EEA"/>
    <w:rsid w:val="005347DB"/>
    <w:rsid w:val="00534F33"/>
    <w:rsid w:val="005362A6"/>
    <w:rsid w:val="005365A4"/>
    <w:rsid w:val="00537B31"/>
    <w:rsid w:val="005407E2"/>
    <w:rsid w:val="0054191D"/>
    <w:rsid w:val="00541F29"/>
    <w:rsid w:val="00542363"/>
    <w:rsid w:val="00542A07"/>
    <w:rsid w:val="00542B23"/>
    <w:rsid w:val="00542E90"/>
    <w:rsid w:val="0054308B"/>
    <w:rsid w:val="00543ABC"/>
    <w:rsid w:val="00543B26"/>
    <w:rsid w:val="005449B0"/>
    <w:rsid w:val="00544C45"/>
    <w:rsid w:val="0054548B"/>
    <w:rsid w:val="00545890"/>
    <w:rsid w:val="00546611"/>
    <w:rsid w:val="00547D07"/>
    <w:rsid w:val="00547F96"/>
    <w:rsid w:val="0055121F"/>
    <w:rsid w:val="00551425"/>
    <w:rsid w:val="00551834"/>
    <w:rsid w:val="00551A14"/>
    <w:rsid w:val="00551C02"/>
    <w:rsid w:val="005528D3"/>
    <w:rsid w:val="00553375"/>
    <w:rsid w:val="00553420"/>
    <w:rsid w:val="005554CD"/>
    <w:rsid w:val="00555A46"/>
    <w:rsid w:val="00555D2C"/>
    <w:rsid w:val="00556905"/>
    <w:rsid w:val="005578CC"/>
    <w:rsid w:val="00560B70"/>
    <w:rsid w:val="00561932"/>
    <w:rsid w:val="00564132"/>
    <w:rsid w:val="00564D17"/>
    <w:rsid w:val="00565D81"/>
    <w:rsid w:val="00570031"/>
    <w:rsid w:val="00572393"/>
    <w:rsid w:val="00572A33"/>
    <w:rsid w:val="0057407D"/>
    <w:rsid w:val="00574613"/>
    <w:rsid w:val="0057529A"/>
    <w:rsid w:val="005778DA"/>
    <w:rsid w:val="005779E7"/>
    <w:rsid w:val="005808FB"/>
    <w:rsid w:val="00580DA1"/>
    <w:rsid w:val="00582034"/>
    <w:rsid w:val="005822F8"/>
    <w:rsid w:val="00582CB4"/>
    <w:rsid w:val="00582D69"/>
    <w:rsid w:val="00582FEC"/>
    <w:rsid w:val="005839DD"/>
    <w:rsid w:val="00584B7E"/>
    <w:rsid w:val="00585220"/>
    <w:rsid w:val="00585A85"/>
    <w:rsid w:val="00585E01"/>
    <w:rsid w:val="00585FBF"/>
    <w:rsid w:val="0058784B"/>
    <w:rsid w:val="00591D7E"/>
    <w:rsid w:val="00592DAD"/>
    <w:rsid w:val="00592E14"/>
    <w:rsid w:val="00593A3E"/>
    <w:rsid w:val="00593F52"/>
    <w:rsid w:val="00594213"/>
    <w:rsid w:val="00594864"/>
    <w:rsid w:val="00594AB4"/>
    <w:rsid w:val="00595246"/>
    <w:rsid w:val="005960BD"/>
    <w:rsid w:val="00596273"/>
    <w:rsid w:val="00596314"/>
    <w:rsid w:val="00596895"/>
    <w:rsid w:val="00597868"/>
    <w:rsid w:val="005A0179"/>
    <w:rsid w:val="005A074B"/>
    <w:rsid w:val="005A2507"/>
    <w:rsid w:val="005A29B6"/>
    <w:rsid w:val="005A387C"/>
    <w:rsid w:val="005A403F"/>
    <w:rsid w:val="005A4045"/>
    <w:rsid w:val="005A6D0C"/>
    <w:rsid w:val="005A7CA7"/>
    <w:rsid w:val="005B311A"/>
    <w:rsid w:val="005B4FE0"/>
    <w:rsid w:val="005B7798"/>
    <w:rsid w:val="005C12E9"/>
    <w:rsid w:val="005C1539"/>
    <w:rsid w:val="005C1B4F"/>
    <w:rsid w:val="005C21FD"/>
    <w:rsid w:val="005C46FC"/>
    <w:rsid w:val="005C4A3B"/>
    <w:rsid w:val="005D0B3C"/>
    <w:rsid w:val="005D0FAD"/>
    <w:rsid w:val="005D189F"/>
    <w:rsid w:val="005D45D9"/>
    <w:rsid w:val="005D4654"/>
    <w:rsid w:val="005D6492"/>
    <w:rsid w:val="005D6678"/>
    <w:rsid w:val="005D7215"/>
    <w:rsid w:val="005D777A"/>
    <w:rsid w:val="005E0029"/>
    <w:rsid w:val="005E02C2"/>
    <w:rsid w:val="005E17E9"/>
    <w:rsid w:val="005E32FF"/>
    <w:rsid w:val="005E388C"/>
    <w:rsid w:val="005E57EE"/>
    <w:rsid w:val="005E6922"/>
    <w:rsid w:val="005E734F"/>
    <w:rsid w:val="005F0A09"/>
    <w:rsid w:val="005F12A1"/>
    <w:rsid w:val="005F16F5"/>
    <w:rsid w:val="005F1B79"/>
    <w:rsid w:val="005F2BC1"/>
    <w:rsid w:val="005F30EE"/>
    <w:rsid w:val="005F46BA"/>
    <w:rsid w:val="005F4DB5"/>
    <w:rsid w:val="005F4E69"/>
    <w:rsid w:val="005F7372"/>
    <w:rsid w:val="0060288A"/>
    <w:rsid w:val="00603195"/>
    <w:rsid w:val="006037DE"/>
    <w:rsid w:val="00606E46"/>
    <w:rsid w:val="006079A8"/>
    <w:rsid w:val="00610359"/>
    <w:rsid w:val="0061052E"/>
    <w:rsid w:val="0061364D"/>
    <w:rsid w:val="00613CCE"/>
    <w:rsid w:val="0061435B"/>
    <w:rsid w:val="0061484E"/>
    <w:rsid w:val="00614FB4"/>
    <w:rsid w:val="00615082"/>
    <w:rsid w:val="0061519F"/>
    <w:rsid w:val="00615C36"/>
    <w:rsid w:val="00616068"/>
    <w:rsid w:val="00616411"/>
    <w:rsid w:val="0061652F"/>
    <w:rsid w:val="006173B4"/>
    <w:rsid w:val="00617490"/>
    <w:rsid w:val="00617B3B"/>
    <w:rsid w:val="00621A28"/>
    <w:rsid w:val="00621B13"/>
    <w:rsid w:val="00622155"/>
    <w:rsid w:val="00622C08"/>
    <w:rsid w:val="00623823"/>
    <w:rsid w:val="00623946"/>
    <w:rsid w:val="00623D39"/>
    <w:rsid w:val="006244B4"/>
    <w:rsid w:val="0062573D"/>
    <w:rsid w:val="006274B6"/>
    <w:rsid w:val="00627D61"/>
    <w:rsid w:val="0063047C"/>
    <w:rsid w:val="006309DA"/>
    <w:rsid w:val="00630E1B"/>
    <w:rsid w:val="006311A6"/>
    <w:rsid w:val="00632CCF"/>
    <w:rsid w:val="0063418F"/>
    <w:rsid w:val="00634E3E"/>
    <w:rsid w:val="00635D4F"/>
    <w:rsid w:val="00636268"/>
    <w:rsid w:val="00636952"/>
    <w:rsid w:val="00636AFA"/>
    <w:rsid w:val="00637440"/>
    <w:rsid w:val="00640015"/>
    <w:rsid w:val="006401E1"/>
    <w:rsid w:val="006406A8"/>
    <w:rsid w:val="00640922"/>
    <w:rsid w:val="0064154C"/>
    <w:rsid w:val="00641DF6"/>
    <w:rsid w:val="00642A9E"/>
    <w:rsid w:val="00643238"/>
    <w:rsid w:val="00643A89"/>
    <w:rsid w:val="00645ABF"/>
    <w:rsid w:val="006463BD"/>
    <w:rsid w:val="00647C58"/>
    <w:rsid w:val="00650109"/>
    <w:rsid w:val="006504D7"/>
    <w:rsid w:val="00651F37"/>
    <w:rsid w:val="0065424D"/>
    <w:rsid w:val="00654AD5"/>
    <w:rsid w:val="00654FF9"/>
    <w:rsid w:val="00655454"/>
    <w:rsid w:val="006556F6"/>
    <w:rsid w:val="006559D7"/>
    <w:rsid w:val="00656372"/>
    <w:rsid w:val="006570B9"/>
    <w:rsid w:val="006574B0"/>
    <w:rsid w:val="00660C3B"/>
    <w:rsid w:val="0066158C"/>
    <w:rsid w:val="00661CD6"/>
    <w:rsid w:val="006625BD"/>
    <w:rsid w:val="00663DD4"/>
    <w:rsid w:val="00665D45"/>
    <w:rsid w:val="006679FC"/>
    <w:rsid w:val="00670E33"/>
    <w:rsid w:val="00671654"/>
    <w:rsid w:val="00672A6E"/>
    <w:rsid w:val="00672C47"/>
    <w:rsid w:val="00672DF8"/>
    <w:rsid w:val="0067308C"/>
    <w:rsid w:val="00673384"/>
    <w:rsid w:val="00674054"/>
    <w:rsid w:val="00680885"/>
    <w:rsid w:val="00681F29"/>
    <w:rsid w:val="006830C8"/>
    <w:rsid w:val="0068421A"/>
    <w:rsid w:val="00684F7C"/>
    <w:rsid w:val="00685570"/>
    <w:rsid w:val="00685797"/>
    <w:rsid w:val="00685D83"/>
    <w:rsid w:val="00685FAA"/>
    <w:rsid w:val="00687292"/>
    <w:rsid w:val="00687A38"/>
    <w:rsid w:val="00687DFA"/>
    <w:rsid w:val="006920DD"/>
    <w:rsid w:val="00692D9B"/>
    <w:rsid w:val="00694497"/>
    <w:rsid w:val="00695967"/>
    <w:rsid w:val="00695B4B"/>
    <w:rsid w:val="00695FB3"/>
    <w:rsid w:val="00696FA5"/>
    <w:rsid w:val="0069733C"/>
    <w:rsid w:val="006A0700"/>
    <w:rsid w:val="006A0CC1"/>
    <w:rsid w:val="006A1CB4"/>
    <w:rsid w:val="006A1FF5"/>
    <w:rsid w:val="006A2CBA"/>
    <w:rsid w:val="006A2D0B"/>
    <w:rsid w:val="006A3695"/>
    <w:rsid w:val="006A4A91"/>
    <w:rsid w:val="006A4AD3"/>
    <w:rsid w:val="006A5AF9"/>
    <w:rsid w:val="006A5CD8"/>
    <w:rsid w:val="006A79A0"/>
    <w:rsid w:val="006B0907"/>
    <w:rsid w:val="006B0AF8"/>
    <w:rsid w:val="006B2A97"/>
    <w:rsid w:val="006B3AB2"/>
    <w:rsid w:val="006B4961"/>
    <w:rsid w:val="006B6E57"/>
    <w:rsid w:val="006C05DA"/>
    <w:rsid w:val="006C35FC"/>
    <w:rsid w:val="006C47F0"/>
    <w:rsid w:val="006C49C7"/>
    <w:rsid w:val="006C5339"/>
    <w:rsid w:val="006C6122"/>
    <w:rsid w:val="006C6D4C"/>
    <w:rsid w:val="006C71AB"/>
    <w:rsid w:val="006C7A46"/>
    <w:rsid w:val="006D137D"/>
    <w:rsid w:val="006D1550"/>
    <w:rsid w:val="006D2D30"/>
    <w:rsid w:val="006D2DDD"/>
    <w:rsid w:val="006D37FD"/>
    <w:rsid w:val="006D3BAB"/>
    <w:rsid w:val="006D3D3D"/>
    <w:rsid w:val="006D42C0"/>
    <w:rsid w:val="006D4490"/>
    <w:rsid w:val="006D4B8F"/>
    <w:rsid w:val="006D5B7E"/>
    <w:rsid w:val="006D78F7"/>
    <w:rsid w:val="006E20C3"/>
    <w:rsid w:val="006E2E72"/>
    <w:rsid w:val="006E52A6"/>
    <w:rsid w:val="006E5A2C"/>
    <w:rsid w:val="006E666B"/>
    <w:rsid w:val="006E67BC"/>
    <w:rsid w:val="006E73A9"/>
    <w:rsid w:val="006F1B2F"/>
    <w:rsid w:val="006F36A9"/>
    <w:rsid w:val="006F560D"/>
    <w:rsid w:val="006F6716"/>
    <w:rsid w:val="006F6EB0"/>
    <w:rsid w:val="007000C1"/>
    <w:rsid w:val="007003B6"/>
    <w:rsid w:val="00700C91"/>
    <w:rsid w:val="007017C3"/>
    <w:rsid w:val="00701A52"/>
    <w:rsid w:val="00702B7F"/>
    <w:rsid w:val="00704B16"/>
    <w:rsid w:val="00705E9A"/>
    <w:rsid w:val="0070665B"/>
    <w:rsid w:val="00707D04"/>
    <w:rsid w:val="007113AD"/>
    <w:rsid w:val="00712B20"/>
    <w:rsid w:val="00712C3D"/>
    <w:rsid w:val="00712C78"/>
    <w:rsid w:val="00713C03"/>
    <w:rsid w:val="00713E71"/>
    <w:rsid w:val="00715611"/>
    <w:rsid w:val="00715D30"/>
    <w:rsid w:val="00717122"/>
    <w:rsid w:val="007208D9"/>
    <w:rsid w:val="0072144B"/>
    <w:rsid w:val="00722973"/>
    <w:rsid w:val="00722F0D"/>
    <w:rsid w:val="00725537"/>
    <w:rsid w:val="007266C8"/>
    <w:rsid w:val="00727138"/>
    <w:rsid w:val="00727631"/>
    <w:rsid w:val="007301B4"/>
    <w:rsid w:val="00730CF0"/>
    <w:rsid w:val="00731412"/>
    <w:rsid w:val="007314DB"/>
    <w:rsid w:val="007328E7"/>
    <w:rsid w:val="00732F70"/>
    <w:rsid w:val="00735020"/>
    <w:rsid w:val="00735DFD"/>
    <w:rsid w:val="007365DF"/>
    <w:rsid w:val="00737C4F"/>
    <w:rsid w:val="007407CF"/>
    <w:rsid w:val="00740937"/>
    <w:rsid w:val="0074214B"/>
    <w:rsid w:val="00744505"/>
    <w:rsid w:val="00744647"/>
    <w:rsid w:val="00746669"/>
    <w:rsid w:val="00746881"/>
    <w:rsid w:val="0074765D"/>
    <w:rsid w:val="00747A18"/>
    <w:rsid w:val="00751939"/>
    <w:rsid w:val="00752974"/>
    <w:rsid w:val="007533D6"/>
    <w:rsid w:val="00753AAE"/>
    <w:rsid w:val="00753B22"/>
    <w:rsid w:val="00754F3A"/>
    <w:rsid w:val="00755656"/>
    <w:rsid w:val="007600FA"/>
    <w:rsid w:val="00760120"/>
    <w:rsid w:val="0076066F"/>
    <w:rsid w:val="00760ED6"/>
    <w:rsid w:val="007617FD"/>
    <w:rsid w:val="007644D6"/>
    <w:rsid w:val="00764CE6"/>
    <w:rsid w:val="00765FA5"/>
    <w:rsid w:val="00766918"/>
    <w:rsid w:val="00767569"/>
    <w:rsid w:val="00770835"/>
    <w:rsid w:val="0077088E"/>
    <w:rsid w:val="007712E1"/>
    <w:rsid w:val="007720A1"/>
    <w:rsid w:val="0077469B"/>
    <w:rsid w:val="00781C18"/>
    <w:rsid w:val="00785118"/>
    <w:rsid w:val="00786AA9"/>
    <w:rsid w:val="0079437C"/>
    <w:rsid w:val="00794A4C"/>
    <w:rsid w:val="0079547A"/>
    <w:rsid w:val="00796BE6"/>
    <w:rsid w:val="007972BB"/>
    <w:rsid w:val="00797A7B"/>
    <w:rsid w:val="00797ACA"/>
    <w:rsid w:val="007A0CD6"/>
    <w:rsid w:val="007A0DF8"/>
    <w:rsid w:val="007A14BC"/>
    <w:rsid w:val="007A1B2A"/>
    <w:rsid w:val="007A2A30"/>
    <w:rsid w:val="007A2A3C"/>
    <w:rsid w:val="007A6105"/>
    <w:rsid w:val="007A7264"/>
    <w:rsid w:val="007B1E3C"/>
    <w:rsid w:val="007B2297"/>
    <w:rsid w:val="007B3D7F"/>
    <w:rsid w:val="007B4D04"/>
    <w:rsid w:val="007B5047"/>
    <w:rsid w:val="007B655A"/>
    <w:rsid w:val="007C09A2"/>
    <w:rsid w:val="007C1276"/>
    <w:rsid w:val="007C321F"/>
    <w:rsid w:val="007C32EC"/>
    <w:rsid w:val="007C618F"/>
    <w:rsid w:val="007C694A"/>
    <w:rsid w:val="007C7266"/>
    <w:rsid w:val="007C77C8"/>
    <w:rsid w:val="007D073C"/>
    <w:rsid w:val="007D11F1"/>
    <w:rsid w:val="007D1391"/>
    <w:rsid w:val="007D2946"/>
    <w:rsid w:val="007D2A48"/>
    <w:rsid w:val="007D3293"/>
    <w:rsid w:val="007D37CF"/>
    <w:rsid w:val="007D47BC"/>
    <w:rsid w:val="007D4A03"/>
    <w:rsid w:val="007D5514"/>
    <w:rsid w:val="007D62AC"/>
    <w:rsid w:val="007D648F"/>
    <w:rsid w:val="007D6613"/>
    <w:rsid w:val="007D6F2E"/>
    <w:rsid w:val="007E0FF8"/>
    <w:rsid w:val="007E166F"/>
    <w:rsid w:val="007E19A2"/>
    <w:rsid w:val="007E5B94"/>
    <w:rsid w:val="007E5E74"/>
    <w:rsid w:val="007E6164"/>
    <w:rsid w:val="007E6BE8"/>
    <w:rsid w:val="007E7FC5"/>
    <w:rsid w:val="007F0B41"/>
    <w:rsid w:val="007F0BDD"/>
    <w:rsid w:val="007F0F60"/>
    <w:rsid w:val="007F2588"/>
    <w:rsid w:val="007F3E18"/>
    <w:rsid w:val="007F53E1"/>
    <w:rsid w:val="007F5DD2"/>
    <w:rsid w:val="0080066B"/>
    <w:rsid w:val="00800C63"/>
    <w:rsid w:val="00800C95"/>
    <w:rsid w:val="00801253"/>
    <w:rsid w:val="00801267"/>
    <w:rsid w:val="0080153A"/>
    <w:rsid w:val="008025DB"/>
    <w:rsid w:val="008026E5"/>
    <w:rsid w:val="00802C55"/>
    <w:rsid w:val="00802F30"/>
    <w:rsid w:val="0080328E"/>
    <w:rsid w:val="0080494D"/>
    <w:rsid w:val="00805038"/>
    <w:rsid w:val="00812A99"/>
    <w:rsid w:val="00812D1F"/>
    <w:rsid w:val="00813D37"/>
    <w:rsid w:val="00813D75"/>
    <w:rsid w:val="008150BE"/>
    <w:rsid w:val="008151A9"/>
    <w:rsid w:val="00815B7D"/>
    <w:rsid w:val="008166B8"/>
    <w:rsid w:val="008168A3"/>
    <w:rsid w:val="00816AFA"/>
    <w:rsid w:val="0081743B"/>
    <w:rsid w:val="008176EF"/>
    <w:rsid w:val="00817B6B"/>
    <w:rsid w:val="00817DEB"/>
    <w:rsid w:val="008220AD"/>
    <w:rsid w:val="008233BF"/>
    <w:rsid w:val="008235DB"/>
    <w:rsid w:val="00823E7E"/>
    <w:rsid w:val="00824D65"/>
    <w:rsid w:val="00826C13"/>
    <w:rsid w:val="0082703B"/>
    <w:rsid w:val="00827F17"/>
    <w:rsid w:val="00827F9D"/>
    <w:rsid w:val="008304E3"/>
    <w:rsid w:val="008314F3"/>
    <w:rsid w:val="008315D8"/>
    <w:rsid w:val="00832FD6"/>
    <w:rsid w:val="008356AB"/>
    <w:rsid w:val="008361BF"/>
    <w:rsid w:val="0084279A"/>
    <w:rsid w:val="008452E0"/>
    <w:rsid w:val="00847A58"/>
    <w:rsid w:val="00847BE5"/>
    <w:rsid w:val="00850233"/>
    <w:rsid w:val="008506F7"/>
    <w:rsid w:val="008518B2"/>
    <w:rsid w:val="00852E73"/>
    <w:rsid w:val="008555CA"/>
    <w:rsid w:val="00855E4B"/>
    <w:rsid w:val="00856431"/>
    <w:rsid w:val="008576AD"/>
    <w:rsid w:val="008603F9"/>
    <w:rsid w:val="00861A04"/>
    <w:rsid w:val="00862636"/>
    <w:rsid w:val="008633AC"/>
    <w:rsid w:val="0086497A"/>
    <w:rsid w:val="008651F2"/>
    <w:rsid w:val="0086570D"/>
    <w:rsid w:val="0086609B"/>
    <w:rsid w:val="00866B20"/>
    <w:rsid w:val="00867BCE"/>
    <w:rsid w:val="00871985"/>
    <w:rsid w:val="00872991"/>
    <w:rsid w:val="008729F5"/>
    <w:rsid w:val="00872F51"/>
    <w:rsid w:val="008737E2"/>
    <w:rsid w:val="0087751B"/>
    <w:rsid w:val="008805CF"/>
    <w:rsid w:val="0088077C"/>
    <w:rsid w:val="00883778"/>
    <w:rsid w:val="00885AEB"/>
    <w:rsid w:val="00886AB8"/>
    <w:rsid w:val="00890493"/>
    <w:rsid w:val="0089204C"/>
    <w:rsid w:val="00892430"/>
    <w:rsid w:val="008945F1"/>
    <w:rsid w:val="0089726A"/>
    <w:rsid w:val="008A0827"/>
    <w:rsid w:val="008A343A"/>
    <w:rsid w:val="008A39AE"/>
    <w:rsid w:val="008A4931"/>
    <w:rsid w:val="008A5734"/>
    <w:rsid w:val="008A5F42"/>
    <w:rsid w:val="008A79A4"/>
    <w:rsid w:val="008A7DDB"/>
    <w:rsid w:val="008B0B2C"/>
    <w:rsid w:val="008B1857"/>
    <w:rsid w:val="008B5096"/>
    <w:rsid w:val="008B67E9"/>
    <w:rsid w:val="008B6B7C"/>
    <w:rsid w:val="008C0774"/>
    <w:rsid w:val="008C07D3"/>
    <w:rsid w:val="008C1C28"/>
    <w:rsid w:val="008C1E3A"/>
    <w:rsid w:val="008C2029"/>
    <w:rsid w:val="008C252B"/>
    <w:rsid w:val="008C6089"/>
    <w:rsid w:val="008C664F"/>
    <w:rsid w:val="008C67A6"/>
    <w:rsid w:val="008C7532"/>
    <w:rsid w:val="008D0521"/>
    <w:rsid w:val="008D0FE4"/>
    <w:rsid w:val="008D1E6B"/>
    <w:rsid w:val="008D24DB"/>
    <w:rsid w:val="008D2ED2"/>
    <w:rsid w:val="008D2FAA"/>
    <w:rsid w:val="008D35EB"/>
    <w:rsid w:val="008D3CA0"/>
    <w:rsid w:val="008D76DB"/>
    <w:rsid w:val="008D7CEF"/>
    <w:rsid w:val="008E1563"/>
    <w:rsid w:val="008E3A00"/>
    <w:rsid w:val="008E400B"/>
    <w:rsid w:val="008E6708"/>
    <w:rsid w:val="008F0656"/>
    <w:rsid w:val="008F0FCD"/>
    <w:rsid w:val="008F25F5"/>
    <w:rsid w:val="008F3418"/>
    <w:rsid w:val="008F3767"/>
    <w:rsid w:val="008F437E"/>
    <w:rsid w:val="008F524F"/>
    <w:rsid w:val="008F5BC1"/>
    <w:rsid w:val="008F7211"/>
    <w:rsid w:val="00901A5A"/>
    <w:rsid w:val="00902038"/>
    <w:rsid w:val="00904080"/>
    <w:rsid w:val="009057CA"/>
    <w:rsid w:val="00905889"/>
    <w:rsid w:val="00905A94"/>
    <w:rsid w:val="00906346"/>
    <w:rsid w:val="00907F1B"/>
    <w:rsid w:val="00910307"/>
    <w:rsid w:val="00911E11"/>
    <w:rsid w:val="009136CF"/>
    <w:rsid w:val="0091467F"/>
    <w:rsid w:val="009175E9"/>
    <w:rsid w:val="00920EC1"/>
    <w:rsid w:val="00921136"/>
    <w:rsid w:val="00921A06"/>
    <w:rsid w:val="00924C52"/>
    <w:rsid w:val="00925BDE"/>
    <w:rsid w:val="009263A5"/>
    <w:rsid w:val="009263F3"/>
    <w:rsid w:val="009272A0"/>
    <w:rsid w:val="0093020B"/>
    <w:rsid w:val="009316CD"/>
    <w:rsid w:val="009322C0"/>
    <w:rsid w:val="00937928"/>
    <w:rsid w:val="00937F05"/>
    <w:rsid w:val="0094133C"/>
    <w:rsid w:val="009424C2"/>
    <w:rsid w:val="009436D1"/>
    <w:rsid w:val="00943F95"/>
    <w:rsid w:val="009443D5"/>
    <w:rsid w:val="00944961"/>
    <w:rsid w:val="0094665F"/>
    <w:rsid w:val="009475CC"/>
    <w:rsid w:val="00947605"/>
    <w:rsid w:val="0094774A"/>
    <w:rsid w:val="00952EC7"/>
    <w:rsid w:val="0095324C"/>
    <w:rsid w:val="009553A0"/>
    <w:rsid w:val="00955F34"/>
    <w:rsid w:val="0095654C"/>
    <w:rsid w:val="00957367"/>
    <w:rsid w:val="0095749E"/>
    <w:rsid w:val="00957C6C"/>
    <w:rsid w:val="00961131"/>
    <w:rsid w:val="00963CF9"/>
    <w:rsid w:val="00964053"/>
    <w:rsid w:val="00966A42"/>
    <w:rsid w:val="00966E1B"/>
    <w:rsid w:val="0097050C"/>
    <w:rsid w:val="00970AA1"/>
    <w:rsid w:val="00971EC7"/>
    <w:rsid w:val="0097284E"/>
    <w:rsid w:val="0097380A"/>
    <w:rsid w:val="00974476"/>
    <w:rsid w:val="00974E1E"/>
    <w:rsid w:val="00975A73"/>
    <w:rsid w:val="009768A6"/>
    <w:rsid w:val="0097765E"/>
    <w:rsid w:val="00980DED"/>
    <w:rsid w:val="009810FA"/>
    <w:rsid w:val="00981417"/>
    <w:rsid w:val="00982093"/>
    <w:rsid w:val="00983249"/>
    <w:rsid w:val="0098382F"/>
    <w:rsid w:val="0098452A"/>
    <w:rsid w:val="00985629"/>
    <w:rsid w:val="00986B20"/>
    <w:rsid w:val="009870E4"/>
    <w:rsid w:val="0099002D"/>
    <w:rsid w:val="009904E3"/>
    <w:rsid w:val="009905E8"/>
    <w:rsid w:val="009910A8"/>
    <w:rsid w:val="00991303"/>
    <w:rsid w:val="00991E31"/>
    <w:rsid w:val="00993961"/>
    <w:rsid w:val="0099589F"/>
    <w:rsid w:val="009962C6"/>
    <w:rsid w:val="00997023"/>
    <w:rsid w:val="00997B15"/>
    <w:rsid w:val="009A2BA4"/>
    <w:rsid w:val="009A3050"/>
    <w:rsid w:val="009A3370"/>
    <w:rsid w:val="009A47E4"/>
    <w:rsid w:val="009A5DED"/>
    <w:rsid w:val="009A6AA8"/>
    <w:rsid w:val="009A6DE9"/>
    <w:rsid w:val="009A6E61"/>
    <w:rsid w:val="009A7730"/>
    <w:rsid w:val="009B0286"/>
    <w:rsid w:val="009B1ED4"/>
    <w:rsid w:val="009B35F1"/>
    <w:rsid w:val="009B62F7"/>
    <w:rsid w:val="009B68E0"/>
    <w:rsid w:val="009B6C1F"/>
    <w:rsid w:val="009C1990"/>
    <w:rsid w:val="009C1C2C"/>
    <w:rsid w:val="009C2821"/>
    <w:rsid w:val="009C2987"/>
    <w:rsid w:val="009C54CB"/>
    <w:rsid w:val="009C5CF6"/>
    <w:rsid w:val="009C6872"/>
    <w:rsid w:val="009C6E48"/>
    <w:rsid w:val="009D0AAF"/>
    <w:rsid w:val="009D264B"/>
    <w:rsid w:val="009D2958"/>
    <w:rsid w:val="009D3718"/>
    <w:rsid w:val="009D4A16"/>
    <w:rsid w:val="009D4B60"/>
    <w:rsid w:val="009D6992"/>
    <w:rsid w:val="009E04FB"/>
    <w:rsid w:val="009E2906"/>
    <w:rsid w:val="009E5171"/>
    <w:rsid w:val="009E5BF4"/>
    <w:rsid w:val="009E5D36"/>
    <w:rsid w:val="009E627B"/>
    <w:rsid w:val="009E6348"/>
    <w:rsid w:val="009E64C7"/>
    <w:rsid w:val="009F0740"/>
    <w:rsid w:val="009F1F4A"/>
    <w:rsid w:val="009F25B1"/>
    <w:rsid w:val="009F46FF"/>
    <w:rsid w:val="009F52B0"/>
    <w:rsid w:val="009F5939"/>
    <w:rsid w:val="009F7996"/>
    <w:rsid w:val="00A02AFA"/>
    <w:rsid w:val="00A039D5"/>
    <w:rsid w:val="00A03F3A"/>
    <w:rsid w:val="00A0420C"/>
    <w:rsid w:val="00A04B86"/>
    <w:rsid w:val="00A05989"/>
    <w:rsid w:val="00A06128"/>
    <w:rsid w:val="00A07BC3"/>
    <w:rsid w:val="00A10625"/>
    <w:rsid w:val="00A10694"/>
    <w:rsid w:val="00A107F4"/>
    <w:rsid w:val="00A1298C"/>
    <w:rsid w:val="00A14353"/>
    <w:rsid w:val="00A15E73"/>
    <w:rsid w:val="00A161B0"/>
    <w:rsid w:val="00A1770C"/>
    <w:rsid w:val="00A17E12"/>
    <w:rsid w:val="00A20374"/>
    <w:rsid w:val="00A209A5"/>
    <w:rsid w:val="00A21DB5"/>
    <w:rsid w:val="00A233D5"/>
    <w:rsid w:val="00A25505"/>
    <w:rsid w:val="00A2676B"/>
    <w:rsid w:val="00A27370"/>
    <w:rsid w:val="00A30504"/>
    <w:rsid w:val="00A307F7"/>
    <w:rsid w:val="00A30EF1"/>
    <w:rsid w:val="00A31508"/>
    <w:rsid w:val="00A31DB7"/>
    <w:rsid w:val="00A332A5"/>
    <w:rsid w:val="00A33D9A"/>
    <w:rsid w:val="00A341F7"/>
    <w:rsid w:val="00A34D9B"/>
    <w:rsid w:val="00A3590B"/>
    <w:rsid w:val="00A36E1B"/>
    <w:rsid w:val="00A37652"/>
    <w:rsid w:val="00A40098"/>
    <w:rsid w:val="00A430B4"/>
    <w:rsid w:val="00A43A5C"/>
    <w:rsid w:val="00A43D76"/>
    <w:rsid w:val="00A442D2"/>
    <w:rsid w:val="00A45C2B"/>
    <w:rsid w:val="00A4659C"/>
    <w:rsid w:val="00A51023"/>
    <w:rsid w:val="00A517D2"/>
    <w:rsid w:val="00A528E3"/>
    <w:rsid w:val="00A5443A"/>
    <w:rsid w:val="00A55CE1"/>
    <w:rsid w:val="00A55D2B"/>
    <w:rsid w:val="00A55D6C"/>
    <w:rsid w:val="00A56EE6"/>
    <w:rsid w:val="00A576F4"/>
    <w:rsid w:val="00A611AF"/>
    <w:rsid w:val="00A611E8"/>
    <w:rsid w:val="00A61E9C"/>
    <w:rsid w:val="00A621F9"/>
    <w:rsid w:val="00A64D09"/>
    <w:rsid w:val="00A6561A"/>
    <w:rsid w:val="00A656C3"/>
    <w:rsid w:val="00A660C1"/>
    <w:rsid w:val="00A6668A"/>
    <w:rsid w:val="00A67F5B"/>
    <w:rsid w:val="00A70A41"/>
    <w:rsid w:val="00A71A12"/>
    <w:rsid w:val="00A72151"/>
    <w:rsid w:val="00A76006"/>
    <w:rsid w:val="00A762D9"/>
    <w:rsid w:val="00A76677"/>
    <w:rsid w:val="00A76A30"/>
    <w:rsid w:val="00A76BF6"/>
    <w:rsid w:val="00A80505"/>
    <w:rsid w:val="00A80B4A"/>
    <w:rsid w:val="00A80E40"/>
    <w:rsid w:val="00A82B79"/>
    <w:rsid w:val="00A8541A"/>
    <w:rsid w:val="00A860A2"/>
    <w:rsid w:val="00A872C1"/>
    <w:rsid w:val="00A91DCC"/>
    <w:rsid w:val="00A93A5C"/>
    <w:rsid w:val="00A940F8"/>
    <w:rsid w:val="00A94540"/>
    <w:rsid w:val="00A94A39"/>
    <w:rsid w:val="00A953E9"/>
    <w:rsid w:val="00A960F5"/>
    <w:rsid w:val="00A96E22"/>
    <w:rsid w:val="00AA090B"/>
    <w:rsid w:val="00AA16DE"/>
    <w:rsid w:val="00AA442D"/>
    <w:rsid w:val="00AA6341"/>
    <w:rsid w:val="00AB0CA5"/>
    <w:rsid w:val="00AB0E7A"/>
    <w:rsid w:val="00AB0EE3"/>
    <w:rsid w:val="00AB152B"/>
    <w:rsid w:val="00AB35E9"/>
    <w:rsid w:val="00AB3C1F"/>
    <w:rsid w:val="00AB4D26"/>
    <w:rsid w:val="00AB611B"/>
    <w:rsid w:val="00AB7E22"/>
    <w:rsid w:val="00AC0900"/>
    <w:rsid w:val="00AC0A69"/>
    <w:rsid w:val="00AC4D0B"/>
    <w:rsid w:val="00AC5C63"/>
    <w:rsid w:val="00AC6483"/>
    <w:rsid w:val="00AC67BC"/>
    <w:rsid w:val="00AC6BC8"/>
    <w:rsid w:val="00AC6D73"/>
    <w:rsid w:val="00AD1DFE"/>
    <w:rsid w:val="00AD20E7"/>
    <w:rsid w:val="00AD26A5"/>
    <w:rsid w:val="00AD385E"/>
    <w:rsid w:val="00AD4C0C"/>
    <w:rsid w:val="00AD4D21"/>
    <w:rsid w:val="00AD4D94"/>
    <w:rsid w:val="00AD6C0A"/>
    <w:rsid w:val="00AD7196"/>
    <w:rsid w:val="00AD7F6D"/>
    <w:rsid w:val="00AE0E58"/>
    <w:rsid w:val="00AE157C"/>
    <w:rsid w:val="00AE2276"/>
    <w:rsid w:val="00AE3B33"/>
    <w:rsid w:val="00AE61A5"/>
    <w:rsid w:val="00AF0565"/>
    <w:rsid w:val="00AF06C9"/>
    <w:rsid w:val="00AF0DF8"/>
    <w:rsid w:val="00AF0F4A"/>
    <w:rsid w:val="00AF1925"/>
    <w:rsid w:val="00AF1B43"/>
    <w:rsid w:val="00AF29D0"/>
    <w:rsid w:val="00AF5386"/>
    <w:rsid w:val="00AF5675"/>
    <w:rsid w:val="00AF67BA"/>
    <w:rsid w:val="00AF7098"/>
    <w:rsid w:val="00AF7495"/>
    <w:rsid w:val="00B0161F"/>
    <w:rsid w:val="00B01A24"/>
    <w:rsid w:val="00B022CF"/>
    <w:rsid w:val="00B029D9"/>
    <w:rsid w:val="00B02E5F"/>
    <w:rsid w:val="00B05088"/>
    <w:rsid w:val="00B052BC"/>
    <w:rsid w:val="00B06DF7"/>
    <w:rsid w:val="00B0707F"/>
    <w:rsid w:val="00B074E4"/>
    <w:rsid w:val="00B1055A"/>
    <w:rsid w:val="00B11DCB"/>
    <w:rsid w:val="00B12263"/>
    <w:rsid w:val="00B1302D"/>
    <w:rsid w:val="00B13A01"/>
    <w:rsid w:val="00B13B92"/>
    <w:rsid w:val="00B1490B"/>
    <w:rsid w:val="00B17414"/>
    <w:rsid w:val="00B23E2B"/>
    <w:rsid w:val="00B24507"/>
    <w:rsid w:val="00B24905"/>
    <w:rsid w:val="00B25D8B"/>
    <w:rsid w:val="00B31C9B"/>
    <w:rsid w:val="00B3203C"/>
    <w:rsid w:val="00B32118"/>
    <w:rsid w:val="00B3291A"/>
    <w:rsid w:val="00B3427F"/>
    <w:rsid w:val="00B34662"/>
    <w:rsid w:val="00B34B0A"/>
    <w:rsid w:val="00B35787"/>
    <w:rsid w:val="00B362C6"/>
    <w:rsid w:val="00B3677B"/>
    <w:rsid w:val="00B37EFB"/>
    <w:rsid w:val="00B407AE"/>
    <w:rsid w:val="00B41711"/>
    <w:rsid w:val="00B425C7"/>
    <w:rsid w:val="00B4356C"/>
    <w:rsid w:val="00B43FD3"/>
    <w:rsid w:val="00B45AA5"/>
    <w:rsid w:val="00B45AE5"/>
    <w:rsid w:val="00B51032"/>
    <w:rsid w:val="00B5173F"/>
    <w:rsid w:val="00B51D97"/>
    <w:rsid w:val="00B53479"/>
    <w:rsid w:val="00B53C81"/>
    <w:rsid w:val="00B54EBC"/>
    <w:rsid w:val="00B56C58"/>
    <w:rsid w:val="00B5732D"/>
    <w:rsid w:val="00B57626"/>
    <w:rsid w:val="00B60176"/>
    <w:rsid w:val="00B60951"/>
    <w:rsid w:val="00B632FA"/>
    <w:rsid w:val="00B6443F"/>
    <w:rsid w:val="00B65129"/>
    <w:rsid w:val="00B6549C"/>
    <w:rsid w:val="00B67676"/>
    <w:rsid w:val="00B67C76"/>
    <w:rsid w:val="00B713F9"/>
    <w:rsid w:val="00B72E13"/>
    <w:rsid w:val="00B76D3E"/>
    <w:rsid w:val="00B8075A"/>
    <w:rsid w:val="00B81683"/>
    <w:rsid w:val="00B81D8E"/>
    <w:rsid w:val="00B85E90"/>
    <w:rsid w:val="00B87140"/>
    <w:rsid w:val="00B872D3"/>
    <w:rsid w:val="00B8736E"/>
    <w:rsid w:val="00B87519"/>
    <w:rsid w:val="00B90EC3"/>
    <w:rsid w:val="00B921A1"/>
    <w:rsid w:val="00B93310"/>
    <w:rsid w:val="00B94875"/>
    <w:rsid w:val="00B955AF"/>
    <w:rsid w:val="00B969EC"/>
    <w:rsid w:val="00BA0465"/>
    <w:rsid w:val="00BA0981"/>
    <w:rsid w:val="00BA0AF4"/>
    <w:rsid w:val="00BA17C4"/>
    <w:rsid w:val="00BA38DF"/>
    <w:rsid w:val="00BA55BE"/>
    <w:rsid w:val="00BA6CF3"/>
    <w:rsid w:val="00BA6FEB"/>
    <w:rsid w:val="00BA7403"/>
    <w:rsid w:val="00BA7EBC"/>
    <w:rsid w:val="00BB0D08"/>
    <w:rsid w:val="00BB1148"/>
    <w:rsid w:val="00BB1799"/>
    <w:rsid w:val="00BB4BC9"/>
    <w:rsid w:val="00BB5AAB"/>
    <w:rsid w:val="00BB6C55"/>
    <w:rsid w:val="00BC0586"/>
    <w:rsid w:val="00BC0B4B"/>
    <w:rsid w:val="00BC454B"/>
    <w:rsid w:val="00BC5ECD"/>
    <w:rsid w:val="00BC7C42"/>
    <w:rsid w:val="00BC7D0E"/>
    <w:rsid w:val="00BD0778"/>
    <w:rsid w:val="00BD0A23"/>
    <w:rsid w:val="00BD0A40"/>
    <w:rsid w:val="00BD0CDA"/>
    <w:rsid w:val="00BD33AC"/>
    <w:rsid w:val="00BD3D4C"/>
    <w:rsid w:val="00BD3EEC"/>
    <w:rsid w:val="00BD7085"/>
    <w:rsid w:val="00BE02BA"/>
    <w:rsid w:val="00BE0BE4"/>
    <w:rsid w:val="00BE0ED2"/>
    <w:rsid w:val="00BE0F48"/>
    <w:rsid w:val="00BE13E2"/>
    <w:rsid w:val="00BE2400"/>
    <w:rsid w:val="00BE2F8B"/>
    <w:rsid w:val="00BE2F96"/>
    <w:rsid w:val="00BE2FCC"/>
    <w:rsid w:val="00BE312C"/>
    <w:rsid w:val="00BE3959"/>
    <w:rsid w:val="00BE6A49"/>
    <w:rsid w:val="00BE715E"/>
    <w:rsid w:val="00BE7389"/>
    <w:rsid w:val="00BF0E36"/>
    <w:rsid w:val="00BF269A"/>
    <w:rsid w:val="00BF3CE9"/>
    <w:rsid w:val="00BF5D13"/>
    <w:rsid w:val="00BF62A1"/>
    <w:rsid w:val="00BF735B"/>
    <w:rsid w:val="00BF799B"/>
    <w:rsid w:val="00C00A8E"/>
    <w:rsid w:val="00C046F3"/>
    <w:rsid w:val="00C0558F"/>
    <w:rsid w:val="00C112C0"/>
    <w:rsid w:val="00C112FA"/>
    <w:rsid w:val="00C11A6A"/>
    <w:rsid w:val="00C13780"/>
    <w:rsid w:val="00C16296"/>
    <w:rsid w:val="00C17FD8"/>
    <w:rsid w:val="00C2022F"/>
    <w:rsid w:val="00C20AD5"/>
    <w:rsid w:val="00C210AE"/>
    <w:rsid w:val="00C21DB7"/>
    <w:rsid w:val="00C231AE"/>
    <w:rsid w:val="00C23592"/>
    <w:rsid w:val="00C23863"/>
    <w:rsid w:val="00C23E76"/>
    <w:rsid w:val="00C24F72"/>
    <w:rsid w:val="00C25486"/>
    <w:rsid w:val="00C26733"/>
    <w:rsid w:val="00C3055A"/>
    <w:rsid w:val="00C30847"/>
    <w:rsid w:val="00C30A8B"/>
    <w:rsid w:val="00C315AC"/>
    <w:rsid w:val="00C32FBD"/>
    <w:rsid w:val="00C3367D"/>
    <w:rsid w:val="00C34088"/>
    <w:rsid w:val="00C34ED7"/>
    <w:rsid w:val="00C37655"/>
    <w:rsid w:val="00C40195"/>
    <w:rsid w:val="00C40946"/>
    <w:rsid w:val="00C42AD7"/>
    <w:rsid w:val="00C44460"/>
    <w:rsid w:val="00C4507A"/>
    <w:rsid w:val="00C45E46"/>
    <w:rsid w:val="00C46242"/>
    <w:rsid w:val="00C464F7"/>
    <w:rsid w:val="00C46510"/>
    <w:rsid w:val="00C47736"/>
    <w:rsid w:val="00C4784F"/>
    <w:rsid w:val="00C501C2"/>
    <w:rsid w:val="00C506D4"/>
    <w:rsid w:val="00C509D7"/>
    <w:rsid w:val="00C52F83"/>
    <w:rsid w:val="00C5384E"/>
    <w:rsid w:val="00C54471"/>
    <w:rsid w:val="00C567B9"/>
    <w:rsid w:val="00C570F2"/>
    <w:rsid w:val="00C5763C"/>
    <w:rsid w:val="00C57758"/>
    <w:rsid w:val="00C57776"/>
    <w:rsid w:val="00C600D5"/>
    <w:rsid w:val="00C614F8"/>
    <w:rsid w:val="00C61AC9"/>
    <w:rsid w:val="00C63B11"/>
    <w:rsid w:val="00C64306"/>
    <w:rsid w:val="00C64516"/>
    <w:rsid w:val="00C65248"/>
    <w:rsid w:val="00C652D5"/>
    <w:rsid w:val="00C6677F"/>
    <w:rsid w:val="00C66F5A"/>
    <w:rsid w:val="00C71F06"/>
    <w:rsid w:val="00C721DF"/>
    <w:rsid w:val="00C73186"/>
    <w:rsid w:val="00C73A01"/>
    <w:rsid w:val="00C748F4"/>
    <w:rsid w:val="00C75C2C"/>
    <w:rsid w:val="00C75FE1"/>
    <w:rsid w:val="00C76058"/>
    <w:rsid w:val="00C77429"/>
    <w:rsid w:val="00C80EB5"/>
    <w:rsid w:val="00C81D03"/>
    <w:rsid w:val="00C82793"/>
    <w:rsid w:val="00C8379C"/>
    <w:rsid w:val="00C84D33"/>
    <w:rsid w:val="00C84F2C"/>
    <w:rsid w:val="00C85165"/>
    <w:rsid w:val="00C85655"/>
    <w:rsid w:val="00C86CB2"/>
    <w:rsid w:val="00C870BA"/>
    <w:rsid w:val="00C9031D"/>
    <w:rsid w:val="00C92593"/>
    <w:rsid w:val="00C925B7"/>
    <w:rsid w:val="00C92A01"/>
    <w:rsid w:val="00C93669"/>
    <w:rsid w:val="00C93E0A"/>
    <w:rsid w:val="00C97D93"/>
    <w:rsid w:val="00C97DDF"/>
    <w:rsid w:val="00CA00AC"/>
    <w:rsid w:val="00CA0479"/>
    <w:rsid w:val="00CA09CE"/>
    <w:rsid w:val="00CA2186"/>
    <w:rsid w:val="00CA2C96"/>
    <w:rsid w:val="00CA4A92"/>
    <w:rsid w:val="00CA4E7D"/>
    <w:rsid w:val="00CA58B0"/>
    <w:rsid w:val="00CA5B4F"/>
    <w:rsid w:val="00CA630A"/>
    <w:rsid w:val="00CA63D1"/>
    <w:rsid w:val="00CA6FB1"/>
    <w:rsid w:val="00CB0484"/>
    <w:rsid w:val="00CB13BD"/>
    <w:rsid w:val="00CB1C96"/>
    <w:rsid w:val="00CB1F71"/>
    <w:rsid w:val="00CB21D1"/>
    <w:rsid w:val="00CB364E"/>
    <w:rsid w:val="00CB621B"/>
    <w:rsid w:val="00CB6265"/>
    <w:rsid w:val="00CB6447"/>
    <w:rsid w:val="00CB66DC"/>
    <w:rsid w:val="00CC0977"/>
    <w:rsid w:val="00CC0A4E"/>
    <w:rsid w:val="00CC1526"/>
    <w:rsid w:val="00CC26D4"/>
    <w:rsid w:val="00CC3EB0"/>
    <w:rsid w:val="00CC55E3"/>
    <w:rsid w:val="00CC6808"/>
    <w:rsid w:val="00CD021C"/>
    <w:rsid w:val="00CD1C40"/>
    <w:rsid w:val="00CD2561"/>
    <w:rsid w:val="00CD44F3"/>
    <w:rsid w:val="00CD49A6"/>
    <w:rsid w:val="00CD58FD"/>
    <w:rsid w:val="00CD5B3B"/>
    <w:rsid w:val="00CD72C8"/>
    <w:rsid w:val="00CE0FC3"/>
    <w:rsid w:val="00CE1E21"/>
    <w:rsid w:val="00CE245A"/>
    <w:rsid w:val="00CE2C08"/>
    <w:rsid w:val="00CE3959"/>
    <w:rsid w:val="00CE4089"/>
    <w:rsid w:val="00CE453F"/>
    <w:rsid w:val="00CE4DCF"/>
    <w:rsid w:val="00CE6138"/>
    <w:rsid w:val="00CE6482"/>
    <w:rsid w:val="00CE6F3F"/>
    <w:rsid w:val="00CE7D0B"/>
    <w:rsid w:val="00CF0306"/>
    <w:rsid w:val="00CF1541"/>
    <w:rsid w:val="00CF2299"/>
    <w:rsid w:val="00CF3047"/>
    <w:rsid w:val="00CF5D8A"/>
    <w:rsid w:val="00CF770D"/>
    <w:rsid w:val="00CF7BD3"/>
    <w:rsid w:val="00D02927"/>
    <w:rsid w:val="00D03C3A"/>
    <w:rsid w:val="00D03EBA"/>
    <w:rsid w:val="00D05346"/>
    <w:rsid w:val="00D0758F"/>
    <w:rsid w:val="00D109EA"/>
    <w:rsid w:val="00D12542"/>
    <w:rsid w:val="00D12982"/>
    <w:rsid w:val="00D12A77"/>
    <w:rsid w:val="00D1356A"/>
    <w:rsid w:val="00D14046"/>
    <w:rsid w:val="00D14111"/>
    <w:rsid w:val="00D1445C"/>
    <w:rsid w:val="00D14DAC"/>
    <w:rsid w:val="00D16761"/>
    <w:rsid w:val="00D2077C"/>
    <w:rsid w:val="00D24322"/>
    <w:rsid w:val="00D24719"/>
    <w:rsid w:val="00D24F5B"/>
    <w:rsid w:val="00D263CE"/>
    <w:rsid w:val="00D26D41"/>
    <w:rsid w:val="00D3395A"/>
    <w:rsid w:val="00D340AB"/>
    <w:rsid w:val="00D3447A"/>
    <w:rsid w:val="00D34E47"/>
    <w:rsid w:val="00D34F84"/>
    <w:rsid w:val="00D35BC2"/>
    <w:rsid w:val="00D40F69"/>
    <w:rsid w:val="00D42BA4"/>
    <w:rsid w:val="00D4588F"/>
    <w:rsid w:val="00D4629E"/>
    <w:rsid w:val="00D468B8"/>
    <w:rsid w:val="00D46C4D"/>
    <w:rsid w:val="00D4712B"/>
    <w:rsid w:val="00D50468"/>
    <w:rsid w:val="00D51325"/>
    <w:rsid w:val="00D51656"/>
    <w:rsid w:val="00D51923"/>
    <w:rsid w:val="00D520F2"/>
    <w:rsid w:val="00D52C84"/>
    <w:rsid w:val="00D53541"/>
    <w:rsid w:val="00D53A2F"/>
    <w:rsid w:val="00D548CC"/>
    <w:rsid w:val="00D54E52"/>
    <w:rsid w:val="00D55454"/>
    <w:rsid w:val="00D56401"/>
    <w:rsid w:val="00D569BF"/>
    <w:rsid w:val="00D57A80"/>
    <w:rsid w:val="00D615BA"/>
    <w:rsid w:val="00D626EF"/>
    <w:rsid w:val="00D628FA"/>
    <w:rsid w:val="00D65470"/>
    <w:rsid w:val="00D66061"/>
    <w:rsid w:val="00D71033"/>
    <w:rsid w:val="00D7378F"/>
    <w:rsid w:val="00D74037"/>
    <w:rsid w:val="00D76A70"/>
    <w:rsid w:val="00D7733A"/>
    <w:rsid w:val="00D77F7F"/>
    <w:rsid w:val="00D804EB"/>
    <w:rsid w:val="00D8104A"/>
    <w:rsid w:val="00D81EFD"/>
    <w:rsid w:val="00D8209C"/>
    <w:rsid w:val="00D8226A"/>
    <w:rsid w:val="00D82382"/>
    <w:rsid w:val="00D825C2"/>
    <w:rsid w:val="00D827C4"/>
    <w:rsid w:val="00D837A6"/>
    <w:rsid w:val="00D84AE1"/>
    <w:rsid w:val="00D85F83"/>
    <w:rsid w:val="00D865D7"/>
    <w:rsid w:val="00D91EEB"/>
    <w:rsid w:val="00D91F4D"/>
    <w:rsid w:val="00D93946"/>
    <w:rsid w:val="00D94946"/>
    <w:rsid w:val="00D950D4"/>
    <w:rsid w:val="00D95928"/>
    <w:rsid w:val="00D96AD7"/>
    <w:rsid w:val="00D971DD"/>
    <w:rsid w:val="00DA1245"/>
    <w:rsid w:val="00DA24B3"/>
    <w:rsid w:val="00DA3E3B"/>
    <w:rsid w:val="00DA3F98"/>
    <w:rsid w:val="00DA4AE9"/>
    <w:rsid w:val="00DA551C"/>
    <w:rsid w:val="00DA5B11"/>
    <w:rsid w:val="00DA65CB"/>
    <w:rsid w:val="00DA67B9"/>
    <w:rsid w:val="00DA6C19"/>
    <w:rsid w:val="00DA6D34"/>
    <w:rsid w:val="00DA7674"/>
    <w:rsid w:val="00DB02AC"/>
    <w:rsid w:val="00DB046C"/>
    <w:rsid w:val="00DB1083"/>
    <w:rsid w:val="00DB18E6"/>
    <w:rsid w:val="00DB34BB"/>
    <w:rsid w:val="00DB4D5F"/>
    <w:rsid w:val="00DB51D7"/>
    <w:rsid w:val="00DB5A06"/>
    <w:rsid w:val="00DB61BE"/>
    <w:rsid w:val="00DB634A"/>
    <w:rsid w:val="00DB73A8"/>
    <w:rsid w:val="00DB79E2"/>
    <w:rsid w:val="00DB7CA9"/>
    <w:rsid w:val="00DC164C"/>
    <w:rsid w:val="00DC25DE"/>
    <w:rsid w:val="00DC2C30"/>
    <w:rsid w:val="00DC5197"/>
    <w:rsid w:val="00DD106C"/>
    <w:rsid w:val="00DD2B24"/>
    <w:rsid w:val="00DD2FF3"/>
    <w:rsid w:val="00DD3152"/>
    <w:rsid w:val="00DD589D"/>
    <w:rsid w:val="00DD7155"/>
    <w:rsid w:val="00DD7545"/>
    <w:rsid w:val="00DD7E85"/>
    <w:rsid w:val="00DE02A9"/>
    <w:rsid w:val="00DE03F7"/>
    <w:rsid w:val="00DE121E"/>
    <w:rsid w:val="00DE27D1"/>
    <w:rsid w:val="00DE49C1"/>
    <w:rsid w:val="00DE5DBD"/>
    <w:rsid w:val="00DF0CFD"/>
    <w:rsid w:val="00DF1600"/>
    <w:rsid w:val="00DF1969"/>
    <w:rsid w:val="00DF1BE7"/>
    <w:rsid w:val="00DF3D71"/>
    <w:rsid w:val="00DF3E9D"/>
    <w:rsid w:val="00DF3F63"/>
    <w:rsid w:val="00DF5344"/>
    <w:rsid w:val="00DF5A17"/>
    <w:rsid w:val="00DF79C5"/>
    <w:rsid w:val="00DF7D1A"/>
    <w:rsid w:val="00DF7D78"/>
    <w:rsid w:val="00E00050"/>
    <w:rsid w:val="00E00560"/>
    <w:rsid w:val="00E01912"/>
    <w:rsid w:val="00E02D65"/>
    <w:rsid w:val="00E0301A"/>
    <w:rsid w:val="00E04D33"/>
    <w:rsid w:val="00E05235"/>
    <w:rsid w:val="00E052CC"/>
    <w:rsid w:val="00E05969"/>
    <w:rsid w:val="00E07D6E"/>
    <w:rsid w:val="00E1290B"/>
    <w:rsid w:val="00E14674"/>
    <w:rsid w:val="00E15329"/>
    <w:rsid w:val="00E157BC"/>
    <w:rsid w:val="00E1607E"/>
    <w:rsid w:val="00E16B26"/>
    <w:rsid w:val="00E177BC"/>
    <w:rsid w:val="00E17A8F"/>
    <w:rsid w:val="00E23667"/>
    <w:rsid w:val="00E23B31"/>
    <w:rsid w:val="00E246D9"/>
    <w:rsid w:val="00E2507A"/>
    <w:rsid w:val="00E2595E"/>
    <w:rsid w:val="00E25B5A"/>
    <w:rsid w:val="00E2749F"/>
    <w:rsid w:val="00E27C59"/>
    <w:rsid w:val="00E27DD6"/>
    <w:rsid w:val="00E3067A"/>
    <w:rsid w:val="00E310BF"/>
    <w:rsid w:val="00E31199"/>
    <w:rsid w:val="00E311C9"/>
    <w:rsid w:val="00E31CCB"/>
    <w:rsid w:val="00E31D86"/>
    <w:rsid w:val="00E33BD7"/>
    <w:rsid w:val="00E3458A"/>
    <w:rsid w:val="00E364ED"/>
    <w:rsid w:val="00E37976"/>
    <w:rsid w:val="00E40146"/>
    <w:rsid w:val="00E4076D"/>
    <w:rsid w:val="00E40CAD"/>
    <w:rsid w:val="00E42AAC"/>
    <w:rsid w:val="00E44054"/>
    <w:rsid w:val="00E44386"/>
    <w:rsid w:val="00E448C3"/>
    <w:rsid w:val="00E44DB4"/>
    <w:rsid w:val="00E44E32"/>
    <w:rsid w:val="00E46276"/>
    <w:rsid w:val="00E46312"/>
    <w:rsid w:val="00E46EE2"/>
    <w:rsid w:val="00E47508"/>
    <w:rsid w:val="00E4795F"/>
    <w:rsid w:val="00E507FF"/>
    <w:rsid w:val="00E50A36"/>
    <w:rsid w:val="00E51E49"/>
    <w:rsid w:val="00E52808"/>
    <w:rsid w:val="00E54535"/>
    <w:rsid w:val="00E5620D"/>
    <w:rsid w:val="00E569EF"/>
    <w:rsid w:val="00E577BC"/>
    <w:rsid w:val="00E61927"/>
    <w:rsid w:val="00E619C9"/>
    <w:rsid w:val="00E63A9E"/>
    <w:rsid w:val="00E63B60"/>
    <w:rsid w:val="00E63FEE"/>
    <w:rsid w:val="00E6464F"/>
    <w:rsid w:val="00E65BDF"/>
    <w:rsid w:val="00E6748F"/>
    <w:rsid w:val="00E67D8F"/>
    <w:rsid w:val="00E70259"/>
    <w:rsid w:val="00E70F3D"/>
    <w:rsid w:val="00E71679"/>
    <w:rsid w:val="00E7228F"/>
    <w:rsid w:val="00E72FB3"/>
    <w:rsid w:val="00E73B49"/>
    <w:rsid w:val="00E74CEA"/>
    <w:rsid w:val="00E75DC0"/>
    <w:rsid w:val="00E76498"/>
    <w:rsid w:val="00E812CB"/>
    <w:rsid w:val="00E81B6B"/>
    <w:rsid w:val="00E8300B"/>
    <w:rsid w:val="00E8528D"/>
    <w:rsid w:val="00E87520"/>
    <w:rsid w:val="00E87633"/>
    <w:rsid w:val="00E878B9"/>
    <w:rsid w:val="00E910F4"/>
    <w:rsid w:val="00E91D7F"/>
    <w:rsid w:val="00E93749"/>
    <w:rsid w:val="00E954CE"/>
    <w:rsid w:val="00E9697F"/>
    <w:rsid w:val="00E96C79"/>
    <w:rsid w:val="00EA011C"/>
    <w:rsid w:val="00EA074B"/>
    <w:rsid w:val="00EA0E69"/>
    <w:rsid w:val="00EA140E"/>
    <w:rsid w:val="00EA2E46"/>
    <w:rsid w:val="00EA3E48"/>
    <w:rsid w:val="00EA4D29"/>
    <w:rsid w:val="00EA55B2"/>
    <w:rsid w:val="00EA5F31"/>
    <w:rsid w:val="00EA7A61"/>
    <w:rsid w:val="00EB004D"/>
    <w:rsid w:val="00EB0777"/>
    <w:rsid w:val="00EB1E58"/>
    <w:rsid w:val="00EB203A"/>
    <w:rsid w:val="00EB3857"/>
    <w:rsid w:val="00EB429F"/>
    <w:rsid w:val="00EB5F91"/>
    <w:rsid w:val="00EB759F"/>
    <w:rsid w:val="00EC03B3"/>
    <w:rsid w:val="00EC168A"/>
    <w:rsid w:val="00EC1D47"/>
    <w:rsid w:val="00EC3163"/>
    <w:rsid w:val="00EC357F"/>
    <w:rsid w:val="00EC746B"/>
    <w:rsid w:val="00EC78B4"/>
    <w:rsid w:val="00ED4459"/>
    <w:rsid w:val="00ED5B7B"/>
    <w:rsid w:val="00ED72A6"/>
    <w:rsid w:val="00ED73AA"/>
    <w:rsid w:val="00ED7E53"/>
    <w:rsid w:val="00ED7E98"/>
    <w:rsid w:val="00EE17BF"/>
    <w:rsid w:val="00EE314D"/>
    <w:rsid w:val="00EE4D66"/>
    <w:rsid w:val="00EE52C2"/>
    <w:rsid w:val="00EE63F3"/>
    <w:rsid w:val="00EE69A0"/>
    <w:rsid w:val="00EE6C41"/>
    <w:rsid w:val="00EE73CA"/>
    <w:rsid w:val="00EE763D"/>
    <w:rsid w:val="00EE7781"/>
    <w:rsid w:val="00EE7F99"/>
    <w:rsid w:val="00EE7FE8"/>
    <w:rsid w:val="00EF00A4"/>
    <w:rsid w:val="00EF046A"/>
    <w:rsid w:val="00EF0C44"/>
    <w:rsid w:val="00EF18E6"/>
    <w:rsid w:val="00EF1BD1"/>
    <w:rsid w:val="00EF2E60"/>
    <w:rsid w:val="00EF4283"/>
    <w:rsid w:val="00EF7317"/>
    <w:rsid w:val="00F00CA0"/>
    <w:rsid w:val="00F023A7"/>
    <w:rsid w:val="00F04D6C"/>
    <w:rsid w:val="00F04DBD"/>
    <w:rsid w:val="00F05ED5"/>
    <w:rsid w:val="00F06EA4"/>
    <w:rsid w:val="00F07083"/>
    <w:rsid w:val="00F074B1"/>
    <w:rsid w:val="00F11F45"/>
    <w:rsid w:val="00F1211C"/>
    <w:rsid w:val="00F13145"/>
    <w:rsid w:val="00F1352C"/>
    <w:rsid w:val="00F22216"/>
    <w:rsid w:val="00F239F9"/>
    <w:rsid w:val="00F24D81"/>
    <w:rsid w:val="00F26010"/>
    <w:rsid w:val="00F26E12"/>
    <w:rsid w:val="00F300DE"/>
    <w:rsid w:val="00F30AD6"/>
    <w:rsid w:val="00F32E5A"/>
    <w:rsid w:val="00F336A7"/>
    <w:rsid w:val="00F33DBA"/>
    <w:rsid w:val="00F34279"/>
    <w:rsid w:val="00F35702"/>
    <w:rsid w:val="00F357A0"/>
    <w:rsid w:val="00F35971"/>
    <w:rsid w:val="00F36063"/>
    <w:rsid w:val="00F36DF3"/>
    <w:rsid w:val="00F4009A"/>
    <w:rsid w:val="00F41704"/>
    <w:rsid w:val="00F4285B"/>
    <w:rsid w:val="00F451DA"/>
    <w:rsid w:val="00F459E6"/>
    <w:rsid w:val="00F472C5"/>
    <w:rsid w:val="00F47DEF"/>
    <w:rsid w:val="00F5052E"/>
    <w:rsid w:val="00F50D26"/>
    <w:rsid w:val="00F539EC"/>
    <w:rsid w:val="00F53F9F"/>
    <w:rsid w:val="00F54713"/>
    <w:rsid w:val="00F54828"/>
    <w:rsid w:val="00F55175"/>
    <w:rsid w:val="00F55659"/>
    <w:rsid w:val="00F55691"/>
    <w:rsid w:val="00F57E14"/>
    <w:rsid w:val="00F60702"/>
    <w:rsid w:val="00F609BE"/>
    <w:rsid w:val="00F60AF6"/>
    <w:rsid w:val="00F61E27"/>
    <w:rsid w:val="00F648EB"/>
    <w:rsid w:val="00F65436"/>
    <w:rsid w:val="00F666FD"/>
    <w:rsid w:val="00F670E5"/>
    <w:rsid w:val="00F6716E"/>
    <w:rsid w:val="00F67277"/>
    <w:rsid w:val="00F709BB"/>
    <w:rsid w:val="00F70F4B"/>
    <w:rsid w:val="00F71219"/>
    <w:rsid w:val="00F7239D"/>
    <w:rsid w:val="00F73E09"/>
    <w:rsid w:val="00F747AD"/>
    <w:rsid w:val="00F75345"/>
    <w:rsid w:val="00F75D91"/>
    <w:rsid w:val="00F75FB1"/>
    <w:rsid w:val="00F76624"/>
    <w:rsid w:val="00F76E5D"/>
    <w:rsid w:val="00F7748D"/>
    <w:rsid w:val="00F80372"/>
    <w:rsid w:val="00F803A4"/>
    <w:rsid w:val="00F809CC"/>
    <w:rsid w:val="00F80D04"/>
    <w:rsid w:val="00F8213D"/>
    <w:rsid w:val="00F83824"/>
    <w:rsid w:val="00F84153"/>
    <w:rsid w:val="00F84B6F"/>
    <w:rsid w:val="00F85BEE"/>
    <w:rsid w:val="00F87177"/>
    <w:rsid w:val="00F877D8"/>
    <w:rsid w:val="00F87946"/>
    <w:rsid w:val="00F9081A"/>
    <w:rsid w:val="00F91E7B"/>
    <w:rsid w:val="00F92C9C"/>
    <w:rsid w:val="00F93063"/>
    <w:rsid w:val="00F9466F"/>
    <w:rsid w:val="00F94A45"/>
    <w:rsid w:val="00F94F01"/>
    <w:rsid w:val="00F95A0A"/>
    <w:rsid w:val="00F964F4"/>
    <w:rsid w:val="00F970CB"/>
    <w:rsid w:val="00F970EF"/>
    <w:rsid w:val="00F97AD9"/>
    <w:rsid w:val="00F97EC1"/>
    <w:rsid w:val="00FA0267"/>
    <w:rsid w:val="00FA0F31"/>
    <w:rsid w:val="00FA26B0"/>
    <w:rsid w:val="00FA30DF"/>
    <w:rsid w:val="00FA4464"/>
    <w:rsid w:val="00FA51AC"/>
    <w:rsid w:val="00FA678A"/>
    <w:rsid w:val="00FA7C91"/>
    <w:rsid w:val="00FB05E8"/>
    <w:rsid w:val="00FB4438"/>
    <w:rsid w:val="00FB4D4F"/>
    <w:rsid w:val="00FB7621"/>
    <w:rsid w:val="00FC24D5"/>
    <w:rsid w:val="00FC2F07"/>
    <w:rsid w:val="00FC41F1"/>
    <w:rsid w:val="00FC658E"/>
    <w:rsid w:val="00FC6959"/>
    <w:rsid w:val="00FC72E4"/>
    <w:rsid w:val="00FD0DDD"/>
    <w:rsid w:val="00FD1B84"/>
    <w:rsid w:val="00FD1E7E"/>
    <w:rsid w:val="00FD1F73"/>
    <w:rsid w:val="00FD2B89"/>
    <w:rsid w:val="00FD353C"/>
    <w:rsid w:val="00FD3BE8"/>
    <w:rsid w:val="00FD4139"/>
    <w:rsid w:val="00FD728F"/>
    <w:rsid w:val="00FE0744"/>
    <w:rsid w:val="00FE1223"/>
    <w:rsid w:val="00FE1ADB"/>
    <w:rsid w:val="00FE53AE"/>
    <w:rsid w:val="00FE5638"/>
    <w:rsid w:val="00FE733F"/>
    <w:rsid w:val="00FE7ACC"/>
    <w:rsid w:val="00FF0349"/>
    <w:rsid w:val="00FF1307"/>
    <w:rsid w:val="00FF1CF0"/>
    <w:rsid w:val="00FF3FF0"/>
    <w:rsid w:val="00FF697C"/>
    <w:rsid w:val="00FF7166"/>
    <w:rsid w:val="00FF7BD3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46BA2"/>
    <w:pPr>
      <w:keepNext/>
      <w:shd w:val="clear" w:color="auto" w:fill="C4BC96"/>
      <w:spacing w:before="60" w:after="60"/>
      <w:jc w:val="center"/>
      <w:outlineLvl w:val="0"/>
    </w:pPr>
    <w:rPr>
      <w:rFonts w:ascii="Arial" w:eastAsia="Calibri" w:hAnsi="Arial" w:cs="Arial"/>
      <w:b/>
      <w:bCs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46BA2"/>
    <w:rPr>
      <w:rFonts w:ascii="Arial" w:hAnsi="Arial" w:cs="Arial"/>
      <w:b/>
      <w:bCs/>
      <w:iCs/>
      <w:sz w:val="20"/>
      <w:szCs w:val="20"/>
      <w:shd w:val="clear" w:color="auto" w:fill="C4BC9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99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  <w:style w:type="paragraph" w:customStyle="1" w:styleId="TableParagraph">
    <w:name w:val="Table Paragraph"/>
    <w:basedOn w:val="Normal"/>
    <w:uiPriority w:val="1"/>
    <w:qFormat/>
    <w:rsid w:val="0051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6E73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46BA2"/>
    <w:pPr>
      <w:keepNext/>
      <w:shd w:val="clear" w:color="auto" w:fill="C4BC96"/>
      <w:spacing w:before="60" w:after="60"/>
      <w:jc w:val="center"/>
      <w:outlineLvl w:val="0"/>
    </w:pPr>
    <w:rPr>
      <w:rFonts w:ascii="Arial" w:eastAsia="Calibri" w:hAnsi="Arial" w:cs="Arial"/>
      <w:b/>
      <w:bCs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46BA2"/>
    <w:rPr>
      <w:rFonts w:ascii="Arial" w:hAnsi="Arial" w:cs="Arial"/>
      <w:b/>
      <w:bCs/>
      <w:iCs/>
      <w:sz w:val="20"/>
      <w:szCs w:val="20"/>
      <w:shd w:val="clear" w:color="auto" w:fill="C4BC9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99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  <w:style w:type="paragraph" w:customStyle="1" w:styleId="TableParagraph">
    <w:name w:val="Table Paragraph"/>
    <w:basedOn w:val="Normal"/>
    <w:uiPriority w:val="1"/>
    <w:qFormat/>
    <w:rsid w:val="0051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6E73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B6A2-5C34-4292-B750-4FE7AE4F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st03</dc:creator>
  <cp:lastModifiedBy>User3</cp:lastModifiedBy>
  <cp:revision>20</cp:revision>
  <cp:lastPrinted>2018-10-10T13:22:00Z</cp:lastPrinted>
  <dcterms:created xsi:type="dcterms:W3CDTF">2019-11-06T16:50:00Z</dcterms:created>
  <dcterms:modified xsi:type="dcterms:W3CDTF">2019-11-20T18:43:00Z</dcterms:modified>
</cp:coreProperties>
</file>