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AE" w:rsidRDefault="00FE53AE" w:rsidP="00FE53AE">
      <w:pPr>
        <w:pStyle w:val="Corpodetexto2"/>
        <w:shd w:val="clear" w:color="auto" w:fill="FFFF00"/>
        <w:jc w:val="center"/>
        <w:rPr>
          <w:b/>
          <w:bCs/>
          <w:sz w:val="24"/>
          <w:szCs w:val="24"/>
        </w:rPr>
      </w:pPr>
      <w:bookmarkStart w:id="0" w:name="_GoBack"/>
      <w:bookmarkEnd w:id="0"/>
      <w:r>
        <w:rPr>
          <w:b/>
          <w:bCs/>
          <w:sz w:val="24"/>
          <w:szCs w:val="24"/>
        </w:rPr>
        <w:t>RETIFICADO EM 26/10/2018</w:t>
      </w:r>
      <w:r w:rsidR="00B022CF">
        <w:rPr>
          <w:b/>
          <w:bCs/>
          <w:sz w:val="24"/>
          <w:szCs w:val="24"/>
        </w:rPr>
        <w:t xml:space="preserve"> </w:t>
      </w:r>
    </w:p>
    <w:p w:rsidR="00FE53AE" w:rsidRDefault="00FE53AE" w:rsidP="00B34B0A">
      <w:pPr>
        <w:pStyle w:val="Corpodetexto2"/>
        <w:jc w:val="center"/>
        <w:rPr>
          <w:b/>
          <w:bCs/>
          <w:sz w:val="24"/>
          <w:szCs w:val="24"/>
        </w:rPr>
      </w:pPr>
    </w:p>
    <w:p w:rsidR="006A5CD8" w:rsidRPr="00641DF6" w:rsidRDefault="006A5CD8" w:rsidP="00B34B0A">
      <w:pPr>
        <w:pStyle w:val="Corpodetexto2"/>
        <w:jc w:val="center"/>
        <w:rPr>
          <w:b/>
          <w:bCs/>
          <w:sz w:val="24"/>
          <w:szCs w:val="24"/>
        </w:rPr>
      </w:pPr>
      <w:r w:rsidRPr="00641DF6">
        <w:rPr>
          <w:b/>
          <w:bCs/>
          <w:sz w:val="24"/>
          <w:szCs w:val="24"/>
        </w:rPr>
        <w:t xml:space="preserve">EDITAL DE ABERTURA PARA O PROCESSO SELETIVO DE PROVAS E TÍTULOS </w:t>
      </w:r>
    </w:p>
    <w:p w:rsidR="006A5CD8" w:rsidRPr="00641DF6" w:rsidRDefault="006A5CD8" w:rsidP="00B34B0A">
      <w:pPr>
        <w:pStyle w:val="Corpodetexto2"/>
        <w:jc w:val="center"/>
        <w:rPr>
          <w:b/>
          <w:bCs/>
          <w:sz w:val="24"/>
          <w:szCs w:val="24"/>
        </w:rPr>
      </w:pPr>
      <w:r w:rsidRPr="00641DF6">
        <w:rPr>
          <w:b/>
          <w:bCs/>
          <w:sz w:val="24"/>
          <w:szCs w:val="24"/>
        </w:rPr>
        <w:t>Nº 0</w:t>
      </w:r>
      <w:r w:rsidR="00CA63D1">
        <w:rPr>
          <w:b/>
          <w:bCs/>
          <w:sz w:val="24"/>
          <w:szCs w:val="24"/>
        </w:rPr>
        <w:t>1</w:t>
      </w:r>
      <w:r w:rsidR="00542E90">
        <w:rPr>
          <w:b/>
          <w:bCs/>
          <w:sz w:val="24"/>
          <w:szCs w:val="24"/>
        </w:rPr>
        <w:t>/201</w:t>
      </w:r>
      <w:r w:rsidR="00CA63D1">
        <w:rPr>
          <w:b/>
          <w:bCs/>
          <w:sz w:val="24"/>
          <w:szCs w:val="24"/>
        </w:rPr>
        <w:t>8</w:t>
      </w:r>
      <w:r w:rsidR="00B955AF">
        <w:rPr>
          <w:b/>
          <w:bCs/>
          <w:sz w:val="24"/>
          <w:szCs w:val="24"/>
        </w:rPr>
        <w:t xml:space="preserve"> DA PREFEITURA DE DIVINOLÂNDIA/</w:t>
      </w:r>
      <w:r w:rsidRPr="00641DF6">
        <w:rPr>
          <w:b/>
          <w:bCs/>
          <w:sz w:val="24"/>
          <w:szCs w:val="24"/>
        </w:rPr>
        <w:t>SP</w:t>
      </w:r>
    </w:p>
    <w:p w:rsidR="006A5CD8" w:rsidRPr="00641DF6" w:rsidRDefault="006A5CD8" w:rsidP="00654AD5">
      <w:pPr>
        <w:pStyle w:val="Corpodetexto2"/>
        <w:rPr>
          <w:sz w:val="10"/>
          <w:szCs w:val="10"/>
        </w:rPr>
      </w:pPr>
    </w:p>
    <w:p w:rsidR="006A5CD8" w:rsidRPr="00641DF6" w:rsidRDefault="006A5CD8" w:rsidP="00654AD5">
      <w:pPr>
        <w:pStyle w:val="Corpodetexto2"/>
        <w:rPr>
          <w:sz w:val="10"/>
          <w:szCs w:val="10"/>
        </w:rPr>
      </w:pPr>
    </w:p>
    <w:p w:rsidR="006A5CD8" w:rsidRPr="00641DF6" w:rsidRDefault="006A5CD8" w:rsidP="00654AD5">
      <w:pPr>
        <w:pStyle w:val="Corpodetexto2"/>
        <w:rPr>
          <w:sz w:val="10"/>
          <w:szCs w:val="10"/>
        </w:rPr>
      </w:pPr>
    </w:p>
    <w:p w:rsidR="006A5CD8" w:rsidRPr="00D51656" w:rsidRDefault="006A5CD8" w:rsidP="009B0286">
      <w:pPr>
        <w:ind w:firstLine="708"/>
        <w:jc w:val="both"/>
        <w:rPr>
          <w:rFonts w:ascii="Arial" w:eastAsia="Arial Unicode MS" w:hAnsi="Arial" w:cs="Arial"/>
        </w:rPr>
      </w:pPr>
      <w:r w:rsidRPr="00D51656">
        <w:rPr>
          <w:rFonts w:ascii="Arial" w:hAnsi="Arial" w:cs="Arial"/>
        </w:rPr>
        <w:t>O Prefeito do Município de DIVINOLÂNDIA</w:t>
      </w:r>
      <w:r w:rsidR="00CA63D1" w:rsidRPr="00D51656">
        <w:rPr>
          <w:rFonts w:ascii="Arial" w:hAnsi="Arial" w:cs="Arial"/>
        </w:rPr>
        <w:t>/</w:t>
      </w:r>
      <w:r w:rsidRPr="00D51656">
        <w:rPr>
          <w:rFonts w:ascii="Arial" w:hAnsi="Arial" w:cs="Arial"/>
        </w:rPr>
        <w:t>SP, usando das atribuições legais, faz saber que fará realizar, através do IBC - INSTITUTO BRIO CONHECIMENTOS</w:t>
      </w:r>
      <w:r w:rsidRPr="00D51656">
        <w:rPr>
          <w:rFonts w:ascii="Arial" w:hAnsi="Arial" w:cs="Arial"/>
          <w:bCs/>
        </w:rPr>
        <w:t xml:space="preserve">, as INSCRIÇÕES para o Processo Seletivo de Provas e Títulos </w:t>
      </w:r>
      <w:r w:rsidRPr="00D51656">
        <w:rPr>
          <w:rFonts w:ascii="Arial" w:hAnsi="Arial" w:cs="Arial"/>
        </w:rPr>
        <w:t xml:space="preserve">– com a supervisão da Comissão de Acompanhamento deste Processo Seletivo especialmente nomeada pelo </w:t>
      </w:r>
      <w:r w:rsidRPr="00A80505">
        <w:rPr>
          <w:rFonts w:ascii="Arial" w:hAnsi="Arial" w:cs="Arial"/>
          <w:u w:val="single"/>
        </w:rPr>
        <w:t xml:space="preserve">Decreto </w:t>
      </w:r>
      <w:r w:rsidR="00542E90" w:rsidRPr="00A80505">
        <w:rPr>
          <w:rFonts w:ascii="Arial" w:hAnsi="Arial" w:cs="Arial"/>
          <w:u w:val="single"/>
        </w:rPr>
        <w:t>Nº</w:t>
      </w:r>
      <w:r w:rsidR="00185765" w:rsidRPr="00A80505">
        <w:rPr>
          <w:rFonts w:ascii="Arial" w:hAnsi="Arial" w:cs="Arial"/>
          <w:u w:val="single"/>
        </w:rPr>
        <w:t xml:space="preserve"> </w:t>
      </w:r>
      <w:r w:rsidR="003948D0" w:rsidRPr="00A80505">
        <w:rPr>
          <w:rFonts w:ascii="Arial" w:hAnsi="Arial" w:cs="Arial"/>
          <w:u w:val="single"/>
        </w:rPr>
        <w:t>3003/2018</w:t>
      </w:r>
      <w:r w:rsidRPr="00D51656">
        <w:rPr>
          <w:rFonts w:ascii="Arial" w:hAnsi="Arial" w:cs="Arial"/>
        </w:rPr>
        <w:t xml:space="preserve"> para contratação por prazo determinado das vagas temporárias disponíveis para as Funções </w:t>
      </w:r>
      <w:r w:rsidRPr="00D51656">
        <w:rPr>
          <w:rFonts w:ascii="Arial" w:eastAsia="Arial Unicode MS" w:hAnsi="Arial" w:cs="Arial"/>
        </w:rPr>
        <w:t xml:space="preserve">constantes do </w:t>
      </w:r>
      <w:r w:rsidRPr="00D51656">
        <w:rPr>
          <w:rFonts w:ascii="Arial" w:eastAsia="Arial Unicode MS" w:hAnsi="Arial" w:cs="Arial"/>
          <w:highlight w:val="lightGray"/>
        </w:rPr>
        <w:t>ITEM 2.5</w:t>
      </w:r>
      <w:r w:rsidRPr="00D51656">
        <w:rPr>
          <w:rFonts w:ascii="Arial" w:eastAsia="Arial Unicode MS" w:hAnsi="Arial" w:cs="Arial"/>
        </w:rPr>
        <w:t xml:space="preserve"> - QUADRO DE FUNÇÕES.</w:t>
      </w:r>
    </w:p>
    <w:p w:rsidR="006A5CD8" w:rsidRPr="00D51656" w:rsidRDefault="006A5CD8" w:rsidP="00CE2C08">
      <w:pPr>
        <w:ind w:firstLine="708"/>
        <w:jc w:val="both"/>
        <w:rPr>
          <w:rFonts w:ascii="Arial" w:hAnsi="Arial" w:cs="Arial"/>
        </w:rPr>
      </w:pPr>
    </w:p>
    <w:p w:rsidR="006A5CD8" w:rsidRPr="00D51656" w:rsidRDefault="006A5CD8" w:rsidP="00CE2C08">
      <w:pPr>
        <w:ind w:firstLine="708"/>
        <w:jc w:val="both"/>
        <w:rPr>
          <w:rFonts w:ascii="Arial" w:hAnsi="Arial" w:cs="Arial"/>
        </w:rPr>
      </w:pPr>
    </w:p>
    <w:p w:rsidR="006A5CD8" w:rsidRPr="00D51656" w:rsidRDefault="006A5CD8" w:rsidP="009C2987">
      <w:pPr>
        <w:jc w:val="center"/>
        <w:rPr>
          <w:rFonts w:ascii="Arial" w:hAnsi="Arial" w:cs="Arial"/>
          <w:b/>
          <w:bCs/>
          <w:u w:val="single"/>
        </w:rPr>
      </w:pPr>
      <w:r w:rsidRPr="00D51656">
        <w:rPr>
          <w:rFonts w:ascii="Arial" w:hAnsi="Arial" w:cs="Arial"/>
          <w:b/>
          <w:bCs/>
          <w:u w:val="single"/>
        </w:rPr>
        <w:t>INSTRUÇÕES ESPECIAIS</w:t>
      </w:r>
    </w:p>
    <w:p w:rsidR="0028605B" w:rsidRPr="00D51656" w:rsidRDefault="0028605B" w:rsidP="009C2987">
      <w:pPr>
        <w:jc w:val="center"/>
        <w:rPr>
          <w:rFonts w:ascii="Arial" w:hAnsi="Arial" w:cs="Arial"/>
          <w:b/>
          <w:bCs/>
          <w:u w:val="single"/>
        </w:rPr>
      </w:pPr>
    </w:p>
    <w:p w:rsidR="006A5CD8" w:rsidRPr="00D51656" w:rsidRDefault="0028605B" w:rsidP="00146BA2">
      <w:pPr>
        <w:pStyle w:val="Ttulo1"/>
      </w:pPr>
      <w:r w:rsidRPr="00D51656">
        <w:t xml:space="preserve">1. </w:t>
      </w:r>
      <w:r w:rsidR="006A5CD8" w:rsidRPr="00D51656">
        <w:t>DAS DISPOSIÇÕES PRELIMINARES</w:t>
      </w:r>
    </w:p>
    <w:p w:rsidR="006A5CD8" w:rsidRPr="00D51656" w:rsidRDefault="006A5CD8" w:rsidP="009B0286">
      <w:pPr>
        <w:spacing w:before="120"/>
        <w:ind w:left="705" w:hanging="705"/>
        <w:jc w:val="both"/>
        <w:rPr>
          <w:rFonts w:ascii="Arial" w:hAnsi="Arial" w:cs="Arial"/>
        </w:rPr>
      </w:pPr>
      <w:r w:rsidRPr="00D51656">
        <w:rPr>
          <w:rFonts w:ascii="Arial" w:hAnsi="Arial" w:cs="Arial"/>
          <w:b/>
          <w:bCs/>
        </w:rPr>
        <w:t>1.1</w:t>
      </w:r>
      <w:r w:rsidRPr="00D51656">
        <w:rPr>
          <w:rFonts w:ascii="Arial" w:hAnsi="Arial" w:cs="Arial"/>
        </w:rPr>
        <w:t xml:space="preserve"> </w:t>
      </w:r>
      <w:r w:rsidRPr="00D51656">
        <w:rPr>
          <w:rFonts w:ascii="Arial" w:hAnsi="Arial" w:cs="Arial"/>
        </w:rPr>
        <w:tab/>
      </w:r>
      <w:r w:rsidRPr="00D51656">
        <w:rPr>
          <w:rFonts w:ascii="Arial" w:hAnsi="Arial" w:cs="Arial"/>
        </w:rPr>
        <w:tab/>
        <w:t>O Processo Seletivo terá validade de 01 ano a contar da data de sua homologação a ser publicada n</w:t>
      </w:r>
      <w:r w:rsidR="006D4490">
        <w:rPr>
          <w:rFonts w:ascii="Arial" w:hAnsi="Arial" w:cs="Arial"/>
        </w:rPr>
        <w:t>a</w:t>
      </w:r>
      <w:r w:rsidRPr="00D51656">
        <w:rPr>
          <w:rFonts w:ascii="Arial" w:hAnsi="Arial" w:cs="Arial"/>
        </w:rPr>
        <w:t xml:space="preserve"> </w:t>
      </w:r>
      <w:r w:rsidR="006D4490" w:rsidRPr="00A80505">
        <w:rPr>
          <w:rFonts w:ascii="Arial" w:hAnsi="Arial" w:cs="Arial"/>
          <w:b/>
        </w:rPr>
        <w:t>“Imprensa Oficial Eletrônica do Município”</w:t>
      </w:r>
      <w:r w:rsidR="006D4490" w:rsidRPr="00A80505">
        <w:rPr>
          <w:rFonts w:ascii="Arial" w:hAnsi="Arial" w:cs="Arial"/>
        </w:rPr>
        <w:t>,</w:t>
      </w:r>
      <w:r w:rsidRPr="00A80505">
        <w:rPr>
          <w:rFonts w:ascii="Arial" w:hAnsi="Arial" w:cs="Arial"/>
        </w:rPr>
        <w:t xml:space="preserve"> pela Internet no</w:t>
      </w:r>
      <w:r w:rsidR="006D4490" w:rsidRPr="00A80505">
        <w:rPr>
          <w:rFonts w:ascii="Arial" w:hAnsi="Arial" w:cs="Arial"/>
        </w:rPr>
        <w:t>s</w:t>
      </w:r>
      <w:r w:rsidRPr="00A80505">
        <w:rPr>
          <w:rFonts w:ascii="Arial" w:hAnsi="Arial" w:cs="Arial"/>
        </w:rPr>
        <w:t xml:space="preserve"> endereço</w:t>
      </w:r>
      <w:r w:rsidR="006D4490" w:rsidRPr="00A80505">
        <w:rPr>
          <w:rFonts w:ascii="Arial" w:hAnsi="Arial" w:cs="Arial"/>
        </w:rPr>
        <w:t>s</w:t>
      </w:r>
      <w:r w:rsidRPr="00A80505">
        <w:rPr>
          <w:rFonts w:ascii="Arial" w:hAnsi="Arial" w:cs="Arial"/>
        </w:rPr>
        <w:t xml:space="preserve"> </w:t>
      </w:r>
      <w:hyperlink r:id="rId8" w:history="1">
        <w:r w:rsidRPr="00A80505">
          <w:rPr>
            <w:rStyle w:val="Hyperlink"/>
            <w:rFonts w:ascii="Arial" w:hAnsi="Arial" w:cs="Arial"/>
          </w:rPr>
          <w:t>www.institutobrio.org.br</w:t>
        </w:r>
      </w:hyperlink>
      <w:r w:rsidR="006D4490" w:rsidRPr="00A80505">
        <w:rPr>
          <w:rStyle w:val="Hyperlink"/>
          <w:rFonts w:ascii="Arial" w:hAnsi="Arial" w:cs="Arial"/>
          <w:u w:val="none"/>
        </w:rPr>
        <w:t xml:space="preserve"> </w:t>
      </w:r>
      <w:r w:rsidR="006D4490" w:rsidRPr="00A80505">
        <w:rPr>
          <w:rStyle w:val="Hyperlink"/>
          <w:rFonts w:ascii="Arial" w:hAnsi="Arial" w:cs="Arial"/>
          <w:color w:val="auto"/>
          <w:u w:val="none"/>
        </w:rPr>
        <w:t xml:space="preserve">e </w:t>
      </w:r>
      <w:r w:rsidR="006D4490" w:rsidRPr="00A80505">
        <w:rPr>
          <w:rStyle w:val="Hyperlink"/>
          <w:rFonts w:ascii="Arial" w:hAnsi="Arial" w:cs="Arial"/>
        </w:rPr>
        <w:t>www.divinolandia.sp.gov.br</w:t>
      </w:r>
      <w:r w:rsidRPr="00A80505">
        <w:rPr>
          <w:rFonts w:ascii="Arial" w:hAnsi="Arial" w:cs="Arial"/>
        </w:rPr>
        <w:t xml:space="preserve">; e </w:t>
      </w:r>
      <w:r w:rsidR="006D4490" w:rsidRPr="00A80505">
        <w:rPr>
          <w:rFonts w:ascii="Arial" w:hAnsi="Arial" w:cs="Arial"/>
        </w:rPr>
        <w:t>n</w:t>
      </w:r>
      <w:r w:rsidRPr="00A80505">
        <w:rPr>
          <w:rFonts w:ascii="Arial" w:hAnsi="Arial" w:cs="Arial"/>
        </w:rPr>
        <w:t>a Secretaria Municipal de Educação.</w:t>
      </w:r>
    </w:p>
    <w:p w:rsidR="006A5CD8" w:rsidRPr="00D51656" w:rsidRDefault="006A5CD8" w:rsidP="009B0286">
      <w:pPr>
        <w:spacing w:before="120"/>
        <w:ind w:left="705" w:hanging="705"/>
        <w:jc w:val="both"/>
        <w:rPr>
          <w:rFonts w:ascii="Arial" w:hAnsi="Arial" w:cs="Arial"/>
        </w:rPr>
      </w:pPr>
      <w:r w:rsidRPr="00D51656">
        <w:rPr>
          <w:rFonts w:ascii="Arial" w:hAnsi="Arial" w:cs="Arial"/>
          <w:b/>
          <w:bCs/>
        </w:rPr>
        <w:t>1.2</w:t>
      </w:r>
      <w:r w:rsidRPr="00D51656">
        <w:rPr>
          <w:rFonts w:ascii="Arial" w:hAnsi="Arial" w:cs="Arial"/>
          <w:b/>
          <w:bCs/>
        </w:rPr>
        <w:tab/>
      </w:r>
      <w:r w:rsidRPr="00D51656">
        <w:rPr>
          <w:rFonts w:ascii="Arial" w:hAnsi="Arial" w:cs="Arial"/>
        </w:rPr>
        <w:t xml:space="preserve">O presente Processo Seletivo servirá para – contratação temporária, por prazo determinado, visando o preenchimento de vagas </w:t>
      </w:r>
      <w:r w:rsidRPr="00D51656">
        <w:rPr>
          <w:rFonts w:ascii="Arial" w:hAnsi="Arial" w:cs="Arial"/>
          <w:i/>
          <w:u w:val="single"/>
        </w:rPr>
        <w:t>abertas e ou que vierem a surgir ou vagar durante a validade do processo seletivo para todos os cargos/</w:t>
      </w:r>
      <w:r w:rsidR="00F609BE" w:rsidRPr="00D51656">
        <w:rPr>
          <w:rFonts w:ascii="Arial" w:hAnsi="Arial" w:cs="Arial"/>
          <w:i/>
          <w:u w:val="single"/>
        </w:rPr>
        <w:t xml:space="preserve"> </w:t>
      </w:r>
      <w:r w:rsidRPr="00D51656">
        <w:rPr>
          <w:rFonts w:ascii="Arial" w:hAnsi="Arial" w:cs="Arial"/>
          <w:i/>
          <w:u w:val="single"/>
        </w:rPr>
        <w:t>funções/</w:t>
      </w:r>
      <w:r w:rsidR="00F609BE" w:rsidRPr="00D51656">
        <w:rPr>
          <w:rFonts w:ascii="Arial" w:hAnsi="Arial" w:cs="Arial"/>
          <w:i/>
          <w:u w:val="single"/>
        </w:rPr>
        <w:t xml:space="preserve"> </w:t>
      </w:r>
      <w:r w:rsidRPr="00D51656">
        <w:rPr>
          <w:rFonts w:ascii="Arial" w:hAnsi="Arial" w:cs="Arial"/>
          <w:i/>
          <w:u w:val="single"/>
        </w:rPr>
        <w:t>atividades</w:t>
      </w:r>
      <w:r w:rsidRPr="00CF2299">
        <w:rPr>
          <w:rFonts w:ascii="Arial" w:hAnsi="Arial" w:cs="Arial"/>
          <w:i/>
        </w:rPr>
        <w:t xml:space="preserve"> –</w:t>
      </w:r>
      <w:r w:rsidR="00CF2299" w:rsidRPr="00CF2299">
        <w:rPr>
          <w:rFonts w:ascii="Arial" w:hAnsi="Arial" w:cs="Arial"/>
          <w:i/>
        </w:rPr>
        <w:t xml:space="preserve"> </w:t>
      </w:r>
      <w:r w:rsidRPr="00D51656">
        <w:rPr>
          <w:rFonts w:ascii="Arial" w:hAnsi="Arial" w:cs="Arial"/>
        </w:rPr>
        <w:t xml:space="preserve">cujas demandas existentes constam do </w:t>
      </w:r>
      <w:r w:rsidRPr="00D51656">
        <w:rPr>
          <w:rFonts w:ascii="Arial" w:hAnsi="Arial" w:cs="Arial"/>
          <w:b/>
        </w:rPr>
        <w:t>Quadro disposto no item 2.5</w:t>
      </w:r>
      <w:r w:rsidRPr="00D51656">
        <w:rPr>
          <w:rFonts w:ascii="Arial" w:hAnsi="Arial" w:cs="Arial"/>
        </w:rPr>
        <w:t xml:space="preserve"> deste edital. </w:t>
      </w:r>
    </w:p>
    <w:p w:rsidR="006A5CD8" w:rsidRPr="00D51656" w:rsidRDefault="006A5CD8" w:rsidP="00754F3A">
      <w:pPr>
        <w:spacing w:before="120"/>
        <w:ind w:left="708" w:hanging="705"/>
        <w:jc w:val="both"/>
        <w:rPr>
          <w:rFonts w:ascii="Arial" w:hAnsi="Arial" w:cs="Arial"/>
        </w:rPr>
      </w:pPr>
      <w:r w:rsidRPr="00D51656">
        <w:rPr>
          <w:rFonts w:ascii="Arial" w:hAnsi="Arial" w:cs="Arial"/>
          <w:b/>
          <w:bCs/>
        </w:rPr>
        <w:t>1.3</w:t>
      </w:r>
      <w:r w:rsidRPr="00D51656">
        <w:rPr>
          <w:rFonts w:ascii="Arial" w:hAnsi="Arial" w:cs="Arial"/>
        </w:rPr>
        <w:t xml:space="preserve"> </w:t>
      </w:r>
      <w:r w:rsidRPr="00D51656">
        <w:rPr>
          <w:rFonts w:ascii="Arial" w:hAnsi="Arial" w:cs="Arial"/>
        </w:rPr>
        <w:tab/>
        <w:t>O período de validade estabelecido para este Processo Seletivo não gera, para a Prefeitura do Município de Divinolândia, a obrigatoriedade de aproveitar todos os candidatos aprovados/</w:t>
      </w:r>
      <w:r w:rsidR="00056325" w:rsidRPr="00D51656">
        <w:rPr>
          <w:rFonts w:ascii="Arial" w:hAnsi="Arial" w:cs="Arial"/>
        </w:rPr>
        <w:t xml:space="preserve"> </w:t>
      </w:r>
      <w:r w:rsidRPr="00D51656">
        <w:rPr>
          <w:rFonts w:ascii="Arial" w:hAnsi="Arial" w:cs="Arial"/>
        </w:rPr>
        <w:t>habilitados na classificação final. A habilitação constante da listagem final de classificação gera, para o candidato, apenas o direito à preferência na contratação, dependendo da sua classificação no Processo Seletivo;</w:t>
      </w:r>
    </w:p>
    <w:p w:rsidR="006A5CD8" w:rsidRPr="00D51656" w:rsidRDefault="006A5CD8" w:rsidP="00210537">
      <w:pPr>
        <w:ind w:left="709" w:hanging="703"/>
        <w:jc w:val="both"/>
        <w:rPr>
          <w:rFonts w:ascii="Arial" w:hAnsi="Arial" w:cs="Arial"/>
        </w:rPr>
      </w:pPr>
      <w:r w:rsidRPr="00D51656">
        <w:rPr>
          <w:rFonts w:ascii="Arial" w:hAnsi="Arial" w:cs="Arial"/>
          <w:b/>
        </w:rPr>
        <w:t>1.4</w:t>
      </w:r>
      <w:r w:rsidRPr="00D51656">
        <w:rPr>
          <w:rFonts w:ascii="Arial" w:hAnsi="Arial" w:cs="Arial"/>
        </w:rPr>
        <w:tab/>
      </w:r>
      <w:r w:rsidR="00210537" w:rsidRPr="00D51656">
        <w:rPr>
          <w:rFonts w:ascii="Arial" w:hAnsi="Arial" w:cs="Arial"/>
        </w:rPr>
        <w:t xml:space="preserve">A contratação dos candidatos aprovados em todas as fases, e convocados, se dará pelo REGIME </w:t>
      </w:r>
      <w:r w:rsidR="00585FBF" w:rsidRPr="00D51656">
        <w:rPr>
          <w:rFonts w:ascii="Arial" w:hAnsi="Arial" w:cs="Arial"/>
        </w:rPr>
        <w:t>ESTATUTÁRIO</w:t>
      </w:r>
      <w:r w:rsidR="00210537" w:rsidRPr="00D51656">
        <w:rPr>
          <w:rFonts w:ascii="Arial" w:hAnsi="Arial" w:cs="Arial"/>
        </w:rPr>
        <w:t>, e pela Legislação Municipal pertinente, Lei 1971 de maio de 2010 e suas alterações posteriores.</w:t>
      </w:r>
      <w:r w:rsidRPr="00D51656">
        <w:rPr>
          <w:rFonts w:ascii="Arial" w:hAnsi="Arial" w:cs="Arial"/>
        </w:rPr>
        <w:t xml:space="preserve">  </w:t>
      </w:r>
    </w:p>
    <w:p w:rsidR="006A5CD8" w:rsidRPr="00D51656" w:rsidRDefault="006A5CD8" w:rsidP="009B0286">
      <w:pPr>
        <w:ind w:left="705" w:hanging="705"/>
        <w:jc w:val="both"/>
        <w:rPr>
          <w:rFonts w:ascii="Arial" w:hAnsi="Arial" w:cs="Arial"/>
        </w:rPr>
      </w:pPr>
    </w:p>
    <w:p w:rsidR="006A5CD8" w:rsidRPr="00D51656" w:rsidRDefault="0028605B" w:rsidP="00146BA2">
      <w:pPr>
        <w:pStyle w:val="Ttulo1"/>
      </w:pPr>
      <w:r w:rsidRPr="00D51656">
        <w:t xml:space="preserve"> 2. </w:t>
      </w:r>
      <w:r w:rsidR="006A5CD8" w:rsidRPr="00D51656">
        <w:t>DAS FUNÇÕES</w:t>
      </w:r>
    </w:p>
    <w:p w:rsidR="006A5CD8" w:rsidRPr="00D51656" w:rsidRDefault="006A5CD8" w:rsidP="00754F3A">
      <w:pPr>
        <w:numPr>
          <w:ilvl w:val="1"/>
          <w:numId w:val="23"/>
        </w:numPr>
        <w:tabs>
          <w:tab w:val="left" w:pos="720"/>
        </w:tabs>
        <w:spacing w:before="120"/>
        <w:ind w:left="708" w:hanging="708"/>
        <w:jc w:val="both"/>
        <w:rPr>
          <w:rFonts w:ascii="Arial" w:hAnsi="Arial" w:cs="Arial"/>
        </w:rPr>
      </w:pPr>
      <w:r w:rsidRPr="00D51656">
        <w:rPr>
          <w:rFonts w:ascii="Arial" w:hAnsi="Arial" w:cs="Arial"/>
        </w:rPr>
        <w:t xml:space="preserve">O presente </w:t>
      </w:r>
      <w:r w:rsidRPr="00D51656">
        <w:rPr>
          <w:rFonts w:ascii="Arial" w:hAnsi="Arial" w:cs="Arial"/>
          <w:b/>
          <w:bCs/>
        </w:rPr>
        <w:t>PROCESSO SELETIVO DE PROVAS E TÍTULOS</w:t>
      </w:r>
      <w:r w:rsidRPr="00D51656">
        <w:rPr>
          <w:rFonts w:ascii="Arial" w:hAnsi="Arial" w:cs="Arial"/>
        </w:rPr>
        <w:t xml:space="preserve"> destina-se ao preenchimento de Funções de acordo com o constante do </w:t>
      </w:r>
      <w:r w:rsidRPr="00D51656">
        <w:rPr>
          <w:rFonts w:ascii="Arial" w:hAnsi="Arial" w:cs="Arial"/>
          <w:highlight w:val="lightGray"/>
        </w:rPr>
        <w:t>ITEM 2.5</w:t>
      </w:r>
      <w:r w:rsidRPr="00D51656">
        <w:rPr>
          <w:rFonts w:ascii="Arial" w:hAnsi="Arial" w:cs="Arial"/>
          <w:b/>
          <w:bCs/>
        </w:rPr>
        <w:t xml:space="preserve"> - </w:t>
      </w:r>
      <w:r w:rsidRPr="00D51656">
        <w:rPr>
          <w:rFonts w:ascii="Arial" w:hAnsi="Arial" w:cs="Arial"/>
        </w:rPr>
        <w:t>QUADRO DE FUNÇÕES, mais os que vagarem temporariamente durante o prazo de validade do Processo Seletivo.</w:t>
      </w:r>
    </w:p>
    <w:p w:rsidR="006A5CD8" w:rsidRPr="00D51656" w:rsidRDefault="006A5CD8" w:rsidP="00754F3A">
      <w:pPr>
        <w:spacing w:before="120"/>
        <w:ind w:left="705" w:hanging="705"/>
        <w:jc w:val="both"/>
        <w:rPr>
          <w:rFonts w:ascii="Arial" w:hAnsi="Arial" w:cs="Arial"/>
        </w:rPr>
      </w:pPr>
      <w:r w:rsidRPr="00D51656">
        <w:rPr>
          <w:rFonts w:ascii="Arial" w:hAnsi="Arial" w:cs="Arial"/>
          <w:b/>
          <w:bCs/>
        </w:rPr>
        <w:t>2.1.2</w:t>
      </w:r>
      <w:r w:rsidRPr="00D51656">
        <w:rPr>
          <w:rFonts w:ascii="Arial" w:hAnsi="Arial" w:cs="Arial"/>
        </w:rPr>
        <w:t xml:space="preserve"> </w:t>
      </w:r>
      <w:r w:rsidRPr="00D51656">
        <w:rPr>
          <w:rFonts w:ascii="Arial" w:hAnsi="Arial" w:cs="Arial"/>
        </w:rPr>
        <w:tab/>
        <w:t>Os (as) candidatos (as) aprovados (as) constarão de CADASTRO DE RESERVA cujo aproveitamento se fará de acordo com as necessidades da Prefeitura Municipal, dentro do prazo de validade do Processo Seletivo.</w:t>
      </w:r>
    </w:p>
    <w:p w:rsidR="006A5CD8" w:rsidRPr="00D51656" w:rsidRDefault="006A5CD8" w:rsidP="00754F3A">
      <w:pPr>
        <w:numPr>
          <w:ilvl w:val="1"/>
          <w:numId w:val="23"/>
        </w:numPr>
        <w:tabs>
          <w:tab w:val="left" w:pos="720"/>
        </w:tabs>
        <w:spacing w:before="120"/>
        <w:ind w:left="708" w:hanging="708"/>
        <w:jc w:val="both"/>
        <w:rPr>
          <w:rFonts w:ascii="Arial" w:hAnsi="Arial" w:cs="Arial"/>
        </w:rPr>
      </w:pPr>
      <w:r w:rsidRPr="00D51656">
        <w:rPr>
          <w:rFonts w:ascii="Arial" w:hAnsi="Arial" w:cs="Arial"/>
        </w:rPr>
        <w:t>As atividades inerentes a Função serão desenvolvidas - conforme demanda - nas diversas dependências ou órgãos da Prefeitura do Município de Divinolândia</w:t>
      </w:r>
      <w:r w:rsidR="00F609BE" w:rsidRPr="00D51656">
        <w:rPr>
          <w:rFonts w:ascii="Arial" w:hAnsi="Arial" w:cs="Arial"/>
        </w:rPr>
        <w:t>/</w:t>
      </w:r>
      <w:r w:rsidRPr="00D51656">
        <w:rPr>
          <w:rFonts w:ascii="Arial" w:hAnsi="Arial" w:cs="Arial"/>
        </w:rPr>
        <w:t>SP</w:t>
      </w:r>
      <w:r w:rsidRPr="00D51656">
        <w:rPr>
          <w:rFonts w:ascii="Arial" w:hAnsi="Arial" w:cs="Arial"/>
          <w:b/>
          <w:bCs/>
        </w:rPr>
        <w:t xml:space="preserve">, </w:t>
      </w:r>
      <w:r w:rsidRPr="00D51656">
        <w:rPr>
          <w:rFonts w:ascii="Arial" w:hAnsi="Arial" w:cs="Arial"/>
        </w:rPr>
        <w:t>visando atender ao restrito interesse público.</w:t>
      </w:r>
    </w:p>
    <w:p w:rsidR="006A5CD8" w:rsidRPr="00D51656" w:rsidRDefault="006A5CD8" w:rsidP="00754F3A">
      <w:pPr>
        <w:tabs>
          <w:tab w:val="left" w:pos="720"/>
        </w:tabs>
        <w:spacing w:before="120"/>
        <w:ind w:left="708" w:hanging="708"/>
        <w:jc w:val="both"/>
        <w:rPr>
          <w:rFonts w:ascii="Arial" w:hAnsi="Arial" w:cs="Arial"/>
        </w:rPr>
      </w:pPr>
      <w:r w:rsidRPr="00D51656">
        <w:rPr>
          <w:rFonts w:ascii="Arial" w:hAnsi="Arial" w:cs="Arial"/>
          <w:b/>
          <w:bCs/>
        </w:rPr>
        <w:t>2.3</w:t>
      </w:r>
      <w:r w:rsidRPr="00D51656">
        <w:rPr>
          <w:rFonts w:ascii="Arial" w:hAnsi="Arial" w:cs="Arial"/>
        </w:rPr>
        <w:tab/>
        <w:t xml:space="preserve">A remuneração para todas as Funções é aquela constante do </w:t>
      </w:r>
      <w:r w:rsidRPr="00D51656">
        <w:rPr>
          <w:rFonts w:ascii="Arial" w:hAnsi="Arial" w:cs="Arial"/>
          <w:highlight w:val="lightGray"/>
        </w:rPr>
        <w:t>ITEM 2.5</w:t>
      </w:r>
      <w:r w:rsidRPr="00D51656">
        <w:rPr>
          <w:rFonts w:ascii="Arial" w:hAnsi="Arial" w:cs="Arial"/>
          <w:b/>
          <w:bCs/>
        </w:rPr>
        <w:t xml:space="preserve"> -</w:t>
      </w:r>
      <w:r w:rsidRPr="00D51656">
        <w:rPr>
          <w:rFonts w:ascii="Arial" w:hAnsi="Arial" w:cs="Arial"/>
        </w:rPr>
        <w:t xml:space="preserve"> DO QUADRO DE FUNÇÕES, mais os benefícios assegurados por lei.</w:t>
      </w:r>
    </w:p>
    <w:p w:rsidR="006A5CD8" w:rsidRPr="00D51656" w:rsidRDefault="006A5CD8" w:rsidP="00754F3A">
      <w:pPr>
        <w:tabs>
          <w:tab w:val="left" w:pos="720"/>
        </w:tabs>
        <w:spacing w:before="120"/>
        <w:ind w:left="708" w:hanging="708"/>
        <w:jc w:val="both"/>
        <w:rPr>
          <w:rFonts w:ascii="Arial" w:hAnsi="Arial" w:cs="Arial"/>
        </w:rPr>
      </w:pPr>
      <w:r w:rsidRPr="00D51656">
        <w:rPr>
          <w:rFonts w:ascii="Arial" w:hAnsi="Arial" w:cs="Arial"/>
          <w:b/>
          <w:bCs/>
        </w:rPr>
        <w:t>2.4</w:t>
      </w:r>
      <w:r w:rsidRPr="00D51656">
        <w:rPr>
          <w:rFonts w:ascii="Arial" w:hAnsi="Arial" w:cs="Arial"/>
        </w:rPr>
        <w:tab/>
        <w:t>Fazem parte deste Edital os seguinte anexos:</w:t>
      </w:r>
    </w:p>
    <w:p w:rsidR="006A5CD8" w:rsidRPr="00D51656" w:rsidRDefault="006A5CD8" w:rsidP="00F609BE">
      <w:pPr>
        <w:numPr>
          <w:ilvl w:val="0"/>
          <w:numId w:val="26"/>
        </w:numPr>
        <w:tabs>
          <w:tab w:val="left" w:pos="851"/>
          <w:tab w:val="left" w:pos="1134"/>
        </w:tabs>
        <w:spacing w:before="120"/>
        <w:ind w:left="1134" w:hanging="425"/>
        <w:jc w:val="both"/>
        <w:rPr>
          <w:rFonts w:ascii="Arial" w:hAnsi="Arial" w:cs="Arial"/>
        </w:rPr>
      </w:pPr>
      <w:r w:rsidRPr="00D51656">
        <w:rPr>
          <w:rFonts w:ascii="Arial" w:hAnsi="Arial" w:cs="Arial"/>
          <w:u w:val="single"/>
        </w:rPr>
        <w:t>ANEXO I – DESCRIÇÃO DAS FUNÇÕES</w:t>
      </w:r>
      <w:r w:rsidRPr="00D51656">
        <w:rPr>
          <w:rFonts w:ascii="Arial" w:hAnsi="Arial" w:cs="Arial"/>
        </w:rPr>
        <w:t xml:space="preserve"> – Informa a descrição das atividades e demais requisitos inerentes as Funções.</w:t>
      </w:r>
    </w:p>
    <w:p w:rsidR="006A5CD8" w:rsidRPr="00D51656" w:rsidRDefault="006A5CD8" w:rsidP="00F609BE">
      <w:pPr>
        <w:numPr>
          <w:ilvl w:val="0"/>
          <w:numId w:val="26"/>
        </w:numPr>
        <w:tabs>
          <w:tab w:val="left" w:pos="851"/>
          <w:tab w:val="left" w:pos="1134"/>
        </w:tabs>
        <w:spacing w:before="120"/>
        <w:ind w:left="1134" w:hanging="425"/>
        <w:jc w:val="both"/>
        <w:rPr>
          <w:rFonts w:ascii="Arial" w:hAnsi="Arial" w:cs="Arial"/>
        </w:rPr>
      </w:pPr>
      <w:r w:rsidRPr="00D51656">
        <w:rPr>
          <w:rFonts w:ascii="Arial" w:hAnsi="Arial" w:cs="Arial"/>
          <w:u w:val="single"/>
        </w:rPr>
        <w:t>ANEXO II – CONTEÚDO PROGRAMÁTICO e SUGESTÕES BIBLIOGRÁFICAS</w:t>
      </w:r>
      <w:r w:rsidRPr="00D51656">
        <w:rPr>
          <w:rFonts w:ascii="Arial" w:hAnsi="Arial" w:cs="Arial"/>
        </w:rPr>
        <w:t xml:space="preserve"> – Indica a sugestão dos conteúdos para estudos inerentes as provas.</w:t>
      </w:r>
    </w:p>
    <w:p w:rsidR="006A5CD8" w:rsidRPr="00D51656" w:rsidRDefault="006A5CD8" w:rsidP="00F609BE">
      <w:pPr>
        <w:numPr>
          <w:ilvl w:val="0"/>
          <w:numId w:val="26"/>
        </w:numPr>
        <w:tabs>
          <w:tab w:val="left" w:pos="851"/>
          <w:tab w:val="left" w:pos="1134"/>
        </w:tabs>
        <w:spacing w:before="120"/>
        <w:ind w:left="1134" w:hanging="425"/>
        <w:jc w:val="both"/>
        <w:rPr>
          <w:rFonts w:ascii="Arial" w:hAnsi="Arial" w:cs="Arial"/>
        </w:rPr>
        <w:sectPr w:rsidR="006A5CD8" w:rsidRPr="00D51656" w:rsidSect="00E2507A">
          <w:headerReference w:type="default" r:id="rId9"/>
          <w:footerReference w:type="default" r:id="rId10"/>
          <w:pgSz w:w="11907" w:h="16840" w:code="9"/>
          <w:pgMar w:top="1015" w:right="851" w:bottom="851" w:left="851" w:header="142" w:footer="176" w:gutter="0"/>
          <w:cols w:space="720"/>
          <w:noEndnote/>
        </w:sectPr>
      </w:pPr>
      <w:r w:rsidRPr="00D51656">
        <w:rPr>
          <w:rFonts w:ascii="Arial" w:hAnsi="Arial" w:cs="Arial"/>
          <w:u w:val="single"/>
        </w:rPr>
        <w:t>ANEXO III – FORMULÁRIO DE ENTREGA DE TÍTULOS</w:t>
      </w:r>
      <w:r w:rsidRPr="00D51656">
        <w:rPr>
          <w:rFonts w:ascii="Arial" w:hAnsi="Arial" w:cs="Arial"/>
        </w:rPr>
        <w:t xml:space="preserve"> – Solicitação de Pontuação por entrega de títulos.</w:t>
      </w:r>
    </w:p>
    <w:p w:rsidR="006A5CD8" w:rsidRPr="00D51656" w:rsidRDefault="006A5CD8" w:rsidP="00146BA2">
      <w:pPr>
        <w:pStyle w:val="Ttulo1"/>
      </w:pPr>
      <w:r w:rsidRPr="00D51656">
        <w:lastRenderedPageBreak/>
        <w:t xml:space="preserve">2.5. </w:t>
      </w:r>
      <w:r w:rsidRPr="00D51656">
        <w:tab/>
        <w:t>DO QUADRO DE FUNÇÕES</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709"/>
        <w:gridCol w:w="4536"/>
        <w:gridCol w:w="850"/>
        <w:gridCol w:w="1134"/>
        <w:gridCol w:w="857"/>
      </w:tblGrid>
      <w:tr w:rsidR="001B6E8E" w:rsidRPr="001B6E8E"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sz w:val="14"/>
                <w:szCs w:val="16"/>
              </w:rPr>
            </w:pPr>
            <w:r w:rsidRPr="001B6E8E">
              <w:rPr>
                <w:rFonts w:ascii="Arial Narrow" w:eastAsia="Kozuka Gothic Pro EL" w:hAnsi="Arial Narrow" w:cs="Arial"/>
                <w:b/>
                <w:bCs/>
                <w:sz w:val="14"/>
                <w:szCs w:val="16"/>
              </w:rPr>
              <w:t>Código / Função</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Nº Vagas</w:t>
            </w:r>
          </w:p>
        </w:tc>
        <w:tc>
          <w:tcPr>
            <w:tcW w:w="4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Requisitos Básicos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Carga Horária Semanal</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Vencimentos</w:t>
            </w:r>
          </w:p>
        </w:tc>
        <w:tc>
          <w:tcPr>
            <w:tcW w:w="8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ind w:left="-71" w:right="-54"/>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Valor Inscrição</w:t>
            </w:r>
          </w:p>
        </w:tc>
      </w:tr>
      <w:tr w:rsidR="005F4DB5" w:rsidRPr="005F4DB5" w:rsidTr="00A80505">
        <w:trPr>
          <w:trHeight w:val="64"/>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F4DB5" w:rsidRPr="005F4DB5" w:rsidRDefault="005F4DB5" w:rsidP="00F609BE">
            <w:pPr>
              <w:spacing w:before="20" w:after="20"/>
              <w:ind w:left="-71" w:right="-54"/>
              <w:jc w:val="center"/>
              <w:rPr>
                <w:rFonts w:ascii="Arial Narrow" w:eastAsia="Kozuka Gothic Pro EL" w:hAnsi="Arial Narrow" w:cs="Arial"/>
                <w:bCs/>
                <w:sz w:val="16"/>
                <w:szCs w:val="16"/>
              </w:rPr>
            </w:pPr>
            <w:r w:rsidRPr="005F4DB5">
              <w:rPr>
                <w:rFonts w:ascii="Arial Narrow" w:hAnsi="Arial Narrow" w:cs="Arial"/>
                <w:b/>
                <w:bCs/>
                <w:sz w:val="16"/>
                <w:szCs w:val="16"/>
              </w:rPr>
              <w:t>a) Exigência de Ensino Fundamental Incompleto</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1.01</w:t>
            </w:r>
            <w:r w:rsidRPr="005F4DB5">
              <w:rPr>
                <w:rFonts w:ascii="Arial Narrow" w:eastAsia="Kozuka Gothic Pro EL" w:hAnsi="Arial Narrow" w:cs="Arial"/>
                <w:bCs/>
                <w:sz w:val="16"/>
                <w:szCs w:val="16"/>
              </w:rPr>
              <w:t xml:space="preserve"> – Lixeiro</w:t>
            </w:r>
          </w:p>
        </w:tc>
        <w:tc>
          <w:tcPr>
            <w:tcW w:w="709"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R$ 954,00</w:t>
            </w:r>
          </w:p>
        </w:tc>
        <w:tc>
          <w:tcPr>
            <w:tcW w:w="857" w:type="dxa"/>
            <w:tcBorders>
              <w:top w:val="single" w:sz="4" w:space="0" w:color="auto"/>
              <w:left w:val="single" w:sz="4" w:space="0" w:color="auto"/>
              <w:bottom w:val="single" w:sz="4" w:space="0" w:color="auto"/>
              <w:right w:val="single" w:sz="4" w:space="0" w:color="auto"/>
            </w:tcBorders>
            <w:vAlign w:val="center"/>
          </w:tcPr>
          <w:p w:rsidR="0004069B"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2</w:t>
            </w:r>
            <w:r w:rsidRPr="005F4DB5">
              <w:rPr>
                <w:rFonts w:ascii="Arial Narrow" w:eastAsia="Kozuka Gothic Pro EL" w:hAnsi="Arial Narrow" w:cs="Arial"/>
                <w:bCs/>
                <w:sz w:val="16"/>
                <w:szCs w:val="16"/>
              </w:rPr>
              <w:t xml:space="preserve"> – Operador de Máquinas</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 xml:space="preserve">Ensino Fundamental Incompleto + CNH categoria </w:t>
            </w:r>
            <w:r w:rsidRPr="005F4DB5">
              <w:rPr>
                <w:rFonts w:ascii="Arial Narrow" w:hAnsi="Arial Narrow" w:cs="Arial"/>
                <w:b/>
                <w:sz w:val="16"/>
                <w:szCs w:val="16"/>
              </w:rPr>
              <w:t xml:space="preserve">“D” + </w:t>
            </w:r>
            <w:r w:rsidRPr="001B6E8E">
              <w:rPr>
                <w:rFonts w:ascii="Arial Narrow" w:hAnsi="Arial Narrow" w:cs="Arial"/>
                <w:b/>
                <w:sz w:val="14"/>
                <w:szCs w:val="16"/>
              </w:rPr>
              <w:t>PROVA PRÁTICA</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R$ 1.334,13</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3</w:t>
            </w:r>
            <w:r w:rsidRPr="005F4DB5">
              <w:rPr>
                <w:rFonts w:ascii="Arial Narrow" w:eastAsia="Kozuka Gothic Pro EL" w:hAnsi="Arial Narrow" w:cs="Arial"/>
                <w:bCs/>
                <w:sz w:val="16"/>
                <w:szCs w:val="16"/>
              </w:rPr>
              <w:t xml:space="preserve"> – Pedreiro</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4</w:t>
            </w:r>
            <w:r w:rsidRPr="005F4DB5">
              <w:rPr>
                <w:rFonts w:ascii="Arial Narrow" w:eastAsia="Kozuka Gothic Pro EL" w:hAnsi="Arial Narrow" w:cs="Arial"/>
                <w:bCs/>
                <w:sz w:val="16"/>
                <w:szCs w:val="16"/>
              </w:rPr>
              <w:t xml:space="preserve"> – Servente de Pedreiro</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R$ 1.334,13</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5</w:t>
            </w:r>
            <w:r w:rsidRPr="005F4DB5">
              <w:rPr>
                <w:rFonts w:ascii="Arial Narrow" w:eastAsia="Kozuka Gothic Pro EL" w:hAnsi="Arial Narrow" w:cs="Arial"/>
                <w:bCs/>
                <w:sz w:val="16"/>
                <w:szCs w:val="16"/>
              </w:rPr>
              <w:t xml:space="preserve"> – Serviços Gerais</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sz w:val="16"/>
                <w:szCs w:val="16"/>
              </w:rPr>
            </w:pPr>
            <w:r w:rsidRPr="005F4DB5">
              <w:rPr>
                <w:rFonts w:ascii="Arial Narrow" w:hAnsi="Arial Narrow" w:cs="Arial"/>
                <w:color w:val="222222"/>
                <w:sz w:val="16"/>
                <w:szCs w:val="16"/>
                <w:shd w:val="clear" w:color="auto" w:fill="FFFFFF"/>
              </w:rPr>
              <w:t xml:space="preserve">R$ </w:t>
            </w:r>
            <w:r w:rsidRPr="005F4DB5">
              <w:rPr>
                <w:rFonts w:ascii="Arial Narrow" w:hAnsi="Arial Narrow" w:cs="Arial"/>
                <w:sz w:val="16"/>
                <w:szCs w:val="16"/>
              </w:rPr>
              <w:t>954,00</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FB05E8" w:rsidRPr="005F4DB5" w:rsidTr="00FB05E8">
        <w:trPr>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05E8" w:rsidRPr="005F4DB5" w:rsidRDefault="00FB05E8" w:rsidP="00FB05E8">
            <w:pPr>
              <w:jc w:val="center"/>
              <w:rPr>
                <w:rFonts w:ascii="Arial Narrow" w:hAnsi="Arial Narrow" w:cs="Arial"/>
                <w:sz w:val="16"/>
                <w:szCs w:val="16"/>
              </w:rPr>
            </w:pPr>
            <w:r w:rsidRPr="005F4DB5">
              <w:rPr>
                <w:rFonts w:ascii="Arial Narrow" w:hAnsi="Arial Narrow" w:cs="Arial"/>
                <w:b/>
                <w:bCs/>
                <w:sz w:val="16"/>
                <w:szCs w:val="16"/>
              </w:rPr>
              <w:t>b) Exigência de Ensino Fundamental Completo</w:t>
            </w:r>
          </w:p>
        </w:tc>
      </w:tr>
      <w:tr w:rsidR="005F4DB5"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1.06</w:t>
            </w:r>
            <w:r w:rsidRPr="005F4DB5">
              <w:rPr>
                <w:rFonts w:ascii="Arial Narrow" w:eastAsia="Kozuka Gothic Pro EL" w:hAnsi="Arial Narrow" w:cs="Arial"/>
                <w:bCs/>
                <w:sz w:val="16"/>
                <w:szCs w:val="16"/>
              </w:rPr>
              <w:t xml:space="preserve"> – Motorista</w:t>
            </w:r>
          </w:p>
        </w:tc>
        <w:tc>
          <w:tcPr>
            <w:tcW w:w="709"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Completo + CNH categoria “</w:t>
            </w:r>
            <w:r w:rsidRPr="005F4DB5">
              <w:rPr>
                <w:rFonts w:ascii="Arial Narrow" w:hAnsi="Arial Narrow" w:cs="Arial"/>
                <w:b/>
                <w:sz w:val="16"/>
                <w:szCs w:val="16"/>
              </w:rPr>
              <w:t>D”</w:t>
            </w:r>
          </w:p>
        </w:tc>
        <w:tc>
          <w:tcPr>
            <w:tcW w:w="850"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R$ 1.334,13</w:t>
            </w:r>
          </w:p>
        </w:tc>
        <w:tc>
          <w:tcPr>
            <w:tcW w:w="857"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04069B" w:rsidRPr="005F4DB5" w:rsidTr="00907F1B">
        <w:trPr>
          <w:trHeight w:val="218"/>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4069B" w:rsidRPr="005F4DB5" w:rsidRDefault="00FB05E8" w:rsidP="003B5DEB">
            <w:pPr>
              <w:pStyle w:val="PargrafodaLista"/>
              <w:spacing w:before="20" w:after="20"/>
              <w:ind w:left="0" w:right="-57"/>
              <w:jc w:val="center"/>
              <w:rPr>
                <w:rFonts w:ascii="Arial Narrow" w:hAnsi="Arial Narrow" w:cs="Arial"/>
                <w:b/>
                <w:bCs/>
                <w:sz w:val="16"/>
                <w:szCs w:val="16"/>
              </w:rPr>
            </w:pPr>
            <w:r w:rsidRPr="005F4DB5">
              <w:rPr>
                <w:rFonts w:ascii="Arial Narrow" w:hAnsi="Arial Narrow" w:cs="Arial"/>
                <w:b/>
                <w:bCs/>
                <w:sz w:val="16"/>
                <w:szCs w:val="16"/>
              </w:rPr>
              <w:t>c</w:t>
            </w:r>
            <w:r w:rsidR="0004069B" w:rsidRPr="005F4DB5">
              <w:rPr>
                <w:rFonts w:ascii="Arial Narrow" w:hAnsi="Arial Narrow" w:cs="Arial"/>
                <w:b/>
                <w:bCs/>
                <w:sz w:val="16"/>
                <w:szCs w:val="16"/>
              </w:rPr>
              <w:t xml:space="preserve">) Exigência de Ensino Médio Completo </w:t>
            </w:r>
            <w:r w:rsidR="003B5DEB" w:rsidRPr="005F4DB5">
              <w:rPr>
                <w:rFonts w:ascii="Arial Narrow" w:hAnsi="Arial Narrow" w:cs="Arial"/>
                <w:b/>
                <w:bCs/>
                <w:sz w:val="16"/>
                <w:szCs w:val="16"/>
              </w:rPr>
              <w:t>e/ ou Técnico</w:t>
            </w:r>
          </w:p>
        </w:tc>
      </w:tr>
      <w:tr w:rsidR="001B6E8E" w:rsidRPr="005F4DB5" w:rsidTr="001B6E8E">
        <w:trPr>
          <w:trHeight w:val="144"/>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2.01</w:t>
            </w:r>
            <w:r w:rsidRPr="005F4DB5">
              <w:rPr>
                <w:rFonts w:ascii="Arial Narrow" w:eastAsia="Kozuka Gothic Pro EL" w:hAnsi="Arial Narrow" w:cs="Arial"/>
                <w:bCs/>
                <w:sz w:val="16"/>
                <w:szCs w:val="16"/>
              </w:rPr>
              <w:t xml:space="preserve"> – Agente de Vigilância Sanitária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autoSpaceDE w:val="0"/>
              <w:autoSpaceDN w:val="0"/>
              <w:adjustRightInd w:val="0"/>
              <w:spacing w:before="40" w:after="40"/>
              <w:ind w:left="-110"/>
              <w:jc w:val="center"/>
              <w:rPr>
                <w:rFonts w:ascii="Arial Narrow" w:hAnsi="Arial Narrow" w:cs="Arial"/>
                <w:sz w:val="16"/>
                <w:szCs w:val="16"/>
              </w:rPr>
            </w:pPr>
            <w:r w:rsidRPr="005F4DB5">
              <w:rPr>
                <w:rFonts w:ascii="Arial Narrow" w:hAnsi="Arial Narrow" w:cs="Arial"/>
                <w:sz w:val="16"/>
                <w:szCs w:val="16"/>
              </w:rPr>
              <w:t>R$ 1.267,43</w:t>
            </w:r>
          </w:p>
        </w:tc>
        <w:tc>
          <w:tcPr>
            <w:tcW w:w="857" w:type="dxa"/>
            <w:tcBorders>
              <w:top w:val="single" w:sz="4" w:space="0" w:color="auto"/>
              <w:left w:val="single" w:sz="4" w:space="0" w:color="auto"/>
              <w:bottom w:val="single" w:sz="4" w:space="0" w:color="auto"/>
              <w:right w:val="single" w:sz="4" w:space="0" w:color="auto"/>
            </w:tcBorders>
            <w:vAlign w:val="center"/>
          </w:tcPr>
          <w:p w:rsidR="0004069B"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29"/>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2.02</w:t>
            </w:r>
            <w:r w:rsidRPr="005F4DB5">
              <w:rPr>
                <w:rFonts w:ascii="Arial Narrow" w:eastAsia="Kozuka Gothic Pro EL" w:hAnsi="Arial Narrow" w:cs="Arial"/>
                <w:bCs/>
                <w:sz w:val="16"/>
                <w:szCs w:val="16"/>
              </w:rPr>
              <w:t xml:space="preserve"> – Auxiliar Administrativo</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ind w:left="-110"/>
              <w:jc w:val="center"/>
              <w:rPr>
                <w:rFonts w:ascii="Arial Narrow" w:hAnsi="Arial Narrow" w:cs="Arial"/>
                <w:sz w:val="16"/>
                <w:szCs w:val="16"/>
              </w:rPr>
            </w:pPr>
            <w:r w:rsidRPr="005F4DB5">
              <w:rPr>
                <w:rFonts w:ascii="Arial Narrow" w:hAnsi="Arial Narrow" w:cs="Arial"/>
                <w:sz w:val="16"/>
                <w:szCs w:val="16"/>
              </w:rPr>
              <w:t>R$ 1.467,55</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2.03</w:t>
            </w:r>
            <w:r w:rsidRPr="005F4DB5">
              <w:rPr>
                <w:rFonts w:ascii="Arial Narrow" w:hAnsi="Arial Narrow" w:cs="Arial"/>
                <w:bCs/>
                <w:sz w:val="16"/>
                <w:szCs w:val="16"/>
              </w:rPr>
              <w:t xml:space="preserve"> – Auxiliar de Enfermagem</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hAnsi="Arial Narrow"/>
                <w:sz w:val="16"/>
                <w:szCs w:val="16"/>
              </w:rPr>
              <w:t>Curso Técnico em Enfermagem e registro no COREM</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30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sz w:val="16"/>
                <w:szCs w:val="16"/>
              </w:rPr>
              <w:t xml:space="preserve">R$ </w:t>
            </w:r>
            <w:r w:rsidRPr="005F4DB5">
              <w:rPr>
                <w:rFonts w:ascii="Arial Narrow" w:hAnsi="Arial Narrow" w:cs="Arial"/>
                <w:color w:val="222222"/>
                <w:sz w:val="16"/>
                <w:szCs w:val="16"/>
                <w:shd w:val="clear" w:color="auto" w:fill="FFFFFF"/>
              </w:rPr>
              <w:t>1.180,69</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2.04</w:t>
            </w:r>
            <w:r w:rsidRPr="005F4DB5">
              <w:rPr>
                <w:rFonts w:ascii="Arial Narrow" w:hAnsi="Arial Narrow" w:cs="Arial"/>
                <w:bCs/>
                <w:sz w:val="16"/>
                <w:szCs w:val="16"/>
              </w:rPr>
              <w:t xml:space="preserve"> – Auxiliar de Enfermagem do PSF</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hAnsi="Arial Narrow"/>
                <w:sz w:val="16"/>
                <w:szCs w:val="16"/>
              </w:rPr>
              <w:t>Curso Técnico em Enfermagem e registro no COREM</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sz w:val="16"/>
                <w:szCs w:val="16"/>
              </w:rPr>
              <w:t xml:space="preserve">R$ </w:t>
            </w:r>
            <w:r w:rsidRPr="005F4DB5">
              <w:rPr>
                <w:rFonts w:ascii="Arial Narrow" w:hAnsi="Arial Narrow" w:cs="Arial"/>
                <w:color w:val="222222"/>
                <w:sz w:val="16"/>
                <w:szCs w:val="16"/>
                <w:shd w:val="clear" w:color="auto" w:fill="FFFFFF"/>
              </w:rPr>
              <w:t>1.180,69</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2.05</w:t>
            </w:r>
            <w:r w:rsidRPr="005F4DB5">
              <w:rPr>
                <w:rFonts w:ascii="Arial Narrow" w:eastAsia="Kozuka Gothic Pro EL" w:hAnsi="Arial Narrow" w:cs="Arial"/>
                <w:bCs/>
                <w:sz w:val="16"/>
                <w:szCs w:val="16"/>
              </w:rPr>
              <w:t xml:space="preserve"> – Coordenador do Projeto Espaço Amigo</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1B6E8E" w:rsidRDefault="000069D1" w:rsidP="001B6E8E">
            <w:pPr>
              <w:autoSpaceDE w:val="0"/>
              <w:autoSpaceDN w:val="0"/>
              <w:adjustRightInd w:val="0"/>
              <w:spacing w:before="40" w:after="40"/>
              <w:ind w:left="-110" w:right="-107"/>
              <w:jc w:val="center"/>
              <w:rPr>
                <w:rFonts w:ascii="Arial Narrow" w:hAnsi="Arial Narrow" w:cs="Arial"/>
                <w:sz w:val="12"/>
                <w:szCs w:val="16"/>
              </w:rPr>
            </w:pPr>
            <w:r w:rsidRPr="001B6E8E">
              <w:rPr>
                <w:rFonts w:ascii="Arial Narrow" w:hAnsi="Arial Narrow" w:cs="Arial"/>
                <w:color w:val="222222"/>
                <w:sz w:val="12"/>
                <w:szCs w:val="16"/>
                <w:shd w:val="clear" w:color="auto" w:fill="FFFFFF"/>
              </w:rPr>
              <w:t>Salário mínimo vigente</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321"/>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2.06</w:t>
            </w:r>
            <w:r w:rsidRPr="005F4DB5">
              <w:rPr>
                <w:rFonts w:ascii="Arial Narrow" w:eastAsia="Kozuka Gothic Pro EL" w:hAnsi="Arial Narrow" w:cs="Arial"/>
                <w:bCs/>
                <w:sz w:val="16"/>
                <w:szCs w:val="16"/>
              </w:rPr>
              <w:t xml:space="preserve"> – Monitor do Projeto Espaço Amigo</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1B6E8E" w:rsidRDefault="000069D1" w:rsidP="001B6E8E">
            <w:pPr>
              <w:autoSpaceDE w:val="0"/>
              <w:autoSpaceDN w:val="0"/>
              <w:adjustRightInd w:val="0"/>
              <w:spacing w:before="40" w:after="40"/>
              <w:ind w:left="-110" w:right="-107"/>
              <w:jc w:val="center"/>
              <w:rPr>
                <w:rFonts w:ascii="Arial Narrow" w:hAnsi="Arial Narrow" w:cs="Arial"/>
                <w:sz w:val="12"/>
                <w:szCs w:val="16"/>
              </w:rPr>
            </w:pPr>
            <w:r w:rsidRPr="001B6E8E">
              <w:rPr>
                <w:rFonts w:ascii="Arial Narrow" w:hAnsi="Arial Narrow" w:cs="Arial"/>
                <w:color w:val="222222"/>
                <w:sz w:val="12"/>
                <w:szCs w:val="16"/>
                <w:shd w:val="clear" w:color="auto" w:fill="FFFFFF"/>
              </w:rPr>
              <w:t>Salário mínimo vigente</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04069B" w:rsidRPr="005F4DB5" w:rsidTr="00907F1B">
        <w:trPr>
          <w:trHeight w:val="218"/>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4069B" w:rsidRPr="005F4DB5" w:rsidRDefault="00FB05E8" w:rsidP="00F609BE">
            <w:pPr>
              <w:spacing w:before="20" w:after="20"/>
              <w:ind w:left="-71" w:right="-54"/>
              <w:jc w:val="center"/>
              <w:rPr>
                <w:rFonts w:ascii="Arial Narrow" w:hAnsi="Arial Narrow" w:cs="Arial"/>
                <w:b/>
                <w:bCs/>
                <w:sz w:val="16"/>
                <w:szCs w:val="16"/>
              </w:rPr>
            </w:pPr>
            <w:r w:rsidRPr="005F4DB5">
              <w:rPr>
                <w:rFonts w:ascii="Arial Narrow" w:hAnsi="Arial Narrow" w:cs="Arial"/>
                <w:b/>
                <w:bCs/>
                <w:sz w:val="16"/>
                <w:szCs w:val="16"/>
              </w:rPr>
              <w:t>d</w:t>
            </w:r>
            <w:r w:rsidR="0004069B" w:rsidRPr="005F4DB5">
              <w:rPr>
                <w:rFonts w:ascii="Arial Narrow" w:hAnsi="Arial Narrow" w:cs="Arial"/>
                <w:b/>
                <w:bCs/>
                <w:sz w:val="16"/>
                <w:szCs w:val="16"/>
              </w:rPr>
              <w:t>) Exigência de Ensino Superior Completo</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3B5DEB" w:rsidRPr="005F4DB5" w:rsidRDefault="003B5DEB"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3.01</w:t>
            </w:r>
            <w:r w:rsidRPr="005F4DB5">
              <w:rPr>
                <w:rFonts w:ascii="Arial Narrow" w:hAnsi="Arial Narrow" w:cs="Arial"/>
                <w:bCs/>
                <w:sz w:val="16"/>
                <w:szCs w:val="16"/>
              </w:rPr>
              <w:t xml:space="preserve"> – Assistente Social</w:t>
            </w:r>
          </w:p>
        </w:tc>
        <w:tc>
          <w:tcPr>
            <w:tcW w:w="709" w:type="dxa"/>
            <w:tcBorders>
              <w:top w:val="single" w:sz="4" w:space="0" w:color="auto"/>
              <w:left w:val="single" w:sz="4" w:space="0" w:color="auto"/>
              <w:bottom w:val="single" w:sz="4" w:space="0" w:color="auto"/>
              <w:right w:val="single" w:sz="4" w:space="0" w:color="auto"/>
            </w:tcBorders>
          </w:tcPr>
          <w:p w:rsidR="003B5DEB" w:rsidRPr="005F4DB5" w:rsidRDefault="003B5DEB"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3B5DEB" w:rsidRPr="005F4DB5" w:rsidRDefault="003B5DEB"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CRESS</w:t>
            </w:r>
          </w:p>
        </w:tc>
        <w:tc>
          <w:tcPr>
            <w:tcW w:w="850" w:type="dxa"/>
            <w:tcBorders>
              <w:top w:val="single" w:sz="4" w:space="0" w:color="auto"/>
              <w:left w:val="single" w:sz="4" w:space="0" w:color="auto"/>
              <w:bottom w:val="single" w:sz="4" w:space="0" w:color="auto"/>
              <w:right w:val="single" w:sz="4" w:space="0" w:color="auto"/>
            </w:tcBorders>
            <w:vAlign w:val="center"/>
          </w:tcPr>
          <w:p w:rsidR="003B5DEB" w:rsidRPr="005F4DB5" w:rsidRDefault="003B5DEB"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3B5DEB" w:rsidRPr="005F4DB5" w:rsidRDefault="002F0854"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003B5DEB" w:rsidRPr="005F4DB5">
              <w:rPr>
                <w:rFonts w:ascii="Arial Narrow" w:hAnsi="Arial Narrow" w:cs="Arial"/>
                <w:bCs/>
                <w:sz w:val="16"/>
                <w:szCs w:val="16"/>
              </w:rPr>
              <w:t>1.554,26</w:t>
            </w:r>
          </w:p>
        </w:tc>
        <w:tc>
          <w:tcPr>
            <w:tcW w:w="857" w:type="dxa"/>
            <w:tcBorders>
              <w:top w:val="single" w:sz="4" w:space="0" w:color="auto"/>
              <w:left w:val="single" w:sz="4" w:space="0" w:color="auto"/>
              <w:bottom w:val="single" w:sz="4" w:space="0" w:color="auto"/>
              <w:right w:val="single" w:sz="4" w:space="0" w:color="auto"/>
            </w:tcBorders>
            <w:vAlign w:val="center"/>
          </w:tcPr>
          <w:p w:rsidR="003B5DEB"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3.02</w:t>
            </w:r>
            <w:r w:rsidRPr="005F4DB5">
              <w:rPr>
                <w:rFonts w:ascii="Arial Narrow" w:hAnsi="Arial Narrow" w:cs="Arial"/>
                <w:bCs/>
                <w:sz w:val="16"/>
                <w:szCs w:val="16"/>
              </w:rPr>
              <w:t xml:space="preserve"> – Enfermeiro do PSF</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COREN</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2.935,08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3.03 – </w:t>
            </w:r>
            <w:r w:rsidRPr="005F4DB5">
              <w:rPr>
                <w:rFonts w:ascii="Arial Narrow" w:hAnsi="Arial Narrow" w:cs="Arial"/>
                <w:bCs/>
                <w:sz w:val="16"/>
                <w:szCs w:val="16"/>
              </w:rPr>
              <w:t>Enfermeiro Padrão</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COREN</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bCs/>
                <w:sz w:val="16"/>
                <w:szCs w:val="16"/>
              </w:rPr>
              <w:t xml:space="preserve">R$ </w:t>
            </w:r>
            <w:r w:rsidRPr="005F4DB5">
              <w:rPr>
                <w:rFonts w:ascii="Arial Narrow" w:hAnsi="Arial Narrow" w:cs="Arial"/>
                <w:sz w:val="16"/>
                <w:szCs w:val="16"/>
              </w:rPr>
              <w:t>1.467,55</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3.04 – </w:t>
            </w:r>
            <w:r w:rsidRPr="005F4DB5">
              <w:rPr>
                <w:rFonts w:ascii="Arial Narrow" w:hAnsi="Arial Narrow" w:cs="Arial"/>
                <w:bCs/>
                <w:sz w:val="16"/>
                <w:szCs w:val="16"/>
              </w:rPr>
              <w:t>Farmacêutico</w:t>
            </w:r>
            <w:r w:rsidRPr="005F4DB5">
              <w:rPr>
                <w:rFonts w:ascii="Arial Narrow" w:hAnsi="Arial Narrow" w:cs="Arial"/>
                <w:b/>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Curso Superior na área + registro no CRF</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3.05 </w:t>
            </w:r>
            <w:r w:rsidRPr="005F4DB5">
              <w:rPr>
                <w:rFonts w:ascii="Arial Narrow" w:hAnsi="Arial Narrow" w:cs="Arial"/>
                <w:bCs/>
                <w:sz w:val="16"/>
                <w:szCs w:val="16"/>
              </w:rPr>
              <w:t>– Fisioterapeuta</w:t>
            </w:r>
            <w:r w:rsidRPr="005F4DB5">
              <w:rPr>
                <w:rFonts w:ascii="Arial Narrow" w:hAnsi="Arial Narrow" w:cs="Arial"/>
                <w:b/>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CREFITO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3.06 – </w:t>
            </w:r>
            <w:r w:rsidRPr="005F4DB5">
              <w:rPr>
                <w:rFonts w:ascii="Arial Narrow" w:hAnsi="Arial Narrow" w:cs="Arial"/>
                <w:bCs/>
                <w:sz w:val="16"/>
                <w:szCs w:val="16"/>
              </w:rPr>
              <w:t xml:space="preserve">Fonoaudiólogo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
                <w:bCs/>
                <w:sz w:val="16"/>
                <w:szCs w:val="16"/>
              </w:rPr>
            </w:pPr>
            <w:r w:rsidRPr="005F4DB5">
              <w:rPr>
                <w:rFonts w:ascii="Arial Narrow" w:hAnsi="Arial Narrow"/>
                <w:sz w:val="16"/>
                <w:szCs w:val="16"/>
              </w:rPr>
              <w:t>Curso Superior completo em Fonoaudiologia e registro no CRFA</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3.07 – </w:t>
            </w:r>
            <w:r w:rsidRPr="005F4DB5">
              <w:rPr>
                <w:rFonts w:ascii="Arial Narrow" w:hAnsi="Arial Narrow" w:cs="Arial"/>
                <w:bCs/>
                <w:sz w:val="16"/>
                <w:szCs w:val="16"/>
              </w:rPr>
              <w:t>Médico Clínico Geral</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Curso Superior na área + registro no CRM</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10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R$ 4.477,78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2F0854">
            <w:pPr>
              <w:spacing w:before="20" w:after="20"/>
              <w:ind w:left="11" w:right="-54"/>
              <w:rPr>
                <w:rFonts w:ascii="Arial Narrow" w:hAnsi="Arial Narrow" w:cs="Arial"/>
                <w:bCs/>
                <w:sz w:val="16"/>
                <w:szCs w:val="16"/>
              </w:rPr>
            </w:pPr>
            <w:r w:rsidRPr="005F4DB5">
              <w:rPr>
                <w:rFonts w:ascii="Arial Narrow" w:hAnsi="Arial Narrow" w:cs="Arial"/>
                <w:b/>
                <w:bCs/>
                <w:sz w:val="16"/>
                <w:szCs w:val="16"/>
              </w:rPr>
              <w:t>3.08</w:t>
            </w:r>
            <w:r w:rsidRPr="005F4DB5">
              <w:rPr>
                <w:rFonts w:ascii="Arial Narrow" w:hAnsi="Arial Narrow" w:cs="Arial"/>
                <w:bCs/>
                <w:sz w:val="16"/>
                <w:szCs w:val="16"/>
              </w:rPr>
              <w:t xml:space="preserve"> – Médico Ginecologista</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8025DB">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CRM e especialização na área de atuação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sz w:val="16"/>
                <w:szCs w:val="16"/>
              </w:rPr>
            </w:pPr>
            <w:r w:rsidRPr="005F4DB5">
              <w:rPr>
                <w:rFonts w:ascii="Arial Narrow" w:hAnsi="Arial Narrow" w:cs="Arial"/>
                <w:sz w:val="16"/>
                <w:szCs w:val="16"/>
              </w:rPr>
              <w:t>10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4.477,78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ind w:left="11" w:right="-54"/>
              <w:rPr>
                <w:rFonts w:ascii="Arial Narrow" w:hAnsi="Arial Narrow" w:cs="Arial"/>
                <w:bCs/>
                <w:sz w:val="16"/>
                <w:szCs w:val="16"/>
              </w:rPr>
            </w:pPr>
            <w:r w:rsidRPr="005F4DB5">
              <w:rPr>
                <w:rFonts w:ascii="Arial Narrow" w:hAnsi="Arial Narrow" w:cs="Arial"/>
                <w:b/>
                <w:bCs/>
                <w:sz w:val="16"/>
                <w:szCs w:val="16"/>
              </w:rPr>
              <w:t>3.09</w:t>
            </w:r>
            <w:r w:rsidRPr="005F4DB5">
              <w:rPr>
                <w:rFonts w:ascii="Arial Narrow" w:hAnsi="Arial Narrow" w:cs="Arial"/>
                <w:bCs/>
                <w:sz w:val="16"/>
                <w:szCs w:val="16"/>
              </w:rPr>
              <w:t xml:space="preserve"> – Médico Pediatra</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8025DB">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CRM e especialização na área de atuação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sz w:val="16"/>
                <w:szCs w:val="16"/>
              </w:rPr>
            </w:pPr>
            <w:r w:rsidRPr="005F4DB5">
              <w:rPr>
                <w:rFonts w:ascii="Arial Narrow" w:hAnsi="Arial Narrow" w:cs="Arial"/>
                <w:sz w:val="16"/>
                <w:szCs w:val="16"/>
              </w:rPr>
              <w:t>10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4.477,78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3.10 – </w:t>
            </w:r>
            <w:r w:rsidRPr="005F4DB5">
              <w:rPr>
                <w:rFonts w:ascii="Arial Narrow" w:hAnsi="Arial Narrow" w:cs="Arial"/>
                <w:bCs/>
                <w:sz w:val="16"/>
                <w:szCs w:val="16"/>
              </w:rPr>
              <w:t xml:space="preserve">Nutricionista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Curso Superior na área + registro no CRN</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3.11 – </w:t>
            </w:r>
            <w:r w:rsidRPr="005F4DB5">
              <w:rPr>
                <w:rFonts w:ascii="Arial Narrow" w:hAnsi="Arial Narrow" w:cs="Arial"/>
                <w:bCs/>
                <w:sz w:val="16"/>
                <w:szCs w:val="16"/>
              </w:rPr>
              <w:t>Psicólogo</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CRP</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786AA9">
        <w:trPr>
          <w:trHeight w:val="67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3.12</w:t>
            </w:r>
            <w:r w:rsidRPr="005F4DB5">
              <w:rPr>
                <w:rFonts w:ascii="Arial Narrow" w:hAnsi="Arial Narrow" w:cs="Arial"/>
                <w:bCs/>
                <w:sz w:val="16"/>
                <w:szCs w:val="16"/>
              </w:rPr>
              <w:t xml:space="preserve"> – Psicopedagoga</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823E7E" w:rsidP="00786AA9">
            <w:pPr>
              <w:pStyle w:val="Corpodetexto2"/>
              <w:spacing w:before="40" w:after="40"/>
              <w:ind w:left="-112" w:right="-103"/>
              <w:jc w:val="center"/>
              <w:rPr>
                <w:rFonts w:ascii="Arial Narrow" w:eastAsia="Kozuka Gothic Pro EL" w:hAnsi="Arial Narrow"/>
                <w:sz w:val="16"/>
                <w:szCs w:val="16"/>
                <w:highlight w:val="yellow"/>
              </w:rPr>
            </w:pPr>
            <w:r w:rsidRPr="005F4DB5">
              <w:rPr>
                <w:rFonts w:ascii="Arial Narrow" w:hAnsi="Arial Narrow" w:cs="Times New Roman"/>
                <w:sz w:val="16"/>
                <w:szCs w:val="16"/>
              </w:rPr>
              <w:t>Curso Superior nas áreas de Educação Especial, Psicologia ou Pedagogia + Pós-Graduação na especialidade de Psicopedagogia (com duração mínima de 360 horas) e inscrição regular no Órgão Superior competente</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1.047,29</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2F0854" w:rsidRPr="005F4DB5" w:rsidTr="00907F1B">
        <w:trPr>
          <w:trHeight w:val="218"/>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F0854" w:rsidRPr="005F4DB5" w:rsidRDefault="00FB05E8" w:rsidP="00F609BE">
            <w:pPr>
              <w:spacing w:before="20" w:after="20"/>
              <w:ind w:left="-71" w:right="-54"/>
              <w:jc w:val="center"/>
              <w:rPr>
                <w:rFonts w:ascii="Arial Narrow" w:eastAsia="Kozuka Gothic Pro EL" w:hAnsi="Arial Narrow" w:cs="Arial"/>
                <w:b/>
                <w:bCs/>
                <w:sz w:val="16"/>
                <w:szCs w:val="16"/>
              </w:rPr>
            </w:pPr>
            <w:r w:rsidRPr="005F4DB5">
              <w:rPr>
                <w:rFonts w:ascii="Arial Narrow" w:hAnsi="Arial Narrow" w:cs="Arial"/>
                <w:b/>
                <w:bCs/>
                <w:sz w:val="16"/>
                <w:szCs w:val="16"/>
              </w:rPr>
              <w:t>e</w:t>
            </w:r>
            <w:r w:rsidR="002F0854" w:rsidRPr="005F4DB5">
              <w:rPr>
                <w:rFonts w:ascii="Arial Narrow" w:hAnsi="Arial Narrow" w:cs="Arial"/>
                <w:b/>
                <w:bCs/>
                <w:sz w:val="16"/>
                <w:szCs w:val="16"/>
              </w:rPr>
              <w:t>) Exigência de Ensino Superior Completo – Magistério Público Municipal</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spacing w:before="20" w:after="20"/>
              <w:rPr>
                <w:rFonts w:ascii="Arial Narrow" w:eastAsia="Kozuka Gothic Pro EL" w:hAnsi="Arial Narrow" w:cs="Arial"/>
                <w:b/>
                <w:bCs/>
                <w:sz w:val="16"/>
                <w:szCs w:val="16"/>
              </w:rPr>
            </w:pPr>
            <w:r w:rsidRPr="005F4DB5">
              <w:rPr>
                <w:rFonts w:ascii="Arial Narrow" w:eastAsia="Kozuka Gothic Pro EL" w:hAnsi="Arial Narrow" w:cs="Arial"/>
                <w:b/>
                <w:bCs/>
                <w:sz w:val="16"/>
                <w:szCs w:val="16"/>
              </w:rPr>
              <w:t xml:space="preserve">4.01 – </w:t>
            </w:r>
            <w:r w:rsidRPr="005F4DB5">
              <w:rPr>
                <w:rFonts w:ascii="Arial Narrow" w:eastAsia="Kozuka Gothic Pro EL" w:hAnsi="Arial Narrow" w:cs="Arial"/>
                <w:bCs/>
                <w:sz w:val="16"/>
                <w:szCs w:val="16"/>
              </w:rPr>
              <w:t>Professor de Educação Especial</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SemEspaamento1"/>
              <w:spacing w:before="20" w:after="20"/>
              <w:jc w:val="center"/>
              <w:rPr>
                <w:rFonts w:ascii="Arial Narrow" w:eastAsia="Times New Roman" w:hAnsi="Arial Narrow" w:cs="Arial"/>
                <w:sz w:val="16"/>
                <w:szCs w:val="16"/>
              </w:rPr>
            </w:pPr>
            <w:r w:rsidRPr="005F4DB5">
              <w:rPr>
                <w:rFonts w:ascii="Arial Narrow" w:hAnsi="Arial Narrow" w:cs="Arial"/>
                <w:sz w:val="16"/>
                <w:szCs w:val="16"/>
              </w:rPr>
              <w:t xml:space="preserve">Curso Superior em Pedagogia ou </w:t>
            </w:r>
            <w:r w:rsidRPr="005F4DB5">
              <w:rPr>
                <w:rFonts w:ascii="Arial Narrow" w:eastAsia="Times New Roman" w:hAnsi="Arial Narrow" w:cs="Arial"/>
                <w:sz w:val="16"/>
                <w:szCs w:val="16"/>
              </w:rPr>
              <w:t>Normal Superior, com Especialização na área de Psicopedagogia ou Educação Especial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autoSpaceDE w:val="0"/>
              <w:autoSpaceDN w:val="0"/>
              <w:adjustRightInd w:val="0"/>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36"/>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206A6B">
            <w:pPr>
              <w:spacing w:before="20" w:after="20"/>
              <w:rPr>
                <w:rFonts w:ascii="Arial Narrow" w:eastAsia="Kozuka Gothic Pro EL" w:hAnsi="Arial Narrow" w:cs="Arial"/>
                <w:b/>
                <w:bCs/>
                <w:sz w:val="16"/>
                <w:szCs w:val="16"/>
              </w:rPr>
            </w:pPr>
            <w:r w:rsidRPr="005F4DB5">
              <w:rPr>
                <w:rFonts w:ascii="Arial Narrow" w:eastAsia="Kozuka Gothic Pro EL" w:hAnsi="Arial Narrow" w:cs="Arial"/>
                <w:b/>
                <w:bCs/>
                <w:sz w:val="16"/>
                <w:szCs w:val="16"/>
              </w:rPr>
              <w:t xml:space="preserve">4.02 – </w:t>
            </w:r>
            <w:r w:rsidRPr="005F4DB5">
              <w:rPr>
                <w:rFonts w:ascii="Arial Narrow" w:eastAsia="Kozuka Gothic Pro EL" w:hAnsi="Arial Narrow" w:cs="Arial"/>
                <w:bCs/>
                <w:sz w:val="16"/>
                <w:szCs w:val="16"/>
              </w:rPr>
              <w:t xml:space="preserve">Professor de Educação Básica I – PEB I </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SemEspaamento1"/>
              <w:spacing w:before="20" w:after="20"/>
              <w:jc w:val="center"/>
              <w:rPr>
                <w:rFonts w:ascii="Arial Narrow" w:eastAsia="Times New Roman" w:hAnsi="Arial Narrow" w:cs="Arial"/>
                <w:sz w:val="16"/>
                <w:szCs w:val="16"/>
              </w:rPr>
            </w:pPr>
            <w:r w:rsidRPr="005F4DB5">
              <w:rPr>
                <w:rFonts w:ascii="Arial Narrow" w:eastAsia="Times New Roman" w:hAnsi="Arial Narrow" w:cs="Arial"/>
                <w:sz w:val="16"/>
                <w:szCs w:val="16"/>
              </w:rPr>
              <w:t>Licenciatura Plena em Pedagogia ou Curso Normal Superior, ou ainda, admitida como Formação Mínima para o exercício do Magistério na Educação Infantil e nos 05 (cinco) primeiros anos do Ensino Fundamental, a oferecida em Nível Médio na Modalidade Normal</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35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w:t>
            </w:r>
            <w:r w:rsidRPr="005F4DB5">
              <w:rPr>
                <w:rFonts w:ascii="Arial Narrow" w:hAnsi="Arial Narrow" w:cs="Arial"/>
                <w:sz w:val="16"/>
                <w:szCs w:val="16"/>
                <w:shd w:val="clear" w:color="auto" w:fill="FFFFFF"/>
              </w:rPr>
              <w:t>$ 2.011,45 + adicional</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86"/>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4.03 – </w:t>
            </w:r>
            <w:r w:rsidRPr="005F4DB5">
              <w:rPr>
                <w:rFonts w:ascii="Arial Narrow" w:eastAsia="Kozuka Gothic Pro EL" w:hAnsi="Arial Narrow"/>
                <w:bCs/>
                <w:sz w:val="16"/>
                <w:szCs w:val="16"/>
              </w:rPr>
              <w:t>PEB II – Arte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393"/>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4.04 – </w:t>
            </w:r>
            <w:r w:rsidRPr="005F4DB5">
              <w:rPr>
                <w:rFonts w:ascii="Arial Narrow" w:eastAsia="Kozuka Gothic Pro EL" w:hAnsi="Arial Narrow"/>
                <w:bCs/>
                <w:sz w:val="16"/>
                <w:szCs w:val="16"/>
              </w:rPr>
              <w:t>PEB II – Ed. Física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 + Registro no CREF</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4.05 – </w:t>
            </w:r>
            <w:r w:rsidRPr="005F4DB5">
              <w:rPr>
                <w:rFonts w:ascii="Arial Narrow" w:eastAsia="Kozuka Gothic Pro EL" w:hAnsi="Arial Narrow"/>
                <w:bCs/>
                <w:sz w:val="16"/>
                <w:szCs w:val="16"/>
              </w:rPr>
              <w:t>PEB II – Língua Portuguesa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sz w:val="16"/>
                <w:szCs w:val="16"/>
              </w:rPr>
            </w:pPr>
            <w:r w:rsidRPr="005F4DB5">
              <w:rPr>
                <w:rFonts w:ascii="Arial Narrow" w:eastAsia="Kozuka Gothic Pro EL" w:hAnsi="Arial Narrow"/>
                <w:b/>
                <w:sz w:val="16"/>
                <w:szCs w:val="16"/>
              </w:rPr>
              <w:t xml:space="preserve">4.06 – </w:t>
            </w:r>
            <w:r w:rsidRPr="005F4DB5">
              <w:rPr>
                <w:rFonts w:ascii="Arial Narrow" w:eastAsia="Kozuka Gothic Pro EL" w:hAnsi="Arial Narrow"/>
                <w:sz w:val="16"/>
                <w:szCs w:val="16"/>
              </w:rPr>
              <w:t>PEB  II – Inglês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4.07 – </w:t>
            </w:r>
            <w:r w:rsidRPr="005F4DB5">
              <w:rPr>
                <w:rFonts w:ascii="Arial Narrow" w:eastAsia="Kozuka Gothic Pro EL" w:hAnsi="Arial Narrow"/>
                <w:bCs/>
                <w:sz w:val="16"/>
                <w:szCs w:val="16"/>
              </w:rPr>
              <w:t>PEB II – Ciências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4.08 – </w:t>
            </w:r>
            <w:r w:rsidRPr="005F4DB5">
              <w:rPr>
                <w:rFonts w:ascii="Arial Narrow" w:eastAsia="Kozuka Gothic Pro EL" w:hAnsi="Arial Narrow"/>
                <w:bCs/>
                <w:sz w:val="16"/>
                <w:szCs w:val="16"/>
              </w:rPr>
              <w:t>PEB II – Matemática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sz w:val="16"/>
                <w:szCs w:val="16"/>
              </w:rPr>
            </w:pPr>
            <w:r w:rsidRPr="005F4DB5">
              <w:rPr>
                <w:rFonts w:ascii="Arial Narrow" w:eastAsia="Kozuka Gothic Pro EL" w:hAnsi="Arial Narrow"/>
                <w:b/>
                <w:sz w:val="16"/>
                <w:szCs w:val="16"/>
              </w:rPr>
              <w:t xml:space="preserve">4.09 – </w:t>
            </w:r>
            <w:r w:rsidRPr="005F4DB5">
              <w:rPr>
                <w:rFonts w:ascii="Arial Narrow" w:eastAsia="Kozuka Gothic Pro EL" w:hAnsi="Arial Narrow"/>
                <w:sz w:val="16"/>
                <w:szCs w:val="16"/>
              </w:rPr>
              <w:t>PEB  II – História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300"/>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4.10 – </w:t>
            </w:r>
            <w:r w:rsidRPr="005F4DB5">
              <w:rPr>
                <w:rFonts w:ascii="Arial Narrow" w:eastAsia="Kozuka Gothic Pro EL" w:hAnsi="Arial Narrow"/>
                <w:bCs/>
                <w:sz w:val="16"/>
                <w:szCs w:val="16"/>
              </w:rPr>
              <w:t>PEB II – Geografia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bl>
    <w:p w:rsidR="00F609BE" w:rsidRDefault="00F609BE" w:rsidP="009C2987">
      <w:pPr>
        <w:shd w:val="clear" w:color="auto" w:fill="FFFFFF"/>
        <w:tabs>
          <w:tab w:val="left" w:pos="-142"/>
        </w:tabs>
        <w:ind w:left="709" w:hanging="709"/>
        <w:jc w:val="both"/>
        <w:rPr>
          <w:rFonts w:ascii="Arial" w:eastAsia="Kozuka Gothic Pro EL" w:hAnsi="Arial" w:cs="Arial"/>
          <w:b/>
        </w:rPr>
      </w:pPr>
    </w:p>
    <w:p w:rsidR="006A5CD8" w:rsidRDefault="006A5CD8" w:rsidP="009C2987">
      <w:pPr>
        <w:shd w:val="clear" w:color="auto" w:fill="FFFFFF"/>
        <w:tabs>
          <w:tab w:val="left" w:pos="-142"/>
        </w:tabs>
        <w:ind w:left="709" w:hanging="709"/>
        <w:jc w:val="both"/>
        <w:rPr>
          <w:rFonts w:ascii="Arial" w:eastAsia="Kozuka Gothic Pro EL" w:hAnsi="Arial" w:cs="Arial"/>
        </w:rPr>
      </w:pPr>
      <w:r w:rsidRPr="00A27370">
        <w:rPr>
          <w:rFonts w:ascii="Arial" w:eastAsia="Kozuka Gothic Pro EL" w:hAnsi="Arial" w:cs="Arial"/>
          <w:b/>
        </w:rPr>
        <w:lastRenderedPageBreak/>
        <w:t>2.6</w:t>
      </w:r>
      <w:r w:rsidRPr="00A27370">
        <w:rPr>
          <w:rFonts w:ascii="Arial" w:eastAsia="Kozuka Gothic Pro EL" w:hAnsi="Arial" w:cs="Arial"/>
        </w:rPr>
        <w:tab/>
        <w:t>Fica definido que as provas, para as funções indicadas abaixo, serão realizadas em períodos ou dias diferentes uns dos outros, visando permitir a quem se interessar a possibilidade de inscrição para d</w:t>
      </w:r>
      <w:r>
        <w:rPr>
          <w:rFonts w:ascii="Arial" w:eastAsia="Kozuka Gothic Pro EL" w:hAnsi="Arial" w:cs="Arial"/>
        </w:rPr>
        <w:t>ua</w:t>
      </w:r>
      <w:r w:rsidRPr="00A27370">
        <w:rPr>
          <w:rFonts w:ascii="Arial" w:eastAsia="Kozuka Gothic Pro EL" w:hAnsi="Arial" w:cs="Arial"/>
        </w:rPr>
        <w:t xml:space="preserve">s </w:t>
      </w:r>
      <w:r>
        <w:rPr>
          <w:rFonts w:ascii="Arial" w:eastAsia="Kozuka Gothic Pro EL" w:hAnsi="Arial" w:cs="Arial"/>
        </w:rPr>
        <w:t>funções</w:t>
      </w:r>
      <w:r w:rsidRPr="00A27370">
        <w:rPr>
          <w:rFonts w:ascii="Arial" w:eastAsia="Kozuka Gothic Pro EL" w:hAnsi="Arial" w:cs="Arial"/>
        </w:rPr>
        <w:t>, a saber:</w:t>
      </w:r>
    </w:p>
    <w:p w:rsidR="00E2507A" w:rsidRDefault="00E2507A" w:rsidP="009C2987">
      <w:pPr>
        <w:shd w:val="clear" w:color="auto" w:fill="FFFFFF"/>
        <w:tabs>
          <w:tab w:val="left" w:pos="-142"/>
        </w:tabs>
        <w:ind w:left="709" w:hanging="709"/>
        <w:jc w:val="both"/>
        <w:rPr>
          <w:rFonts w:ascii="Arial" w:eastAsia="Kozuka Gothic Pro EL" w:hAnsi="Arial" w:cs="Arial"/>
        </w:rPr>
      </w:pPr>
    </w:p>
    <w:tbl>
      <w:tblPr>
        <w:tblStyle w:val="Tabelacomgrade"/>
        <w:tblW w:w="0" w:type="auto"/>
        <w:tblInd w:w="1384" w:type="dxa"/>
        <w:tblLook w:val="04A0" w:firstRow="1" w:lastRow="0" w:firstColumn="1" w:lastColumn="0" w:noHBand="0" w:noVBand="1"/>
      </w:tblPr>
      <w:tblGrid>
        <w:gridCol w:w="4181"/>
        <w:gridCol w:w="3983"/>
      </w:tblGrid>
      <w:tr w:rsidR="00E2507A" w:rsidRPr="00061DA0" w:rsidTr="00061DA0">
        <w:tc>
          <w:tcPr>
            <w:tcW w:w="4181" w:type="dxa"/>
            <w:vAlign w:val="center"/>
          </w:tcPr>
          <w:p w:rsidR="00E2507A" w:rsidRPr="00061DA0" w:rsidRDefault="00E2507A" w:rsidP="00E2507A">
            <w:pPr>
              <w:shd w:val="clear" w:color="auto" w:fill="C4BC96"/>
              <w:tabs>
                <w:tab w:val="left" w:pos="567"/>
              </w:tabs>
              <w:ind w:right="-176" w:hanging="97"/>
              <w:jc w:val="center"/>
              <w:rPr>
                <w:rFonts w:ascii="Arial Narrow" w:hAnsi="Arial Narrow" w:cs="Arial"/>
                <w:b/>
                <w:bCs/>
              </w:rPr>
            </w:pPr>
            <w:r w:rsidRPr="00061DA0">
              <w:rPr>
                <w:rFonts w:ascii="Arial Narrow" w:hAnsi="Arial Narrow" w:cs="Arial"/>
                <w:b/>
                <w:bCs/>
              </w:rPr>
              <w:t>UM PERÍODO</w:t>
            </w:r>
          </w:p>
        </w:tc>
        <w:tc>
          <w:tcPr>
            <w:tcW w:w="3983" w:type="dxa"/>
            <w:vAlign w:val="center"/>
          </w:tcPr>
          <w:p w:rsidR="00E2507A" w:rsidRPr="00061DA0" w:rsidRDefault="00E2507A" w:rsidP="00E2507A">
            <w:pPr>
              <w:shd w:val="clear" w:color="auto" w:fill="C4BC96"/>
              <w:tabs>
                <w:tab w:val="left" w:pos="567"/>
              </w:tabs>
              <w:ind w:left="-110" w:right="-226"/>
              <w:jc w:val="center"/>
              <w:rPr>
                <w:rFonts w:ascii="Arial Narrow" w:hAnsi="Arial Narrow" w:cs="Arial"/>
                <w:b/>
                <w:bCs/>
              </w:rPr>
            </w:pPr>
            <w:r w:rsidRPr="00061DA0">
              <w:rPr>
                <w:rFonts w:ascii="Arial Narrow" w:hAnsi="Arial Narrow" w:cs="Arial"/>
                <w:b/>
                <w:bCs/>
              </w:rPr>
              <w:t>OUTRO PERÍODO</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1.01</w:t>
            </w:r>
            <w:r w:rsidRPr="00061DA0">
              <w:rPr>
                <w:rFonts w:ascii="Arial Narrow" w:eastAsia="Kozuka Gothic Pro EL" w:hAnsi="Arial Narrow" w:cs="Arial"/>
                <w:bCs/>
              </w:rPr>
              <w:t xml:space="preserve"> – Lixeiro</w:t>
            </w:r>
          </w:p>
        </w:tc>
        <w:tc>
          <w:tcPr>
            <w:tcW w:w="3983"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6</w:t>
            </w:r>
            <w:r w:rsidRPr="00061DA0">
              <w:rPr>
                <w:rFonts w:ascii="Arial Narrow" w:eastAsia="Kozuka Gothic Pro EL" w:hAnsi="Arial Narrow" w:cs="Arial"/>
                <w:bCs/>
              </w:rPr>
              <w:t xml:space="preserve"> – Motorista</w:t>
            </w:r>
          </w:p>
        </w:tc>
      </w:tr>
      <w:tr w:rsidR="00E2507A" w:rsidRPr="00061DA0" w:rsidTr="00061DA0">
        <w:tc>
          <w:tcPr>
            <w:tcW w:w="4181"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2</w:t>
            </w:r>
            <w:r w:rsidRPr="00061DA0">
              <w:rPr>
                <w:rFonts w:ascii="Arial Narrow" w:eastAsia="Kozuka Gothic Pro EL" w:hAnsi="Arial Narrow" w:cs="Arial"/>
                <w:bCs/>
              </w:rPr>
              <w:t xml:space="preserve"> – Operador de Máquinas</w:t>
            </w:r>
          </w:p>
        </w:tc>
        <w:tc>
          <w:tcPr>
            <w:tcW w:w="3983"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4</w:t>
            </w:r>
            <w:r w:rsidRPr="00061DA0">
              <w:rPr>
                <w:rFonts w:ascii="Arial Narrow" w:eastAsia="Kozuka Gothic Pro EL" w:hAnsi="Arial Narrow" w:cs="Arial"/>
                <w:bCs/>
              </w:rPr>
              <w:t xml:space="preserve"> – Servente de Pedreiro</w:t>
            </w:r>
          </w:p>
        </w:tc>
      </w:tr>
      <w:tr w:rsidR="00E2507A" w:rsidRPr="00061DA0" w:rsidTr="00061DA0">
        <w:tc>
          <w:tcPr>
            <w:tcW w:w="4181"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3</w:t>
            </w:r>
            <w:r w:rsidRPr="00061DA0">
              <w:rPr>
                <w:rFonts w:ascii="Arial Narrow" w:eastAsia="Kozuka Gothic Pro EL" w:hAnsi="Arial Narrow" w:cs="Arial"/>
                <w:bCs/>
              </w:rPr>
              <w:t xml:space="preserve"> – Pedreiro</w:t>
            </w:r>
          </w:p>
        </w:tc>
        <w:tc>
          <w:tcPr>
            <w:tcW w:w="3983"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5</w:t>
            </w:r>
            <w:r w:rsidRPr="00061DA0">
              <w:rPr>
                <w:rFonts w:ascii="Arial Narrow" w:eastAsia="Kozuka Gothic Pro EL" w:hAnsi="Arial Narrow" w:cs="Arial"/>
                <w:bCs/>
              </w:rPr>
              <w:t xml:space="preserve"> – Serviços Gerais</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2.02</w:t>
            </w:r>
            <w:r w:rsidRPr="00061DA0">
              <w:rPr>
                <w:rFonts w:ascii="Arial Narrow" w:eastAsia="Kozuka Gothic Pro EL" w:hAnsi="Arial Narrow" w:cs="Arial"/>
                <w:bCs/>
              </w:rPr>
              <w:t xml:space="preserve"> – Auxiliar Administrativo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2.01</w:t>
            </w:r>
            <w:r w:rsidRPr="00061DA0">
              <w:rPr>
                <w:rFonts w:ascii="Arial Narrow" w:eastAsia="Kozuka Gothic Pro EL" w:hAnsi="Arial Narrow" w:cs="Arial"/>
                <w:bCs/>
              </w:rPr>
              <w:t xml:space="preserve"> – Agente de Vigilância Sanitária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2.03</w:t>
            </w:r>
            <w:r w:rsidRPr="00061DA0">
              <w:rPr>
                <w:rFonts w:ascii="Arial Narrow" w:hAnsi="Arial Narrow" w:cs="Arial"/>
                <w:bCs/>
              </w:rPr>
              <w:t xml:space="preserve"> – Auxiliar de Enfermagem</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2.04</w:t>
            </w:r>
            <w:r w:rsidRPr="00061DA0">
              <w:rPr>
                <w:rFonts w:ascii="Arial Narrow" w:hAnsi="Arial Narrow" w:cs="Arial"/>
                <w:bCs/>
              </w:rPr>
              <w:t xml:space="preserve"> – Auxiliar de Enfermagem do PSF</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2.05</w:t>
            </w:r>
            <w:r w:rsidRPr="00061DA0">
              <w:rPr>
                <w:rFonts w:ascii="Arial Narrow" w:eastAsia="Kozuka Gothic Pro EL" w:hAnsi="Arial Narrow" w:cs="Arial"/>
                <w:bCs/>
              </w:rPr>
              <w:t xml:space="preserve"> – Coordenador do Projeto Espaço Amigo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2.06</w:t>
            </w:r>
            <w:r w:rsidRPr="00061DA0">
              <w:rPr>
                <w:rFonts w:ascii="Arial Narrow" w:eastAsia="Kozuka Gothic Pro EL" w:hAnsi="Arial Narrow" w:cs="Arial"/>
                <w:bCs/>
              </w:rPr>
              <w:t xml:space="preserve"> – Monitor do Projeto Espaço Amigo</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3.01</w:t>
            </w:r>
            <w:r w:rsidRPr="00061DA0">
              <w:rPr>
                <w:rFonts w:ascii="Arial Narrow" w:hAnsi="Arial Narrow" w:cs="Arial"/>
                <w:bCs/>
              </w:rPr>
              <w:t xml:space="preserve"> – Assistente Social</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3.03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Enfermeiro Padrão</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3.02</w:t>
            </w:r>
            <w:r w:rsidRPr="00061DA0">
              <w:rPr>
                <w:rFonts w:ascii="Arial Narrow" w:hAnsi="Arial Narrow" w:cs="Arial"/>
                <w:bCs/>
              </w:rPr>
              <w:t xml:space="preserve"> – Enfermeiro do PSF</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3.08</w:t>
            </w:r>
            <w:r w:rsidRPr="00061DA0">
              <w:rPr>
                <w:rFonts w:ascii="Arial Narrow" w:hAnsi="Arial Narrow" w:cs="Arial"/>
                <w:bCs/>
              </w:rPr>
              <w:t xml:space="preserve"> – Médico Ginecologista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3.04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Farmacêutico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3.09</w:t>
            </w:r>
            <w:r w:rsidRPr="00061DA0">
              <w:rPr>
                <w:rFonts w:ascii="Arial Narrow" w:hAnsi="Arial Narrow" w:cs="Arial"/>
                <w:bCs/>
              </w:rPr>
              <w:t xml:space="preserve"> – Médico Pediatra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3.05 </w:t>
            </w:r>
            <w:r w:rsidRPr="00061DA0">
              <w:rPr>
                <w:rFonts w:ascii="Arial Narrow" w:hAnsi="Arial Narrow" w:cs="Arial"/>
                <w:bCs/>
              </w:rPr>
              <w:t>– Fisioterapeuta</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 xml:space="preserve">4.01 </w:t>
            </w:r>
            <w:r w:rsidRPr="007720A1">
              <w:rPr>
                <w:rFonts w:ascii="Arial Narrow" w:eastAsia="Kozuka Gothic Pro EL" w:hAnsi="Arial Narrow" w:cs="Arial"/>
                <w:bCs/>
              </w:rPr>
              <w:t>–</w:t>
            </w:r>
            <w:r w:rsidRPr="00061DA0">
              <w:rPr>
                <w:rFonts w:ascii="Arial Narrow" w:eastAsia="Kozuka Gothic Pro EL" w:hAnsi="Arial Narrow" w:cs="Arial"/>
                <w:b/>
                <w:bCs/>
              </w:rPr>
              <w:t xml:space="preserve"> </w:t>
            </w:r>
            <w:r w:rsidRPr="00061DA0">
              <w:rPr>
                <w:rFonts w:ascii="Arial Narrow" w:eastAsia="Kozuka Gothic Pro EL" w:hAnsi="Arial Narrow" w:cs="Arial"/>
                <w:bCs/>
              </w:rPr>
              <w:t>Professor de Educação Especial</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3.06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Fonoaudiólogo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4.04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Ed. Física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3.07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Médico Clínico Geral</w:t>
            </w:r>
          </w:p>
        </w:tc>
        <w:tc>
          <w:tcPr>
            <w:tcW w:w="3983" w:type="dxa"/>
          </w:tcPr>
          <w:p w:rsidR="00E2507A" w:rsidRPr="00061DA0" w:rsidRDefault="00E2507A" w:rsidP="005C4A3B">
            <w:pPr>
              <w:tabs>
                <w:tab w:val="left" w:pos="-142"/>
              </w:tabs>
              <w:jc w:val="both"/>
              <w:rPr>
                <w:rFonts w:ascii="Arial Narrow" w:eastAsia="Kozuka Gothic Pro EL" w:hAnsi="Arial Narrow" w:cs="Arial"/>
              </w:rPr>
            </w:pPr>
            <w:r w:rsidRPr="00061DA0">
              <w:rPr>
                <w:rFonts w:ascii="Arial Narrow" w:eastAsia="Kozuka Gothic Pro EL" w:hAnsi="Arial Narrow"/>
                <w:b/>
              </w:rPr>
              <w:t xml:space="preserve">4.06 </w:t>
            </w:r>
            <w:r w:rsidRPr="007720A1">
              <w:rPr>
                <w:rFonts w:ascii="Arial Narrow" w:eastAsia="Kozuka Gothic Pro EL" w:hAnsi="Arial Narrow"/>
              </w:rPr>
              <w:t>–</w:t>
            </w:r>
            <w:r w:rsidRPr="00061DA0">
              <w:rPr>
                <w:rFonts w:ascii="Arial Narrow" w:eastAsia="Kozuka Gothic Pro EL" w:hAnsi="Arial Narrow"/>
                <w:b/>
              </w:rPr>
              <w:t xml:space="preserve"> </w:t>
            </w:r>
            <w:r w:rsidRPr="00061DA0">
              <w:rPr>
                <w:rFonts w:ascii="Arial Narrow" w:eastAsia="Kozuka Gothic Pro EL" w:hAnsi="Arial Narrow"/>
              </w:rPr>
              <w:t>PEB II – Inglês</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3.10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Nutricionista</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4.08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Matemática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3.11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Psicólogo</w:t>
            </w:r>
          </w:p>
        </w:tc>
        <w:tc>
          <w:tcPr>
            <w:tcW w:w="3983" w:type="dxa"/>
          </w:tcPr>
          <w:p w:rsidR="00E2507A"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4.10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Geografia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3.12</w:t>
            </w:r>
            <w:r w:rsidRPr="00061DA0">
              <w:rPr>
                <w:rFonts w:ascii="Arial Narrow" w:hAnsi="Arial Narrow" w:cs="Arial"/>
                <w:bCs/>
              </w:rPr>
              <w:t xml:space="preserve"> – Psicopedagoga</w:t>
            </w:r>
          </w:p>
        </w:tc>
        <w:tc>
          <w:tcPr>
            <w:tcW w:w="3983" w:type="dxa"/>
          </w:tcPr>
          <w:p w:rsidR="00E2507A"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 xml:space="preserve">4.02 </w:t>
            </w:r>
            <w:r w:rsidRPr="007720A1">
              <w:rPr>
                <w:rFonts w:ascii="Arial Narrow" w:eastAsia="Kozuka Gothic Pro EL" w:hAnsi="Arial Narrow" w:cs="Arial"/>
                <w:bCs/>
              </w:rPr>
              <w:t>–</w:t>
            </w:r>
            <w:r w:rsidRPr="00061DA0">
              <w:rPr>
                <w:rFonts w:ascii="Arial Narrow" w:eastAsia="Kozuka Gothic Pro EL" w:hAnsi="Arial Narrow" w:cs="Arial"/>
                <w:b/>
                <w:bCs/>
              </w:rPr>
              <w:t xml:space="preserve"> </w:t>
            </w:r>
            <w:r w:rsidRPr="00061DA0">
              <w:rPr>
                <w:rFonts w:ascii="Arial Narrow" w:eastAsia="Kozuka Gothic Pro EL" w:hAnsi="Arial Narrow" w:cs="Arial"/>
                <w:bCs/>
              </w:rPr>
              <w:t>Professor de Educação Básica I – PEB I</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4.03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Arte</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4.05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Língua Portuguesa</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b/>
                <w:bCs/>
              </w:rPr>
            </w:pPr>
            <w:r w:rsidRPr="00061DA0">
              <w:rPr>
                <w:rFonts w:ascii="Arial Narrow" w:eastAsia="Kozuka Gothic Pro EL" w:hAnsi="Arial Narrow"/>
                <w:b/>
                <w:bCs/>
              </w:rPr>
              <w:t xml:space="preserve">4.07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Ciências</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b/>
                <w:bCs/>
              </w:rPr>
            </w:pPr>
            <w:r w:rsidRPr="00061DA0">
              <w:rPr>
                <w:rFonts w:ascii="Arial Narrow" w:eastAsia="Kozuka Gothic Pro EL" w:hAnsi="Arial Narrow"/>
                <w:b/>
              </w:rPr>
              <w:t xml:space="preserve">4.09 </w:t>
            </w:r>
            <w:r w:rsidRPr="007720A1">
              <w:rPr>
                <w:rFonts w:ascii="Arial Narrow" w:eastAsia="Kozuka Gothic Pro EL" w:hAnsi="Arial Narrow"/>
              </w:rPr>
              <w:t>–</w:t>
            </w:r>
            <w:r w:rsidRPr="00061DA0">
              <w:rPr>
                <w:rFonts w:ascii="Arial Narrow" w:eastAsia="Kozuka Gothic Pro EL" w:hAnsi="Arial Narrow"/>
                <w:b/>
              </w:rPr>
              <w:t xml:space="preserve"> </w:t>
            </w:r>
            <w:r w:rsidRPr="00061DA0">
              <w:rPr>
                <w:rFonts w:ascii="Arial Narrow" w:eastAsia="Kozuka Gothic Pro EL" w:hAnsi="Arial Narrow"/>
              </w:rPr>
              <w:t>PEB  II – História</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bl>
    <w:p w:rsidR="006A5CD8" w:rsidRDefault="006A5CD8" w:rsidP="009C2987">
      <w:pPr>
        <w:pStyle w:val="PargrafodaLista"/>
        <w:ind w:left="927"/>
        <w:jc w:val="both"/>
        <w:rPr>
          <w:rFonts w:ascii="Arial" w:hAnsi="Arial" w:cs="Arial"/>
          <w:b/>
        </w:rPr>
      </w:pPr>
    </w:p>
    <w:p w:rsidR="006A5CD8" w:rsidRPr="00D51656" w:rsidRDefault="0057407D" w:rsidP="00146BA2">
      <w:pPr>
        <w:pStyle w:val="Ttulo1"/>
      </w:pPr>
      <w:r w:rsidRPr="00D51656">
        <w:t xml:space="preserve">3. </w:t>
      </w:r>
      <w:r w:rsidR="006A5CD8" w:rsidRPr="00D51656">
        <w:t>CONSIDERAÇÕES GERAIS, CONDIÇÕES PARA INSCRIÇÃO E REQUISITOS</w:t>
      </w:r>
      <w:r w:rsidR="00F04DBD" w:rsidRPr="00D51656">
        <w:t xml:space="preserve"> GERAIS</w:t>
      </w:r>
      <w:r w:rsidR="006A5CD8" w:rsidRPr="00D51656">
        <w:t xml:space="preserve"> PARA CONTRATAÇÃO</w:t>
      </w:r>
    </w:p>
    <w:p w:rsidR="006A5CD8" w:rsidRPr="00D51656" w:rsidRDefault="006A5CD8" w:rsidP="005B7798">
      <w:pPr>
        <w:ind w:left="720" w:hanging="720"/>
        <w:jc w:val="both"/>
        <w:rPr>
          <w:rFonts w:ascii="Arial" w:hAnsi="Arial" w:cs="Arial"/>
          <w:b/>
          <w:bCs/>
          <w:u w:val="single"/>
        </w:rPr>
      </w:pPr>
      <w:r w:rsidRPr="00D51656">
        <w:rPr>
          <w:rFonts w:ascii="Arial" w:hAnsi="Arial" w:cs="Arial"/>
          <w:b/>
          <w:bCs/>
        </w:rPr>
        <w:t>3.1</w:t>
      </w:r>
      <w:r w:rsidRPr="00D51656">
        <w:rPr>
          <w:rFonts w:ascii="Arial" w:hAnsi="Arial" w:cs="Arial"/>
          <w:b/>
          <w:bCs/>
        </w:rPr>
        <w:tab/>
        <w:t>Considerações Gerais</w:t>
      </w:r>
    </w:p>
    <w:p w:rsidR="006A5CD8" w:rsidRPr="00D51656" w:rsidRDefault="006A5CD8" w:rsidP="006A3695">
      <w:pPr>
        <w:ind w:left="720" w:hanging="720"/>
        <w:jc w:val="both"/>
        <w:rPr>
          <w:rFonts w:ascii="Arial" w:hAnsi="Arial" w:cs="Arial"/>
        </w:rPr>
      </w:pPr>
      <w:r w:rsidRPr="00D51656">
        <w:rPr>
          <w:rFonts w:ascii="Arial" w:hAnsi="Arial" w:cs="Arial"/>
        </w:rPr>
        <w:tab/>
        <w:t xml:space="preserve">A inscrição do candidato implicará no conhecimento e na tácita aceitação das normas e condições estabelecidas neste edital, em relação às quais não poderá alegar desconhecimento. O deferimento da inscrição dar-se-á automaticamente, mediante o correto preenchimento da ficha de inscrição </w:t>
      </w:r>
      <w:r w:rsidRPr="00D51656">
        <w:rPr>
          <w:rFonts w:ascii="Arial" w:hAnsi="Arial" w:cs="Arial"/>
          <w:i/>
          <w:iCs/>
        </w:rPr>
        <w:t>online</w:t>
      </w:r>
      <w:r w:rsidRPr="00D51656">
        <w:rPr>
          <w:rFonts w:ascii="Arial" w:hAnsi="Arial" w:cs="Arial"/>
        </w:rPr>
        <w:t xml:space="preserve"> e ao pagamento do valor correspondente a </w:t>
      </w:r>
      <w:r w:rsidRPr="00D51656">
        <w:rPr>
          <w:rFonts w:ascii="Arial" w:hAnsi="Arial" w:cs="Arial"/>
          <w:color w:val="000000"/>
        </w:rPr>
        <w:t>Função</w:t>
      </w:r>
      <w:r w:rsidRPr="00D51656">
        <w:rPr>
          <w:rFonts w:ascii="Arial" w:hAnsi="Arial" w:cs="Arial"/>
          <w:b/>
          <w:bCs/>
          <w:color w:val="000000"/>
        </w:rPr>
        <w:t xml:space="preserve"> </w:t>
      </w:r>
      <w:r w:rsidRPr="00D51656">
        <w:rPr>
          <w:rFonts w:ascii="Arial" w:hAnsi="Arial" w:cs="Arial"/>
        </w:rPr>
        <w:t xml:space="preserve">que deseja concorrer. </w:t>
      </w:r>
    </w:p>
    <w:p w:rsidR="006A5CD8" w:rsidRPr="00D51656" w:rsidRDefault="006A5CD8" w:rsidP="001509EA">
      <w:pPr>
        <w:pStyle w:val="Recuodecorpodetexto"/>
        <w:numPr>
          <w:ilvl w:val="2"/>
          <w:numId w:val="13"/>
        </w:numPr>
        <w:tabs>
          <w:tab w:val="left" w:pos="1260"/>
        </w:tabs>
        <w:rPr>
          <w:rFonts w:ascii="Arial" w:hAnsi="Arial" w:cs="Arial"/>
          <w:sz w:val="20"/>
          <w:szCs w:val="20"/>
        </w:rPr>
      </w:pPr>
      <w:r w:rsidRPr="00D51656">
        <w:rPr>
          <w:rFonts w:ascii="Arial" w:hAnsi="Arial" w:cs="Arial"/>
          <w:sz w:val="20"/>
          <w:szCs w:val="20"/>
        </w:rPr>
        <w:t>Objetivando evitar ônus desnecessários, o candidato deverá orientar-se no sentido de recolher o valor da inscrição somente após tomar conhecimento de todos os requisitos exigidos para o Processo Seletivo.</w:t>
      </w:r>
    </w:p>
    <w:p w:rsidR="006A5CD8" w:rsidRPr="00D51656" w:rsidRDefault="006A5CD8" w:rsidP="001509EA">
      <w:pPr>
        <w:numPr>
          <w:ilvl w:val="2"/>
          <w:numId w:val="13"/>
        </w:numPr>
        <w:tabs>
          <w:tab w:val="left" w:pos="1260"/>
        </w:tabs>
        <w:jc w:val="both"/>
        <w:rPr>
          <w:rFonts w:ascii="Arial" w:hAnsi="Arial" w:cs="Arial"/>
        </w:rPr>
      </w:pPr>
      <w:r w:rsidRPr="00D51656">
        <w:rPr>
          <w:rFonts w:ascii="Arial" w:hAnsi="Arial" w:cs="Arial"/>
        </w:rPr>
        <w:t>São de exclusiva responsabilidade do candidato, sob as penas da Lei, as informações fornecidas no ato da inscrição. Aquele que preencher a ficha de inscrição on-line ou prestar informações inverídicas, mesmo que o fato seja constatado posteriormente, será excluído do Processo Seletivo.</w:t>
      </w:r>
    </w:p>
    <w:p w:rsidR="006A5CD8" w:rsidRPr="00D51656" w:rsidRDefault="006A5CD8" w:rsidP="001509EA">
      <w:pPr>
        <w:numPr>
          <w:ilvl w:val="2"/>
          <w:numId w:val="13"/>
        </w:numPr>
        <w:tabs>
          <w:tab w:val="left" w:pos="1260"/>
        </w:tabs>
        <w:jc w:val="both"/>
        <w:rPr>
          <w:rFonts w:ascii="Arial" w:hAnsi="Arial" w:cs="Arial"/>
        </w:rPr>
      </w:pPr>
      <w:r w:rsidRPr="00D51656">
        <w:rPr>
          <w:rFonts w:ascii="Arial" w:hAnsi="Arial" w:cs="Arial"/>
        </w:rPr>
        <w:t xml:space="preserve">As inscrições efetuadas em desacordo com as disposições deste Edital serão indeferidas, obedecendo ao prazo descrito no </w:t>
      </w:r>
      <w:r w:rsidRPr="00D51656">
        <w:rPr>
          <w:rFonts w:ascii="Arial" w:hAnsi="Arial" w:cs="Arial"/>
          <w:highlight w:val="lightGray"/>
        </w:rPr>
        <w:t>ITEM 4.7.</w:t>
      </w:r>
    </w:p>
    <w:p w:rsidR="006A5CD8" w:rsidRDefault="006A5CD8" w:rsidP="005B7798">
      <w:pPr>
        <w:jc w:val="both"/>
        <w:rPr>
          <w:rFonts w:ascii="Arial" w:hAnsi="Arial" w:cs="Arial"/>
          <w:b/>
          <w:bCs/>
        </w:rPr>
      </w:pPr>
    </w:p>
    <w:p w:rsidR="0048060C" w:rsidRDefault="0048060C" w:rsidP="005B7798">
      <w:pPr>
        <w:jc w:val="both"/>
        <w:rPr>
          <w:rFonts w:ascii="Arial" w:hAnsi="Arial" w:cs="Arial"/>
          <w:b/>
          <w:bCs/>
        </w:rPr>
      </w:pPr>
    </w:p>
    <w:p w:rsidR="0048060C" w:rsidRPr="00D51656" w:rsidRDefault="0048060C" w:rsidP="005B7798">
      <w:pPr>
        <w:jc w:val="both"/>
        <w:rPr>
          <w:rFonts w:ascii="Arial" w:hAnsi="Arial" w:cs="Arial"/>
          <w:b/>
          <w:bCs/>
        </w:rPr>
      </w:pPr>
    </w:p>
    <w:p w:rsidR="006A5CD8" w:rsidRPr="00D51656" w:rsidRDefault="006A5CD8" w:rsidP="005B7798">
      <w:pPr>
        <w:jc w:val="both"/>
        <w:rPr>
          <w:rFonts w:ascii="Arial" w:hAnsi="Arial" w:cs="Arial"/>
          <w:b/>
          <w:bCs/>
          <w:u w:val="single"/>
        </w:rPr>
      </w:pPr>
      <w:r w:rsidRPr="00D51656">
        <w:rPr>
          <w:rFonts w:ascii="Arial" w:hAnsi="Arial" w:cs="Arial"/>
          <w:b/>
          <w:bCs/>
        </w:rPr>
        <w:t xml:space="preserve">3. 2 </w:t>
      </w:r>
      <w:r w:rsidRPr="00D51656">
        <w:rPr>
          <w:rFonts w:ascii="Arial" w:hAnsi="Arial" w:cs="Arial"/>
          <w:b/>
          <w:bCs/>
        </w:rPr>
        <w:tab/>
        <w:t>Condições para inscrição</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Ser Brasileiro nato ou naturalizado, conforme disposto na Constituição Federal, em consonância com a lei Federal nº 6.815/80 – Estatuto do Estrangeiro, e ainda, se de Nacionalidade Portuguesa, estar de acordo com os critérios contidos no Decreto Federal nº 70436/72;</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Ser possuidor do CPF devidamente ativo e do Documento de Identidade (RG), com foto;</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Efetuar o pagamento devido do valor da inscrição;</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Conhecer e estar de acordo com as normas e exigências do presente edital;</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As pessoas com deficiência que pretendam fazer uso das prerrogativas que lhe são facultadas no inciso VIII do artigo 37 da Constituição Federal e na Lei Federal 7.853/89 são asseguradas o direito de inscrição para as Funções no Processo Seletivo, cujas atribuições sejam compatíveis com a deficiência de que são portadoras.</w:t>
      </w:r>
    </w:p>
    <w:p w:rsidR="006A5CD8" w:rsidRPr="00D51656" w:rsidRDefault="006A5CD8" w:rsidP="005B7798">
      <w:pPr>
        <w:jc w:val="both"/>
        <w:rPr>
          <w:rFonts w:ascii="Arial" w:hAnsi="Arial" w:cs="Arial"/>
          <w:b/>
          <w:bCs/>
        </w:rPr>
      </w:pPr>
    </w:p>
    <w:p w:rsidR="006A5CD8" w:rsidRPr="00D51656" w:rsidRDefault="006A5CD8" w:rsidP="005B7798">
      <w:pPr>
        <w:jc w:val="both"/>
        <w:rPr>
          <w:rFonts w:ascii="Arial" w:hAnsi="Arial" w:cs="Arial"/>
          <w:b/>
          <w:bCs/>
          <w:u w:val="single"/>
        </w:rPr>
      </w:pPr>
      <w:r w:rsidRPr="00D51656">
        <w:rPr>
          <w:rFonts w:ascii="Arial" w:hAnsi="Arial" w:cs="Arial"/>
          <w:b/>
          <w:bCs/>
        </w:rPr>
        <w:t>3.3</w:t>
      </w:r>
      <w:r w:rsidRPr="00D51656">
        <w:rPr>
          <w:rFonts w:ascii="Arial" w:hAnsi="Arial" w:cs="Arial"/>
          <w:b/>
          <w:bCs/>
        </w:rPr>
        <w:tab/>
        <w:t>Requisitos Gerais para a Contratação</w:t>
      </w:r>
    </w:p>
    <w:p w:rsidR="006A5CD8" w:rsidRPr="00D51656" w:rsidRDefault="006A5CD8" w:rsidP="00E954CE">
      <w:pPr>
        <w:tabs>
          <w:tab w:val="left" w:pos="709"/>
        </w:tabs>
        <w:jc w:val="both"/>
        <w:rPr>
          <w:rFonts w:ascii="Arial" w:hAnsi="Arial" w:cs="Arial"/>
        </w:rPr>
      </w:pPr>
      <w:r w:rsidRPr="00D51656">
        <w:rPr>
          <w:rFonts w:ascii="Arial" w:hAnsi="Arial" w:cs="Arial"/>
          <w:b/>
          <w:bCs/>
        </w:rPr>
        <w:t>3.3.1</w:t>
      </w:r>
      <w:r w:rsidRPr="00D51656">
        <w:rPr>
          <w:rFonts w:ascii="Arial" w:hAnsi="Arial" w:cs="Arial"/>
        </w:rPr>
        <w:tab/>
        <w:t>Ter 18 (dezoito) anos completos ou a completar até a data da convocação;</w:t>
      </w:r>
    </w:p>
    <w:p w:rsidR="006A5CD8" w:rsidRPr="00D51656" w:rsidRDefault="006A5CD8" w:rsidP="006B6E57">
      <w:pPr>
        <w:tabs>
          <w:tab w:val="left" w:pos="709"/>
        </w:tabs>
        <w:ind w:left="709" w:hanging="709"/>
        <w:jc w:val="both"/>
        <w:rPr>
          <w:rFonts w:ascii="Arial" w:hAnsi="Arial" w:cs="Arial"/>
        </w:rPr>
      </w:pPr>
      <w:r w:rsidRPr="00D51656">
        <w:rPr>
          <w:rFonts w:ascii="Arial" w:hAnsi="Arial" w:cs="Arial"/>
          <w:b/>
          <w:bCs/>
        </w:rPr>
        <w:t>3.3.2</w:t>
      </w:r>
      <w:r w:rsidRPr="00D51656">
        <w:rPr>
          <w:rFonts w:ascii="Arial" w:hAnsi="Arial" w:cs="Arial"/>
        </w:rPr>
        <w:tab/>
        <w:t>Ter bons antecedentes, achando-se em pleno exercício de seus direitos civis, políticos e eleitorais, bem como nada ter que o desabone ou que o torne incompatível com o desempenho de suas funções;</w:t>
      </w:r>
    </w:p>
    <w:p w:rsidR="006A5CD8" w:rsidRPr="00D51656" w:rsidRDefault="006A5CD8" w:rsidP="006B6E57">
      <w:pPr>
        <w:tabs>
          <w:tab w:val="left" w:pos="709"/>
        </w:tabs>
        <w:ind w:left="709" w:hanging="709"/>
        <w:jc w:val="both"/>
        <w:rPr>
          <w:rFonts w:ascii="Arial" w:hAnsi="Arial" w:cs="Arial"/>
        </w:rPr>
      </w:pPr>
      <w:r w:rsidRPr="00D51656">
        <w:rPr>
          <w:rFonts w:ascii="Arial" w:hAnsi="Arial" w:cs="Arial"/>
          <w:b/>
          <w:bCs/>
        </w:rPr>
        <w:t>3.3.3</w:t>
      </w:r>
      <w:r w:rsidRPr="00D51656">
        <w:rPr>
          <w:rFonts w:ascii="Arial" w:hAnsi="Arial" w:cs="Arial"/>
          <w:b/>
          <w:bCs/>
        </w:rPr>
        <w:tab/>
      </w:r>
      <w:r w:rsidRPr="00D51656">
        <w:rPr>
          <w:rFonts w:ascii="Arial" w:hAnsi="Arial" w:cs="Arial"/>
        </w:rPr>
        <w:t>Se do sexo masculino, possuir até a data da contratação, o Certificado de Dispensa do Serviço Militar ou Certificado de Reservista;</w:t>
      </w:r>
    </w:p>
    <w:p w:rsidR="006A5CD8" w:rsidRPr="00D51656" w:rsidRDefault="006A5CD8" w:rsidP="006B6E57">
      <w:pPr>
        <w:tabs>
          <w:tab w:val="left" w:pos="709"/>
        </w:tabs>
        <w:ind w:left="709" w:hanging="709"/>
        <w:jc w:val="both"/>
        <w:rPr>
          <w:rFonts w:ascii="Arial" w:hAnsi="Arial" w:cs="Arial"/>
        </w:rPr>
      </w:pPr>
      <w:r w:rsidRPr="00D51656">
        <w:rPr>
          <w:rFonts w:ascii="Arial" w:hAnsi="Arial" w:cs="Arial"/>
          <w:b/>
          <w:bCs/>
        </w:rPr>
        <w:lastRenderedPageBreak/>
        <w:t>3.3.4</w:t>
      </w:r>
      <w:r w:rsidRPr="00D51656">
        <w:rPr>
          <w:rFonts w:ascii="Arial" w:hAnsi="Arial" w:cs="Arial"/>
        </w:rPr>
        <w:tab/>
        <w:t>Gozar de boa saúde física e mental e não ser portador de deficiência incompatível com o exercício das atividades que competem a Função;</w:t>
      </w:r>
    </w:p>
    <w:p w:rsidR="006A5CD8" w:rsidRPr="00D51656" w:rsidRDefault="006A5CD8" w:rsidP="006B6E57">
      <w:pPr>
        <w:tabs>
          <w:tab w:val="left" w:pos="1260"/>
        </w:tabs>
        <w:ind w:left="720" w:hanging="709"/>
        <w:jc w:val="both"/>
        <w:rPr>
          <w:rFonts w:ascii="Arial" w:hAnsi="Arial" w:cs="Arial"/>
        </w:rPr>
      </w:pPr>
      <w:r w:rsidRPr="00D51656">
        <w:rPr>
          <w:rFonts w:ascii="Arial" w:hAnsi="Arial" w:cs="Arial"/>
          <w:b/>
          <w:bCs/>
        </w:rPr>
        <w:t>3.3.5</w:t>
      </w:r>
      <w:r w:rsidRPr="00D51656">
        <w:rPr>
          <w:rFonts w:ascii="Arial" w:hAnsi="Arial" w:cs="Arial"/>
        </w:rPr>
        <w:tab/>
        <w:t>Não ter sofrido, no exercício de função pública, penalidade por prática de atos desabonadores;</w:t>
      </w:r>
    </w:p>
    <w:p w:rsidR="006A5CD8" w:rsidRPr="00D51656" w:rsidRDefault="006A5CD8" w:rsidP="006B6E57">
      <w:pPr>
        <w:suppressAutoHyphens/>
        <w:ind w:left="709" w:hanging="709"/>
        <w:jc w:val="both"/>
        <w:rPr>
          <w:rFonts w:ascii="Arial" w:hAnsi="Arial" w:cs="Arial"/>
        </w:rPr>
      </w:pPr>
      <w:r w:rsidRPr="00D51656">
        <w:rPr>
          <w:rFonts w:ascii="Arial" w:hAnsi="Arial" w:cs="Arial"/>
          <w:b/>
          <w:bCs/>
        </w:rPr>
        <w:t>3.3.6</w:t>
      </w:r>
      <w:r w:rsidRPr="00D51656">
        <w:rPr>
          <w:rFonts w:ascii="Arial" w:hAnsi="Arial" w:cs="Arial"/>
        </w:rPr>
        <w:tab/>
        <w:t>Não exercer qualquer Cargo, Emprego ou Função Pública de acumulação proibida com o exercício da nova Função, observado ao disposto no artigo 37 § 10 da CONSTITUIÇÃO FEDERAL, alterada pela EC Nº 20/98;</w:t>
      </w:r>
    </w:p>
    <w:p w:rsidR="006A5CD8" w:rsidRPr="00D51656" w:rsidRDefault="006A5CD8" w:rsidP="006B6E57">
      <w:pPr>
        <w:tabs>
          <w:tab w:val="left" w:pos="720"/>
        </w:tabs>
        <w:ind w:left="709" w:hanging="709"/>
        <w:jc w:val="both"/>
        <w:rPr>
          <w:rFonts w:ascii="Arial" w:hAnsi="Arial" w:cs="Arial"/>
        </w:rPr>
      </w:pPr>
      <w:r w:rsidRPr="00D51656">
        <w:rPr>
          <w:rFonts w:ascii="Arial" w:hAnsi="Arial" w:cs="Arial"/>
          <w:b/>
          <w:bCs/>
        </w:rPr>
        <w:t xml:space="preserve">3.3.7 </w:t>
      </w:r>
      <w:r w:rsidRPr="00D51656">
        <w:rPr>
          <w:rFonts w:ascii="Arial" w:hAnsi="Arial" w:cs="Arial"/>
          <w:b/>
          <w:bCs/>
        </w:rPr>
        <w:tab/>
      </w:r>
      <w:r w:rsidRPr="00D51656">
        <w:rPr>
          <w:rFonts w:ascii="Arial" w:hAnsi="Arial" w:cs="Arial"/>
        </w:rPr>
        <w:t>A comprovação da documentação hábil de que os candidatos possuem os requisitos aqui exigidos para  o Processo Seletivo, será solicitada por ocasião da contratação para a Função;</w:t>
      </w:r>
    </w:p>
    <w:p w:rsidR="006A5CD8" w:rsidRPr="00D51656" w:rsidRDefault="006A5CD8" w:rsidP="006B6E57">
      <w:pPr>
        <w:tabs>
          <w:tab w:val="left" w:pos="8400"/>
        </w:tabs>
        <w:ind w:left="709" w:hanging="709"/>
        <w:jc w:val="both"/>
        <w:rPr>
          <w:rFonts w:ascii="Arial" w:hAnsi="Arial" w:cs="Arial"/>
        </w:rPr>
      </w:pPr>
      <w:r w:rsidRPr="00D51656">
        <w:rPr>
          <w:rFonts w:ascii="Arial" w:hAnsi="Arial" w:cs="Arial"/>
          <w:b/>
          <w:bCs/>
        </w:rPr>
        <w:t xml:space="preserve">3.3.8 </w:t>
      </w:r>
      <w:r w:rsidRPr="00D51656">
        <w:rPr>
          <w:rFonts w:ascii="Arial" w:hAnsi="Arial" w:cs="Arial"/>
          <w:b/>
          <w:bCs/>
        </w:rPr>
        <w:tab/>
      </w:r>
      <w:r w:rsidRPr="00D51656">
        <w:rPr>
          <w:rFonts w:ascii="Arial" w:hAnsi="Arial" w:cs="Arial"/>
        </w:rPr>
        <w:t>A não apresentação de qualquer dos documentos implicará na impossibilidade de aproveitamento do candidato em decorrência de sua habilitação no Processo Seletivo, anulando-se todos os atos decorrentes de sua inscrição.</w:t>
      </w:r>
    </w:p>
    <w:p w:rsidR="006A5CD8" w:rsidRPr="00D51656" w:rsidRDefault="006A5CD8" w:rsidP="006D78F7">
      <w:pPr>
        <w:tabs>
          <w:tab w:val="left" w:pos="8400"/>
        </w:tabs>
        <w:ind w:left="1260" w:hanging="564"/>
        <w:jc w:val="both"/>
        <w:rPr>
          <w:rFonts w:ascii="Arial" w:hAnsi="Arial" w:cs="Arial"/>
        </w:rPr>
      </w:pPr>
    </w:p>
    <w:p w:rsidR="006A5CD8" w:rsidRPr="00D51656" w:rsidRDefault="0057407D" w:rsidP="00146BA2">
      <w:pPr>
        <w:pStyle w:val="Ttulo1"/>
      </w:pPr>
      <w:r w:rsidRPr="00D51656">
        <w:t xml:space="preserve">4. </w:t>
      </w:r>
      <w:r w:rsidR="006A5CD8" w:rsidRPr="00D51656">
        <w:t xml:space="preserve">DAS INSCRIÇÕES </w:t>
      </w:r>
    </w:p>
    <w:p w:rsidR="006A5CD8" w:rsidRPr="00D51656" w:rsidRDefault="006A5CD8" w:rsidP="00F300DE">
      <w:pPr>
        <w:tabs>
          <w:tab w:val="left" w:pos="709"/>
        </w:tabs>
        <w:ind w:left="709" w:hanging="709"/>
        <w:jc w:val="both"/>
        <w:rPr>
          <w:rFonts w:ascii="Arial" w:eastAsia="Kozuka Gothic Pro EL" w:hAnsi="Arial" w:cs="Arial"/>
        </w:rPr>
      </w:pPr>
      <w:r w:rsidRPr="00D51656">
        <w:rPr>
          <w:rFonts w:ascii="Arial" w:eastAsia="Kozuka Gothic Pro EL" w:hAnsi="Arial" w:cs="Arial"/>
          <w:b/>
          <w:bCs/>
        </w:rPr>
        <w:t>4.1</w:t>
      </w:r>
      <w:r w:rsidRPr="00D51656">
        <w:rPr>
          <w:rFonts w:ascii="Arial" w:eastAsia="Kozuka Gothic Pro EL" w:hAnsi="Arial" w:cs="Arial"/>
        </w:rPr>
        <w:tab/>
        <w:t xml:space="preserve">As inscrições ficarão abertas EXCLUSIVAMENTE através da </w:t>
      </w:r>
      <w:r w:rsidRPr="00D51656">
        <w:rPr>
          <w:rFonts w:ascii="Arial" w:eastAsia="Kozuka Gothic Pro EL" w:hAnsi="Arial" w:cs="Arial"/>
          <w:u w:val="single"/>
        </w:rPr>
        <w:t>internet</w:t>
      </w:r>
      <w:r w:rsidRPr="00D51656">
        <w:rPr>
          <w:rFonts w:ascii="Arial" w:eastAsia="Kozuka Gothic Pro EL" w:hAnsi="Arial" w:cs="Arial"/>
        </w:rPr>
        <w:t xml:space="preserve">, no período de </w:t>
      </w:r>
      <w:r w:rsidR="00753AAE" w:rsidRPr="00FE53AE">
        <w:rPr>
          <w:rFonts w:ascii="Arial" w:eastAsia="Kozuka Gothic Pro EL" w:hAnsi="Arial" w:cs="Arial"/>
          <w:b/>
          <w:highlight w:val="yellow"/>
          <w:u w:val="single"/>
        </w:rPr>
        <w:t>15</w:t>
      </w:r>
      <w:r w:rsidR="000579BC" w:rsidRPr="00FE53AE">
        <w:rPr>
          <w:rFonts w:ascii="Arial" w:eastAsia="Kozuka Gothic Pro EL" w:hAnsi="Arial" w:cs="Arial"/>
          <w:b/>
          <w:highlight w:val="yellow"/>
          <w:u w:val="single"/>
        </w:rPr>
        <w:t xml:space="preserve"> de </w:t>
      </w:r>
      <w:r w:rsidR="00753AAE" w:rsidRPr="00FE53AE">
        <w:rPr>
          <w:rFonts w:ascii="Arial" w:eastAsia="Kozuka Gothic Pro EL" w:hAnsi="Arial" w:cs="Arial"/>
          <w:b/>
          <w:highlight w:val="yellow"/>
          <w:u w:val="single"/>
        </w:rPr>
        <w:t xml:space="preserve">outubro </w:t>
      </w:r>
      <w:r w:rsidR="000579BC" w:rsidRPr="00FE53AE">
        <w:rPr>
          <w:rFonts w:ascii="Arial" w:eastAsia="Kozuka Gothic Pro EL" w:hAnsi="Arial" w:cs="Arial"/>
          <w:b/>
          <w:highlight w:val="yellow"/>
          <w:u w:val="single"/>
        </w:rPr>
        <w:t xml:space="preserve">a </w:t>
      </w:r>
      <w:r w:rsidR="00FE53AE" w:rsidRPr="00FE53AE">
        <w:rPr>
          <w:rFonts w:ascii="Arial" w:eastAsia="Kozuka Gothic Pro EL" w:hAnsi="Arial" w:cs="Arial"/>
          <w:b/>
          <w:highlight w:val="yellow"/>
          <w:u w:val="single"/>
        </w:rPr>
        <w:t>12</w:t>
      </w:r>
      <w:r w:rsidR="000579BC" w:rsidRPr="00FE53AE">
        <w:rPr>
          <w:rFonts w:ascii="Arial" w:eastAsia="Kozuka Gothic Pro EL" w:hAnsi="Arial" w:cs="Arial"/>
          <w:b/>
          <w:highlight w:val="yellow"/>
          <w:u w:val="single"/>
        </w:rPr>
        <w:t xml:space="preserve"> de </w:t>
      </w:r>
      <w:r w:rsidR="00753AAE" w:rsidRPr="00FE53AE">
        <w:rPr>
          <w:rFonts w:ascii="Arial" w:eastAsia="Kozuka Gothic Pro EL" w:hAnsi="Arial" w:cs="Arial"/>
          <w:b/>
          <w:highlight w:val="yellow"/>
          <w:u w:val="single"/>
        </w:rPr>
        <w:t xml:space="preserve">novembro </w:t>
      </w:r>
      <w:r w:rsidR="000579BC" w:rsidRPr="00FE53AE">
        <w:rPr>
          <w:rFonts w:ascii="Arial" w:eastAsia="Kozuka Gothic Pro EL" w:hAnsi="Arial" w:cs="Arial"/>
          <w:b/>
          <w:highlight w:val="yellow"/>
          <w:u w:val="single"/>
        </w:rPr>
        <w:t>de 2018</w:t>
      </w:r>
      <w:r w:rsidRPr="00A80505">
        <w:rPr>
          <w:rFonts w:ascii="Arial" w:eastAsia="Kozuka Gothic Pro EL" w:hAnsi="Arial" w:cs="Arial"/>
          <w:b/>
          <w:bCs/>
        </w:rPr>
        <w:t xml:space="preserve"> </w:t>
      </w:r>
      <w:r w:rsidRPr="00A80505">
        <w:rPr>
          <w:rFonts w:ascii="Arial" w:eastAsia="Kozuka Gothic Pro EL" w:hAnsi="Arial" w:cs="Arial"/>
          <w:color w:val="000000"/>
        </w:rPr>
        <w:t>(as inscrições se encerrarão às 23h59h59), respeitando para</w:t>
      </w:r>
      <w:r w:rsidRPr="00D51656">
        <w:rPr>
          <w:rFonts w:ascii="Arial" w:eastAsia="Kozuka Gothic Pro EL" w:hAnsi="Arial" w:cs="Arial"/>
          <w:color w:val="000000"/>
        </w:rPr>
        <w:t xml:space="preserve"> fins de recolhimento do valor de inscrição o horário bancário,</w:t>
      </w:r>
      <w:r w:rsidRPr="00D51656">
        <w:rPr>
          <w:rFonts w:ascii="Arial" w:eastAsia="Kozuka Gothic Pro EL" w:hAnsi="Arial" w:cs="Arial"/>
          <w:b/>
          <w:bCs/>
        </w:rPr>
        <w:t xml:space="preserve"> </w:t>
      </w:r>
      <w:r w:rsidRPr="00D51656">
        <w:rPr>
          <w:rFonts w:ascii="Arial" w:eastAsia="Kozuka Gothic Pro EL" w:hAnsi="Arial" w:cs="Arial"/>
        </w:rPr>
        <w:t>devendo para tanto o candidato:</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a)</w:t>
      </w:r>
      <w:r w:rsidRPr="00D51656">
        <w:rPr>
          <w:rFonts w:eastAsia="Kozuka Gothic Pro EL"/>
          <w:sz w:val="20"/>
          <w:szCs w:val="20"/>
        </w:rPr>
        <w:t xml:space="preserve"> </w:t>
      </w:r>
      <w:r w:rsidRPr="00D51656">
        <w:rPr>
          <w:rFonts w:eastAsia="Kozuka Gothic Pro EL"/>
          <w:sz w:val="20"/>
          <w:szCs w:val="20"/>
        </w:rPr>
        <w:tab/>
        <w:t xml:space="preserve">Acessar o site </w:t>
      </w:r>
      <w:hyperlink r:id="rId11" w:history="1">
        <w:r w:rsidRPr="00D51656">
          <w:rPr>
            <w:rStyle w:val="Hyperlink"/>
            <w:rFonts w:cs="Arial"/>
            <w:b/>
            <w:bCs/>
            <w:sz w:val="20"/>
            <w:szCs w:val="20"/>
          </w:rPr>
          <w:t>www.institutobrio.org.br</w:t>
        </w:r>
      </w:hyperlink>
      <w:r w:rsidRPr="00D51656">
        <w:rPr>
          <w:rFonts w:eastAsia="Kozuka Gothic Pro EL"/>
          <w:sz w:val="20"/>
          <w:szCs w:val="20"/>
        </w:rPr>
        <w:t xml:space="preserve">;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b)</w:t>
      </w:r>
      <w:r w:rsidRPr="00D51656">
        <w:rPr>
          <w:rFonts w:eastAsia="Kozuka Gothic Pro EL"/>
          <w:sz w:val="20"/>
          <w:szCs w:val="20"/>
        </w:rPr>
        <w:t xml:space="preserve"> </w:t>
      </w:r>
      <w:r w:rsidRPr="00D51656">
        <w:rPr>
          <w:rFonts w:eastAsia="Kozuka Gothic Pro EL"/>
          <w:sz w:val="20"/>
          <w:szCs w:val="20"/>
        </w:rPr>
        <w:tab/>
        <w:t xml:space="preserve">Localizar o atalho correspondente aos Processos Seletivos com inscrições abertas, selecionar o </w:t>
      </w:r>
      <w:r w:rsidRPr="00D51656">
        <w:rPr>
          <w:rFonts w:eastAsia="Kozuka Gothic Pro EL"/>
          <w:b/>
          <w:bCs/>
          <w:sz w:val="20"/>
          <w:szCs w:val="20"/>
        </w:rPr>
        <w:t xml:space="preserve">PROCESSO SELETIVO DE PROVAS E TÍTULOS </w:t>
      </w:r>
      <w:r w:rsidRPr="00D51656">
        <w:rPr>
          <w:rFonts w:eastAsia="Kozuka Gothic Pro EL"/>
          <w:b/>
          <w:bCs/>
          <w:color w:val="auto"/>
          <w:sz w:val="20"/>
          <w:szCs w:val="20"/>
        </w:rPr>
        <w:t>Nº 0</w:t>
      </w:r>
      <w:r w:rsidR="00311169" w:rsidRPr="00D51656">
        <w:rPr>
          <w:rFonts w:eastAsia="Kozuka Gothic Pro EL"/>
          <w:b/>
          <w:bCs/>
          <w:color w:val="auto"/>
          <w:sz w:val="20"/>
          <w:szCs w:val="20"/>
        </w:rPr>
        <w:t>1</w:t>
      </w:r>
      <w:r w:rsidR="0060288A" w:rsidRPr="00D51656">
        <w:rPr>
          <w:rFonts w:eastAsia="Kozuka Gothic Pro EL"/>
          <w:b/>
          <w:bCs/>
          <w:color w:val="auto"/>
          <w:sz w:val="20"/>
          <w:szCs w:val="20"/>
        </w:rPr>
        <w:t>/201</w:t>
      </w:r>
      <w:r w:rsidR="00311169" w:rsidRPr="00D51656">
        <w:rPr>
          <w:rFonts w:eastAsia="Kozuka Gothic Pro EL"/>
          <w:b/>
          <w:bCs/>
          <w:color w:val="auto"/>
          <w:sz w:val="20"/>
          <w:szCs w:val="20"/>
        </w:rPr>
        <w:t>8</w:t>
      </w:r>
      <w:r w:rsidRPr="00D51656">
        <w:rPr>
          <w:rFonts w:eastAsia="Kozuka Gothic Pro EL"/>
          <w:sz w:val="20"/>
          <w:szCs w:val="20"/>
        </w:rPr>
        <w:t xml:space="preserve"> </w:t>
      </w:r>
      <w:r w:rsidRPr="00D51656">
        <w:rPr>
          <w:rFonts w:eastAsia="Kozuka Gothic Pro EL"/>
          <w:b/>
          <w:bCs/>
          <w:sz w:val="20"/>
          <w:szCs w:val="20"/>
        </w:rPr>
        <w:t>DA</w:t>
      </w:r>
      <w:r w:rsidRPr="00D51656">
        <w:rPr>
          <w:rFonts w:eastAsia="Kozuka Gothic Pro EL"/>
          <w:sz w:val="20"/>
          <w:szCs w:val="20"/>
        </w:rPr>
        <w:t xml:space="preserve"> </w:t>
      </w:r>
      <w:r w:rsidRPr="00D51656">
        <w:rPr>
          <w:rFonts w:eastAsia="Kozuka Gothic Pro EL"/>
          <w:b/>
          <w:bCs/>
          <w:sz w:val="20"/>
          <w:szCs w:val="20"/>
        </w:rPr>
        <w:t>PREFEITURA DO MUNICÍPIO DE DIVINOLÂNDIA/SP</w:t>
      </w:r>
      <w:r w:rsidRPr="00D51656">
        <w:rPr>
          <w:rFonts w:eastAsia="Kozuka Gothic Pro EL"/>
          <w:sz w:val="20"/>
          <w:szCs w:val="20"/>
        </w:rPr>
        <w:t xml:space="preserve"> e clicar sobre a FUNÇÃO pretendida.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c)</w:t>
      </w:r>
      <w:r w:rsidRPr="00D51656">
        <w:rPr>
          <w:rFonts w:eastAsia="Kozuka Gothic Pro EL"/>
          <w:sz w:val="20"/>
          <w:szCs w:val="20"/>
        </w:rPr>
        <w:t xml:space="preserve"> </w:t>
      </w:r>
      <w:r w:rsidRPr="00D51656">
        <w:rPr>
          <w:rFonts w:eastAsia="Kozuka Gothic Pro EL"/>
          <w:sz w:val="20"/>
          <w:szCs w:val="20"/>
        </w:rPr>
        <w:tab/>
        <w:t xml:space="preserve">Digitar o CPF, preencher todos os dados solicitados na FICHA DE INSCRIÇÃO e CONFIRMAR OS DADOS.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i/>
          <w:iCs/>
          <w:sz w:val="20"/>
          <w:szCs w:val="20"/>
        </w:rPr>
      </w:pPr>
      <w:r w:rsidRPr="00D51656">
        <w:rPr>
          <w:rFonts w:eastAsia="Kozuka Gothic Pro EL"/>
          <w:b/>
          <w:bCs/>
          <w:sz w:val="20"/>
          <w:szCs w:val="20"/>
        </w:rPr>
        <w:t>d)</w:t>
      </w:r>
      <w:r w:rsidRPr="00D51656">
        <w:rPr>
          <w:rFonts w:eastAsia="Kozuka Gothic Pro EL"/>
          <w:sz w:val="20"/>
          <w:szCs w:val="20"/>
        </w:rPr>
        <w:t xml:space="preserve"> </w:t>
      </w:r>
      <w:r w:rsidRPr="00D51656">
        <w:rPr>
          <w:rFonts w:eastAsia="Kozuka Gothic Pro EL"/>
          <w:sz w:val="20"/>
          <w:szCs w:val="20"/>
        </w:rPr>
        <w:tab/>
        <w:t>Em seguida, gerar o boleto bancário, imprimir e recolher o valor correspondente em qualquer banco ou instituição financeira autorizada, até a data de vencimento expressa no boleto bancário.</w:t>
      </w:r>
      <w:r w:rsidRPr="00D51656">
        <w:rPr>
          <w:rFonts w:eastAsia="Kozuka Gothic Pro EL"/>
          <w:i/>
          <w:iCs/>
          <w:sz w:val="20"/>
          <w:szCs w:val="20"/>
        </w:rPr>
        <w:t xml:space="preserve">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e)</w:t>
      </w:r>
      <w:r w:rsidRPr="00D51656">
        <w:rPr>
          <w:rFonts w:eastAsia="Kozuka Gothic Pro EL"/>
          <w:i/>
          <w:iCs/>
          <w:sz w:val="20"/>
          <w:szCs w:val="20"/>
        </w:rPr>
        <w:t xml:space="preserve"> </w:t>
      </w:r>
      <w:r w:rsidRPr="00D51656">
        <w:rPr>
          <w:rFonts w:eastAsia="Kozuka Gothic Pro EL"/>
          <w:i/>
          <w:iCs/>
          <w:sz w:val="20"/>
          <w:szCs w:val="20"/>
        </w:rPr>
        <w:tab/>
      </w:r>
      <w:r w:rsidRPr="00D51656">
        <w:rPr>
          <w:rFonts w:eastAsia="Kozuka Gothic Pro EL"/>
          <w:sz w:val="20"/>
          <w:szCs w:val="20"/>
        </w:rPr>
        <w:t xml:space="preserve">Após 05 (cinco) dias úteis contados a partir da data do pagamento do boleto bancário, verificar na Área do Candidato, no site do IBC - Instituto Brio Conhecimentos, se a inscrição encontra-se CONFIRMADA. Em caso negativo, contate-nos por e-mail: </w:t>
      </w:r>
      <w:hyperlink r:id="rId12" w:history="1">
        <w:r w:rsidRPr="00D51656">
          <w:rPr>
            <w:rStyle w:val="Hyperlink"/>
            <w:rFonts w:eastAsia="Kozuka Gothic Pro EL" w:cs="Arial"/>
            <w:sz w:val="20"/>
            <w:szCs w:val="20"/>
          </w:rPr>
          <w:t>atendimento@institutobrio.org.br</w:t>
        </w:r>
      </w:hyperlink>
      <w:r w:rsidRPr="00D51656">
        <w:rPr>
          <w:rFonts w:eastAsia="Kozuka Gothic Pro EL"/>
          <w:sz w:val="20"/>
          <w:szCs w:val="20"/>
        </w:rPr>
        <w:t xml:space="preserve"> ou telefone (11) 2715-6828.</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i/>
          <w:iCs/>
          <w:sz w:val="20"/>
          <w:szCs w:val="20"/>
        </w:rPr>
      </w:pPr>
      <w:r w:rsidRPr="00D51656">
        <w:rPr>
          <w:rFonts w:eastAsia="Kozuka Gothic Pro EL"/>
          <w:b/>
          <w:bCs/>
          <w:sz w:val="20"/>
          <w:szCs w:val="20"/>
        </w:rPr>
        <w:tab/>
      </w:r>
      <w:r w:rsidRPr="00D51656">
        <w:rPr>
          <w:rFonts w:eastAsia="Kozuka Gothic Pro EL"/>
          <w:sz w:val="20"/>
          <w:szCs w:val="20"/>
          <w:u w:val="single"/>
        </w:rPr>
        <w:t>IMPORTANTE:</w:t>
      </w:r>
      <w:r w:rsidRPr="00D51656">
        <w:rPr>
          <w:rFonts w:eastAsia="Kozuka Gothic Pro EL"/>
          <w:sz w:val="20"/>
          <w:szCs w:val="20"/>
        </w:rPr>
        <w:t xml:space="preserve"> Consultar o Edital antes de efetivar a inscrição.</w:t>
      </w:r>
    </w:p>
    <w:p w:rsidR="006A5CD8" w:rsidRPr="00D51656" w:rsidRDefault="006A5CD8" w:rsidP="00F300DE">
      <w:pPr>
        <w:pStyle w:val="Normal1"/>
        <w:ind w:left="709" w:hanging="709"/>
        <w:jc w:val="both"/>
        <w:rPr>
          <w:rFonts w:ascii="Arial" w:eastAsia="Kozuka Gothic Pro EL" w:hAnsi="Arial" w:cs="Arial"/>
          <w:sz w:val="20"/>
          <w:szCs w:val="20"/>
        </w:rPr>
      </w:pPr>
      <w:r w:rsidRPr="00D51656">
        <w:rPr>
          <w:rFonts w:ascii="Arial" w:eastAsia="Kozuka Gothic Pro EL" w:hAnsi="Arial" w:cs="Arial"/>
          <w:b/>
          <w:bCs/>
          <w:sz w:val="20"/>
          <w:szCs w:val="20"/>
        </w:rPr>
        <w:t>4.2</w:t>
      </w:r>
      <w:r w:rsidRPr="00D51656">
        <w:rPr>
          <w:rFonts w:ascii="Arial" w:eastAsia="Kozuka Gothic Pro EL" w:hAnsi="Arial" w:cs="Arial"/>
          <w:sz w:val="20"/>
          <w:szCs w:val="20"/>
        </w:rPr>
        <w:tab/>
        <w:t xml:space="preserve">O IBC - INSTITUTO BRIO CONHECIMENTOS e a PREFEITURA DO MUNICÍPIO DE DIVINOLÂNDIA/SP, não se responsabilizarão por solicitações de inscrição via Internet não recebidas e/ou não confirmadas decorrentes de problemas técnicos em microcomputadores, falhas de comunicação, congestionamento de linhas de transmissão ou outros fatores que impossibilitem a transferência de dados; </w:t>
      </w:r>
    </w:p>
    <w:p w:rsidR="006A5CD8" w:rsidRPr="00D51656"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rPr>
      </w:pPr>
      <w:r w:rsidRPr="00D51656">
        <w:rPr>
          <w:rFonts w:ascii="Arial" w:eastAsia="Kozuka Gothic Pro EL" w:hAnsi="Arial" w:cs="Arial"/>
          <w:b/>
          <w:bCs/>
          <w:color w:val="000000"/>
        </w:rPr>
        <w:t>4.3</w:t>
      </w:r>
      <w:r w:rsidRPr="00D51656">
        <w:rPr>
          <w:rFonts w:ascii="Arial" w:eastAsia="Kozuka Gothic Pro EL" w:hAnsi="Arial" w:cs="Arial"/>
          <w:b/>
          <w:bCs/>
          <w:color w:val="000000"/>
        </w:rPr>
        <w:tab/>
      </w:r>
      <w:r w:rsidRPr="00D51656">
        <w:rPr>
          <w:rFonts w:ascii="Arial" w:eastAsia="Kozuka Gothic Pro EL" w:hAnsi="Arial" w:cs="Arial"/>
          <w:b/>
          <w:bCs/>
          <w:color w:val="000000"/>
        </w:rPr>
        <w:tab/>
      </w:r>
      <w:r w:rsidRPr="00D51656">
        <w:rPr>
          <w:rFonts w:ascii="Arial" w:eastAsia="Kozuka Gothic Pro EL" w:hAnsi="Arial" w:cs="Arial"/>
          <w:color w:val="000000"/>
        </w:rPr>
        <w:t xml:space="preserve">O recolhimento do pagamento efetuado via Internet deverá ser feito até a data correspondente ao último dia de inscrição, respeitando-se para tanto o horário da rede bancária ou instituição financeira autorizada; e os autos atendimentos, inclusive </w:t>
      </w:r>
      <w:r w:rsidRPr="00D51656">
        <w:rPr>
          <w:rFonts w:ascii="Arial" w:eastAsia="Kozuka Gothic Pro EL" w:hAnsi="Arial" w:cs="Arial"/>
          <w:i/>
          <w:iCs/>
          <w:color w:val="000000"/>
        </w:rPr>
        <w:t>bankline</w:t>
      </w:r>
      <w:r w:rsidRPr="00D51656">
        <w:rPr>
          <w:rFonts w:ascii="Arial" w:eastAsia="Kozuka Gothic Pro EL" w:hAnsi="Arial" w:cs="Arial"/>
          <w:color w:val="000000"/>
        </w:rPr>
        <w:t xml:space="preserve">, considerando-se para tal o horário de Brasília, sob pena de não ser processada e recebida. </w:t>
      </w:r>
      <w:r w:rsidRPr="00D51656">
        <w:rPr>
          <w:rFonts w:ascii="Arial" w:eastAsia="Kozuka Gothic Pro EL" w:hAnsi="Arial" w:cs="Arial"/>
        </w:rPr>
        <w:t xml:space="preserve">Não será aceito pagamento de inscrição após a data de vencimento impresso no boleto bancário, salvo os casos de vencimento em finais de semana e feriados, onde prevalecerá como vencimento o próximo dia útil; </w:t>
      </w:r>
    </w:p>
    <w:p w:rsidR="006A5CD8" w:rsidRPr="00D51656" w:rsidRDefault="006A5CD8" w:rsidP="00A209A5">
      <w:pPr>
        <w:pStyle w:val="PargrafodaLista"/>
        <w:tabs>
          <w:tab w:val="left" w:pos="567"/>
        </w:tabs>
        <w:spacing w:beforeLines="20" w:before="48" w:afterLines="20" w:after="48"/>
        <w:ind w:left="709" w:hanging="709"/>
        <w:jc w:val="both"/>
        <w:rPr>
          <w:rFonts w:ascii="Arial" w:eastAsia="Kozuka Gothic Pro EL" w:hAnsi="Arial" w:cs="Arial"/>
        </w:rPr>
      </w:pPr>
      <w:r w:rsidRPr="00D51656">
        <w:rPr>
          <w:rFonts w:ascii="Arial" w:eastAsia="Kozuka Gothic Pro EL" w:hAnsi="Arial" w:cs="Arial"/>
          <w:b/>
          <w:bCs/>
        </w:rPr>
        <w:t>4.4</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rPr>
        <w:t xml:space="preserve">Os pagamentos realizados por AGENDAMENTO, DEPÓSITO BANCÁRIO ou CHEQUE não serão validados automaticamente pelo sistema. Neste caso, enviar o comprovante de pagamento e o boleto bancário digitalizado para o e-mail </w:t>
      </w:r>
      <w:hyperlink r:id="rId13" w:history="1">
        <w:r w:rsidRPr="00D51656">
          <w:rPr>
            <w:rStyle w:val="Hyperlink"/>
            <w:rFonts w:ascii="Arial" w:hAnsi="Arial" w:cs="Arial"/>
          </w:rPr>
          <w:t>atendimento@institutobrio.org.br</w:t>
        </w:r>
      </w:hyperlink>
      <w:r w:rsidRPr="00D51656">
        <w:rPr>
          <w:rFonts w:ascii="Arial" w:eastAsia="Kozuka Gothic Pro EL" w:hAnsi="Arial" w:cs="Arial"/>
        </w:rPr>
        <w:t>, solicitando a confirmação da inscrição, após a análise do IBC - INSTITUTO BRIO CONHECIMENTOS.</w:t>
      </w:r>
    </w:p>
    <w:p w:rsidR="006A5CD8" w:rsidRPr="00D51656"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color w:val="000000"/>
        </w:rPr>
      </w:pPr>
      <w:r w:rsidRPr="00D51656">
        <w:rPr>
          <w:rFonts w:ascii="Arial" w:eastAsia="Kozuka Gothic Pro EL" w:hAnsi="Arial" w:cs="Arial"/>
          <w:b/>
          <w:bCs/>
          <w:color w:val="000000"/>
        </w:rPr>
        <w:t>4.5</w:t>
      </w:r>
      <w:r w:rsidRPr="00D51656">
        <w:rPr>
          <w:rFonts w:ascii="Arial" w:eastAsia="Kozuka Gothic Pro EL" w:hAnsi="Arial" w:cs="Arial"/>
          <w:color w:val="000000"/>
        </w:rPr>
        <w:tab/>
      </w:r>
      <w:r w:rsidRPr="00D51656">
        <w:rPr>
          <w:rFonts w:ascii="Arial" w:eastAsia="Kozuka Gothic Pro EL" w:hAnsi="Arial" w:cs="Arial"/>
          <w:color w:val="000000"/>
        </w:rPr>
        <w:tab/>
      </w:r>
      <w:r w:rsidRPr="00D51656">
        <w:rPr>
          <w:rFonts w:ascii="Arial" w:eastAsia="Kozuka Gothic Pro EL" w:hAnsi="Arial" w:cs="Arial"/>
        </w:rPr>
        <w:t>A inscrição somente será validada após a confirmação do recebimento do crédito pela instituição financeira competente e a</w:t>
      </w:r>
      <w:r w:rsidRPr="00D51656">
        <w:rPr>
          <w:rFonts w:ascii="Arial" w:eastAsia="Kozuka Gothic Pro EL" w:hAnsi="Arial" w:cs="Arial"/>
          <w:color w:val="000000"/>
        </w:rPr>
        <w:t xml:space="preserve"> inscrição paga por meio de cheque somente será considerada após a respectiva compensação.</w:t>
      </w:r>
    </w:p>
    <w:p w:rsidR="006A5CD8" w:rsidRPr="00D51656"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color w:val="000000"/>
        </w:rPr>
      </w:pPr>
      <w:r w:rsidRPr="00D51656">
        <w:rPr>
          <w:rFonts w:ascii="Arial" w:eastAsia="Kozuka Gothic Pro EL" w:hAnsi="Arial" w:cs="Arial"/>
          <w:b/>
          <w:bCs/>
          <w:color w:val="000000"/>
        </w:rPr>
        <w:t>4.6</w:t>
      </w:r>
      <w:r w:rsidRPr="00D51656">
        <w:rPr>
          <w:rFonts w:ascii="Arial" w:eastAsia="Kozuka Gothic Pro EL" w:hAnsi="Arial" w:cs="Arial"/>
          <w:b/>
          <w:bCs/>
          <w:color w:val="000000"/>
        </w:rPr>
        <w:tab/>
      </w:r>
      <w:r w:rsidRPr="00D51656">
        <w:rPr>
          <w:rFonts w:ascii="Arial" w:eastAsia="Kozuka Gothic Pro EL" w:hAnsi="Arial" w:cs="Arial"/>
          <w:b/>
          <w:bCs/>
          <w:color w:val="000000"/>
        </w:rPr>
        <w:tab/>
      </w:r>
      <w:r w:rsidRPr="00D51656">
        <w:rPr>
          <w:rFonts w:ascii="Arial" w:eastAsia="Kozuka Gothic Pro EL" w:hAnsi="Arial" w:cs="Arial"/>
          <w:color w:val="000000"/>
        </w:rPr>
        <w:t>No valor da inscrição já está inclusa a despesa bancária.</w:t>
      </w:r>
    </w:p>
    <w:p w:rsidR="006A5CD8" w:rsidRPr="00D51656" w:rsidRDefault="006A5CD8" w:rsidP="00B41711">
      <w:pPr>
        <w:tabs>
          <w:tab w:val="left" w:pos="567"/>
        </w:tabs>
        <w:autoSpaceDE w:val="0"/>
        <w:autoSpaceDN w:val="0"/>
        <w:adjustRightInd w:val="0"/>
        <w:ind w:left="709" w:hanging="709"/>
        <w:jc w:val="both"/>
        <w:rPr>
          <w:rFonts w:ascii="Arial" w:eastAsia="Kozuka Gothic Pro EL" w:hAnsi="Arial" w:cs="Arial"/>
          <w:color w:val="000000"/>
        </w:rPr>
      </w:pPr>
      <w:r w:rsidRPr="00D51656">
        <w:rPr>
          <w:rFonts w:ascii="Arial" w:eastAsia="Kozuka Gothic Pro EL" w:hAnsi="Arial" w:cs="Arial"/>
          <w:b/>
          <w:bCs/>
          <w:color w:val="000000"/>
        </w:rPr>
        <w:t>4.7</w:t>
      </w:r>
      <w:r w:rsidRPr="00D51656">
        <w:rPr>
          <w:rFonts w:ascii="Arial" w:eastAsia="Kozuka Gothic Pro EL" w:hAnsi="Arial" w:cs="Arial"/>
          <w:color w:val="000000"/>
        </w:rPr>
        <w:tab/>
      </w:r>
      <w:r w:rsidRPr="00D51656">
        <w:rPr>
          <w:rFonts w:ascii="Arial" w:eastAsia="Kozuka Gothic Pro EL" w:hAnsi="Arial" w:cs="Arial"/>
          <w:color w:val="000000"/>
        </w:rPr>
        <w:tab/>
        <w:t xml:space="preserve">No prazo de no máximo 05 (cinco) dias antecedentes da data da realização das provas, conferir no site </w:t>
      </w:r>
      <w:hyperlink r:id="rId14" w:history="1">
        <w:r w:rsidRPr="00D51656">
          <w:rPr>
            <w:rStyle w:val="Hyperlink"/>
            <w:rFonts w:ascii="Arial" w:hAnsi="Arial" w:cs="Arial"/>
          </w:rPr>
          <w:t>www.institutobrio.org.br</w:t>
        </w:r>
      </w:hyperlink>
      <w:r w:rsidRPr="00D51656">
        <w:rPr>
          <w:rFonts w:ascii="Arial" w:eastAsia="Kozuka Gothic Pro EL" w:hAnsi="Arial" w:cs="Arial"/>
          <w:color w:val="000000"/>
        </w:rPr>
        <w:t xml:space="preserve"> se os dados da inscrição efetuada pela internet foram recebidos e a importância do valor da inscrição paga. Em caso negativo, o candidato deverá entrar em contato com o</w:t>
      </w:r>
      <w:r w:rsidRPr="00D51656">
        <w:rPr>
          <w:rFonts w:ascii="Arial" w:eastAsia="Kozuka Gothic Pro EL" w:hAnsi="Arial" w:cs="Arial"/>
        </w:rPr>
        <w:t xml:space="preserve"> IBC - INSTITUTO BRIO CONHECIMENTOS </w:t>
      </w:r>
      <w:r w:rsidRPr="00D51656">
        <w:rPr>
          <w:rFonts w:ascii="Arial" w:eastAsia="Kozuka Gothic Pro EL" w:hAnsi="Arial" w:cs="Arial"/>
          <w:color w:val="000000"/>
        </w:rPr>
        <w:t xml:space="preserve">através do e-mail: </w:t>
      </w:r>
      <w:hyperlink r:id="rId15" w:history="1">
        <w:r w:rsidRPr="00D51656">
          <w:rPr>
            <w:rStyle w:val="Hyperlink"/>
            <w:rFonts w:ascii="Arial" w:hAnsi="Arial" w:cs="Arial"/>
          </w:rPr>
          <w:t>atendimento@institutobrio.org.br</w:t>
        </w:r>
      </w:hyperlink>
      <w:r w:rsidRPr="00D51656">
        <w:rPr>
          <w:rFonts w:ascii="Arial" w:eastAsia="Kozuka Gothic Pro EL" w:hAnsi="Arial" w:cs="Arial"/>
        </w:rPr>
        <w:t xml:space="preserve"> </w:t>
      </w:r>
      <w:r w:rsidRPr="00D51656">
        <w:rPr>
          <w:rFonts w:ascii="Arial" w:eastAsia="Kozuka Gothic Pro EL" w:hAnsi="Arial" w:cs="Arial"/>
          <w:color w:val="000000"/>
        </w:rPr>
        <w:t xml:space="preserve">ou pelo telefone (11) </w:t>
      </w:r>
      <w:r w:rsidRPr="00D51656">
        <w:rPr>
          <w:rFonts w:ascii="Arial" w:eastAsia="Kozuka Gothic Pro EL" w:hAnsi="Arial" w:cs="Arial"/>
        </w:rPr>
        <w:t>2715-6828</w:t>
      </w:r>
      <w:r w:rsidRPr="00D51656">
        <w:rPr>
          <w:rFonts w:ascii="Arial" w:eastAsia="Kozuka Gothic Pro EL" w:hAnsi="Arial" w:cs="Arial"/>
          <w:color w:val="000000"/>
        </w:rPr>
        <w:t>, para verificar o ocorrido.</w:t>
      </w:r>
    </w:p>
    <w:p w:rsidR="006A5CD8" w:rsidRPr="00D51656" w:rsidRDefault="006A5CD8" w:rsidP="00F300DE">
      <w:pPr>
        <w:pStyle w:val="Recuodecorpodetexto"/>
        <w:ind w:left="705" w:hanging="705"/>
        <w:rPr>
          <w:rFonts w:ascii="Arial" w:eastAsia="Kozuka Gothic Pro EL" w:hAnsi="Arial" w:cs="Arial"/>
          <w:b/>
          <w:bCs/>
          <w:sz w:val="20"/>
          <w:szCs w:val="20"/>
        </w:rPr>
      </w:pPr>
      <w:r w:rsidRPr="00D51656">
        <w:rPr>
          <w:rFonts w:ascii="Arial" w:eastAsia="Kozuka Gothic Pro EL" w:hAnsi="Arial" w:cs="Arial"/>
          <w:b/>
          <w:bCs/>
          <w:sz w:val="20"/>
          <w:szCs w:val="20"/>
        </w:rPr>
        <w:t xml:space="preserve">4.8 </w:t>
      </w:r>
      <w:r w:rsidRPr="00D51656">
        <w:rPr>
          <w:rFonts w:ascii="Arial" w:eastAsia="Kozuka Gothic Pro EL" w:hAnsi="Arial" w:cs="Arial"/>
          <w:b/>
          <w:bCs/>
          <w:sz w:val="20"/>
          <w:szCs w:val="20"/>
        </w:rPr>
        <w:tab/>
      </w:r>
      <w:r w:rsidRPr="00D51656">
        <w:rPr>
          <w:rFonts w:ascii="Arial" w:eastAsia="Kozuka Gothic Pro EL" w:hAnsi="Arial" w:cs="Arial"/>
          <w:b/>
          <w:bCs/>
          <w:sz w:val="20"/>
          <w:szCs w:val="20"/>
        </w:rPr>
        <w:tab/>
      </w:r>
      <w:r w:rsidRPr="00D51656">
        <w:rPr>
          <w:rFonts w:ascii="Arial" w:eastAsia="Kozuka Gothic Pro EL" w:hAnsi="Arial" w:cs="Arial"/>
          <w:sz w:val="20"/>
          <w:szCs w:val="20"/>
        </w:rPr>
        <w:t>Não serão aceitas inscrições via postal, condicional, provisória ou fora do período estabelecido neste edital, pedidos de isenção do valor de inscrição, alteração de Função ou devolução do valor de inscrição após o pagamento.</w:t>
      </w:r>
    </w:p>
    <w:p w:rsidR="006A5CD8" w:rsidRPr="00D51656" w:rsidRDefault="006A5CD8" w:rsidP="00F300DE">
      <w:pPr>
        <w:ind w:left="709" w:hanging="709"/>
        <w:jc w:val="both"/>
        <w:rPr>
          <w:rFonts w:ascii="Arial" w:eastAsia="Kozuka Gothic Pro EL" w:hAnsi="Arial" w:cs="Arial"/>
          <w:b/>
          <w:bCs/>
        </w:rPr>
      </w:pPr>
      <w:r w:rsidRPr="00D51656">
        <w:rPr>
          <w:rFonts w:ascii="Arial" w:eastAsia="Kozuka Gothic Pro EL" w:hAnsi="Arial" w:cs="Arial"/>
          <w:b/>
          <w:bCs/>
        </w:rPr>
        <w:t>4.9</w:t>
      </w:r>
      <w:r w:rsidRPr="00D51656">
        <w:rPr>
          <w:rFonts w:ascii="Arial" w:eastAsia="Kozuka Gothic Pro EL" w:hAnsi="Arial" w:cs="Arial"/>
          <w:b/>
          <w:bCs/>
        </w:rPr>
        <w:tab/>
      </w:r>
      <w:r w:rsidRPr="00D51656">
        <w:rPr>
          <w:rFonts w:ascii="Arial" w:eastAsia="Kozuka Gothic Pro EL" w:hAnsi="Arial" w:cs="Arial"/>
        </w:rPr>
        <w:t>O candidato será responsável por qualquer erro, rasura omissão, bem como pelas informações prestadas, na ficha de inscrição on-line</w:t>
      </w:r>
      <w:r w:rsidRPr="00D51656">
        <w:rPr>
          <w:rFonts w:ascii="Arial" w:eastAsia="Kozuka Gothic Pro EL" w:hAnsi="Arial" w:cs="Arial"/>
          <w:b/>
          <w:bCs/>
        </w:rPr>
        <w:t>.</w:t>
      </w:r>
    </w:p>
    <w:p w:rsidR="006A5CD8" w:rsidRPr="00D51656" w:rsidRDefault="006A5CD8" w:rsidP="00F300DE">
      <w:pPr>
        <w:ind w:left="709" w:hanging="709"/>
        <w:jc w:val="both"/>
        <w:rPr>
          <w:rFonts w:ascii="Arial" w:eastAsia="Kozuka Gothic Pro EL" w:hAnsi="Arial" w:cs="Arial"/>
        </w:rPr>
      </w:pPr>
      <w:r w:rsidRPr="00D51656">
        <w:rPr>
          <w:rFonts w:ascii="Arial" w:eastAsia="Kozuka Gothic Pro EL" w:hAnsi="Arial" w:cs="Arial"/>
          <w:b/>
          <w:bCs/>
        </w:rPr>
        <w:t>4.10</w:t>
      </w:r>
      <w:r w:rsidRPr="00D51656">
        <w:rPr>
          <w:rFonts w:ascii="Arial" w:eastAsia="Kozuka Gothic Pro EL" w:hAnsi="Arial" w:cs="Arial"/>
          <w:b/>
          <w:bCs/>
        </w:rPr>
        <w:tab/>
      </w:r>
      <w:r w:rsidRPr="00D51656">
        <w:rPr>
          <w:rFonts w:ascii="Arial" w:eastAsia="Kozuka Gothic Pro EL" w:hAnsi="Arial" w:cs="Arial"/>
        </w:rPr>
        <w:t xml:space="preserve">Depois de feita a inscrição, os dados constantes da Ficha </w:t>
      </w:r>
      <w:r w:rsidRPr="00D51656">
        <w:rPr>
          <w:rFonts w:ascii="Arial" w:eastAsia="Kozuka Gothic Pro EL" w:hAnsi="Arial" w:cs="Arial"/>
          <w:i/>
          <w:iCs/>
        </w:rPr>
        <w:t xml:space="preserve">online </w:t>
      </w:r>
      <w:r w:rsidRPr="00D51656">
        <w:rPr>
          <w:rFonts w:ascii="Arial" w:eastAsia="Kozuka Gothic Pro EL" w:hAnsi="Arial" w:cs="Arial"/>
        </w:rPr>
        <w:t>somente poderão sofrer alterações no caso de mudança de endereço, fato que deverá ser devidamente fundamentado e encaminhado à comissão do Processo Seletivo.</w:t>
      </w:r>
    </w:p>
    <w:p w:rsidR="006A5CD8" w:rsidRPr="00D51656" w:rsidRDefault="006A5CD8" w:rsidP="00F300DE">
      <w:pPr>
        <w:pStyle w:val="Recuodecorpodetexto"/>
        <w:ind w:left="705" w:hanging="705"/>
        <w:rPr>
          <w:rFonts w:ascii="Arial" w:eastAsia="Kozuka Gothic Pro EL" w:hAnsi="Arial" w:cs="Arial"/>
          <w:sz w:val="20"/>
          <w:szCs w:val="20"/>
        </w:rPr>
      </w:pPr>
      <w:r w:rsidRPr="00D51656">
        <w:rPr>
          <w:rFonts w:ascii="Arial" w:eastAsia="Kozuka Gothic Pro EL" w:hAnsi="Arial" w:cs="Arial"/>
          <w:b/>
          <w:bCs/>
          <w:sz w:val="20"/>
          <w:szCs w:val="20"/>
        </w:rPr>
        <w:lastRenderedPageBreak/>
        <w:t>4.11</w:t>
      </w:r>
      <w:r w:rsidRPr="00D51656">
        <w:rPr>
          <w:rFonts w:ascii="Arial" w:eastAsia="Kozuka Gothic Pro EL" w:hAnsi="Arial" w:cs="Arial"/>
          <w:b/>
          <w:bCs/>
          <w:sz w:val="20"/>
          <w:szCs w:val="20"/>
        </w:rPr>
        <w:tab/>
      </w:r>
      <w:r w:rsidRPr="00D51656">
        <w:rPr>
          <w:rFonts w:ascii="Arial" w:eastAsia="Kozuka Gothic Pro EL" w:hAnsi="Arial" w:cs="Arial"/>
          <w:sz w:val="20"/>
          <w:szCs w:val="20"/>
        </w:rPr>
        <w:t>A Comissão organizadora do Processo Seletivo não se responsabilizará por eventuais coincidências de datas e horários de inscrições ou provas e quaisquer outras atividades.</w:t>
      </w:r>
    </w:p>
    <w:p w:rsidR="006A5CD8" w:rsidRPr="00D51656" w:rsidRDefault="006A5CD8" w:rsidP="00F300DE">
      <w:pPr>
        <w:pStyle w:val="NormalWeb"/>
        <w:spacing w:before="0" w:after="0"/>
        <w:ind w:left="709" w:hanging="709"/>
        <w:jc w:val="both"/>
        <w:rPr>
          <w:rFonts w:ascii="Arial" w:eastAsia="Kozuka Gothic Pro EL" w:hAnsi="Arial" w:cs="Arial"/>
          <w:b/>
          <w:bCs/>
        </w:rPr>
      </w:pPr>
      <w:r w:rsidRPr="00D51656">
        <w:rPr>
          <w:rFonts w:ascii="Arial" w:eastAsia="Kozuka Gothic Pro EL" w:hAnsi="Arial" w:cs="Arial"/>
          <w:b/>
          <w:bCs/>
        </w:rPr>
        <w:t>4.12</w:t>
      </w:r>
      <w:r w:rsidRPr="00D51656">
        <w:rPr>
          <w:rFonts w:ascii="Arial" w:eastAsia="Kozuka Gothic Pro EL" w:hAnsi="Arial" w:cs="Arial"/>
          <w:b/>
          <w:bCs/>
        </w:rPr>
        <w:tab/>
      </w:r>
      <w:r w:rsidRPr="00D51656">
        <w:rPr>
          <w:rFonts w:ascii="Arial" w:eastAsia="Kozuka Gothic Pro EL" w:hAnsi="Arial" w:cs="Arial"/>
        </w:rPr>
        <w:t>Eventualmente nos casos excepcionais em que, por razões de falha de sistema, o nome do candidato não conste na listagem de inscritos, o mesmo poderá ser admitido na sala para realizar a respectiva prova desde que esteja de posse do documento de identidade com foto, inscrição realizada via internet e do respectivo comprovante de pagamento.</w:t>
      </w:r>
    </w:p>
    <w:p w:rsidR="006A5CD8" w:rsidRPr="00D51656" w:rsidRDefault="006A5CD8" w:rsidP="00F300DE">
      <w:pPr>
        <w:pStyle w:val="NormalWeb"/>
        <w:spacing w:before="0" w:after="0"/>
        <w:ind w:left="709" w:hanging="709"/>
        <w:jc w:val="both"/>
        <w:rPr>
          <w:rFonts w:ascii="Arial" w:eastAsia="Kozuka Gothic Pro EL" w:hAnsi="Arial" w:cs="Arial"/>
          <w:b/>
          <w:bCs/>
        </w:rPr>
      </w:pPr>
      <w:r w:rsidRPr="00D51656">
        <w:rPr>
          <w:rFonts w:ascii="Arial" w:eastAsia="Kozuka Gothic Pro EL" w:hAnsi="Arial" w:cs="Arial"/>
          <w:b/>
          <w:bCs/>
        </w:rPr>
        <w:t xml:space="preserve">4.13 </w:t>
      </w:r>
      <w:r w:rsidRPr="00D51656">
        <w:rPr>
          <w:rFonts w:ascii="Arial" w:eastAsia="Kozuka Gothic Pro EL" w:hAnsi="Arial" w:cs="Arial"/>
          <w:b/>
          <w:bCs/>
        </w:rPr>
        <w:tab/>
      </w:r>
      <w:r w:rsidRPr="00D51656">
        <w:rPr>
          <w:rFonts w:ascii="Arial" w:eastAsia="Kozuka Gothic Pro EL" w:hAnsi="Arial" w:cs="Arial"/>
        </w:rPr>
        <w:t xml:space="preserve">Apenas para os casos dispostos no </w:t>
      </w:r>
      <w:r w:rsidRPr="00D51656">
        <w:rPr>
          <w:rFonts w:ascii="Arial" w:eastAsia="Kozuka Gothic Pro EL" w:hAnsi="Arial" w:cs="Arial"/>
          <w:highlight w:val="lightGray"/>
        </w:rPr>
        <w:t>ITEM 4.12</w:t>
      </w:r>
      <w:r w:rsidRPr="00D51656">
        <w:rPr>
          <w:rFonts w:ascii="Arial" w:eastAsia="Kozuka Gothic Pro EL" w:hAnsi="Arial" w:cs="Arial"/>
        </w:rPr>
        <w:t>, o representante do IBC - INSTITUTO BRIO CONHECIMENTOS presente no local de realização das provas fará a verificação atestando a veracidade das informações e relatando em ata de ocorrência própria, para posterior análise, cuja publicação se fará incluir juntamente com Edital de Publicação dos resultados.</w:t>
      </w:r>
    </w:p>
    <w:p w:rsidR="006A5CD8" w:rsidRPr="00D51656" w:rsidRDefault="006A5CD8" w:rsidP="00F300DE">
      <w:pPr>
        <w:ind w:left="709" w:hanging="709"/>
        <w:jc w:val="both"/>
        <w:rPr>
          <w:rFonts w:ascii="Arial" w:eastAsia="Kozuka Gothic Pro EL" w:hAnsi="Arial" w:cs="Arial"/>
        </w:rPr>
      </w:pPr>
      <w:r w:rsidRPr="00D51656">
        <w:rPr>
          <w:rFonts w:ascii="Arial" w:eastAsia="Kozuka Gothic Pro EL" w:hAnsi="Arial" w:cs="Arial"/>
          <w:b/>
          <w:bCs/>
        </w:rPr>
        <w:t>4.14</w:t>
      </w:r>
      <w:r w:rsidRPr="00D51656">
        <w:rPr>
          <w:rFonts w:ascii="Arial" w:eastAsia="Kozuka Gothic Pro EL" w:hAnsi="Arial" w:cs="Arial"/>
          <w:b/>
          <w:bCs/>
        </w:rPr>
        <w:tab/>
      </w:r>
      <w:r w:rsidR="00565D81" w:rsidRPr="00D51656">
        <w:rPr>
          <w:rFonts w:ascii="Arial" w:eastAsia="Kozuka Gothic Pro EL" w:hAnsi="Arial" w:cs="Arial"/>
        </w:rPr>
        <w:t xml:space="preserve">No dia da realização da prova, o candidato deverá levar o comprovante de inscrição, Boleto Bancário devidamente autenticado pela instituição financeira a quem foi feito o devido recolhimento – apenas quando o candidato observar que o seu nome não consta na Relação de Inscritos - além do documento de identidade original com foto, ou algum outro documento especificado no </w:t>
      </w:r>
      <w:r w:rsidR="00565D81" w:rsidRPr="00D51656">
        <w:rPr>
          <w:rFonts w:ascii="Arial" w:eastAsia="Kozuka Gothic Pro EL" w:hAnsi="Arial" w:cs="Arial"/>
          <w:highlight w:val="lightGray"/>
        </w:rPr>
        <w:t>ITEM 4.15</w:t>
      </w:r>
      <w:r w:rsidR="00565D81" w:rsidRPr="00D51656">
        <w:rPr>
          <w:rFonts w:ascii="Arial" w:eastAsia="Kozuka Gothic Pro EL" w:hAnsi="Arial" w:cs="Arial"/>
        </w:rPr>
        <w:t>.</w:t>
      </w:r>
    </w:p>
    <w:p w:rsidR="006A5CD8" w:rsidRPr="00D51656" w:rsidRDefault="006A5CD8" w:rsidP="00F300DE">
      <w:pPr>
        <w:shd w:val="clear" w:color="auto" w:fill="E6E6E6"/>
        <w:ind w:left="709" w:hanging="709"/>
        <w:jc w:val="both"/>
        <w:rPr>
          <w:rFonts w:ascii="Arial" w:eastAsia="Kozuka Gothic Pro EL" w:hAnsi="Arial" w:cs="Arial"/>
        </w:rPr>
      </w:pPr>
      <w:r w:rsidRPr="00D51656">
        <w:rPr>
          <w:rFonts w:ascii="Arial" w:eastAsia="Kozuka Gothic Pro EL" w:hAnsi="Arial" w:cs="Arial"/>
          <w:b/>
          <w:bCs/>
        </w:rPr>
        <w:t>4.15</w:t>
      </w:r>
      <w:r w:rsidRPr="00D51656">
        <w:rPr>
          <w:rFonts w:ascii="Arial" w:eastAsia="Kozuka Gothic Pro EL" w:hAnsi="Arial" w:cs="Arial"/>
        </w:rPr>
        <w:tab/>
        <w:t>Será considerado documento de identidade as carteiras e/ou cédulas de identidade expedidas pelas Secretarias de Segurança, pelas Forças Armadas, pela Polícia Militar ou pelo Ministério das Relações Exteriores, Carteira Nacional de Habilitação (modelo atual com foto), cédula de identidade para estrangeiros (no prazo de validade). Também será aceito Cédula de identidade fornecida por órgãos ou conselhos de classe que, por Lei Federal, valem como documento de identidade, como por exemplo, as emitidas pelos conselhos regionais ou autarquias corporativas, carteira de trabalho e previdência social e Passaporte.</w:t>
      </w:r>
    </w:p>
    <w:p w:rsidR="006A5CD8" w:rsidRPr="00D51656" w:rsidRDefault="006A5CD8" w:rsidP="00F300DE">
      <w:pPr>
        <w:ind w:left="705" w:hanging="705"/>
        <w:jc w:val="both"/>
        <w:rPr>
          <w:rFonts w:ascii="Arial" w:eastAsia="Kozuka Gothic Pro EL" w:hAnsi="Arial" w:cs="Arial"/>
        </w:rPr>
      </w:pPr>
      <w:r w:rsidRPr="00D51656">
        <w:rPr>
          <w:rFonts w:ascii="Arial" w:eastAsia="Kozuka Gothic Pro EL" w:hAnsi="Arial" w:cs="Arial"/>
          <w:b/>
          <w:bCs/>
        </w:rPr>
        <w:t xml:space="preserve">4.15.1 </w:t>
      </w:r>
      <w:r w:rsidRPr="00D51656">
        <w:rPr>
          <w:rFonts w:ascii="Arial" w:eastAsia="Kozuka Gothic Pro EL" w:hAnsi="Arial" w:cs="Arial"/>
          <w:b/>
          <w:bCs/>
        </w:rPr>
        <w:tab/>
      </w:r>
      <w:r w:rsidRPr="00D51656">
        <w:rPr>
          <w:rFonts w:ascii="Arial" w:eastAsia="Kozuka Gothic Pro EL" w:hAnsi="Arial" w:cs="Arial"/>
        </w:rPr>
        <w:t>Não serão aceitos, por serem documentos destinados a outros fins: Boletim de Ocorrência, Protocolos, Certidão de Nascimento, Título Eleitoral, Carteira Nacional de Habilitação (modelo antigo sem foto), Carteira de Estudante, Crachás, Identidade Funcional de natureza pública ou privada.</w:t>
      </w:r>
    </w:p>
    <w:p w:rsidR="006A5CD8" w:rsidRPr="00D51656" w:rsidRDefault="006A5CD8" w:rsidP="00F300DE">
      <w:pPr>
        <w:pStyle w:val="Recuodecorpodetexto"/>
        <w:ind w:left="705" w:hanging="705"/>
        <w:rPr>
          <w:rFonts w:ascii="Arial" w:eastAsia="Kozuka Gothic Pro EL" w:hAnsi="Arial" w:cs="Arial"/>
          <w:sz w:val="20"/>
          <w:szCs w:val="20"/>
        </w:rPr>
      </w:pPr>
      <w:r w:rsidRPr="00D51656">
        <w:rPr>
          <w:rFonts w:ascii="Arial" w:eastAsia="Kozuka Gothic Pro EL" w:hAnsi="Arial" w:cs="Arial"/>
          <w:b/>
          <w:bCs/>
          <w:sz w:val="20"/>
          <w:szCs w:val="20"/>
        </w:rPr>
        <w:t>4.16</w:t>
      </w:r>
      <w:r w:rsidRPr="00D51656">
        <w:rPr>
          <w:rFonts w:ascii="Arial" w:eastAsia="Kozuka Gothic Pro EL" w:hAnsi="Arial" w:cs="Arial"/>
          <w:b/>
          <w:bCs/>
          <w:sz w:val="20"/>
          <w:szCs w:val="20"/>
        </w:rPr>
        <w:tab/>
      </w:r>
      <w:r w:rsidRPr="00D51656">
        <w:rPr>
          <w:rFonts w:ascii="Arial" w:eastAsia="Kozuka Gothic Pro EL" w:hAnsi="Arial" w:cs="Arial"/>
          <w:sz w:val="20"/>
          <w:szCs w:val="20"/>
        </w:rPr>
        <w:t>Não serão aceitas as solicitações de inscrição que não atenderem rigorosamente ao estabelecido neste Edital.</w:t>
      </w:r>
    </w:p>
    <w:p w:rsidR="006A5CD8" w:rsidRPr="00D51656" w:rsidRDefault="006A5CD8" w:rsidP="00F300DE">
      <w:pPr>
        <w:ind w:left="709" w:hanging="709"/>
        <w:jc w:val="both"/>
        <w:rPr>
          <w:rFonts w:ascii="Arial" w:eastAsia="Kozuka Gothic Pro EL" w:hAnsi="Arial" w:cs="Arial"/>
        </w:rPr>
      </w:pPr>
      <w:r w:rsidRPr="00D51656">
        <w:rPr>
          <w:rFonts w:ascii="Arial" w:eastAsia="Kozuka Gothic Pro EL" w:hAnsi="Arial" w:cs="Arial"/>
          <w:b/>
          <w:bCs/>
        </w:rPr>
        <w:t>4.17</w:t>
      </w:r>
      <w:r w:rsidRPr="00D51656">
        <w:rPr>
          <w:rFonts w:ascii="Arial" w:eastAsia="Kozuka Gothic Pro EL" w:hAnsi="Arial" w:cs="Arial"/>
          <w:b/>
          <w:bCs/>
        </w:rPr>
        <w:tab/>
      </w:r>
      <w:r w:rsidRPr="00D51656">
        <w:rPr>
          <w:rFonts w:ascii="Arial" w:eastAsia="Kozuka Gothic Pro EL" w:hAnsi="Arial" w:cs="Arial"/>
        </w:rPr>
        <w:t xml:space="preserve">O Valor da inscrição a título de ressarcimento de despesas com material e serviços, é a que está estabelecida no </w:t>
      </w:r>
      <w:r w:rsidRPr="00D51656">
        <w:rPr>
          <w:rFonts w:ascii="Arial" w:eastAsia="Kozuka Gothic Pro EL" w:hAnsi="Arial" w:cs="Arial"/>
          <w:highlight w:val="lightGray"/>
        </w:rPr>
        <w:t>ITEM 2.5</w:t>
      </w:r>
      <w:r w:rsidRPr="00D51656">
        <w:rPr>
          <w:rFonts w:ascii="Arial" w:eastAsia="Kozuka Gothic Pro EL" w:hAnsi="Arial" w:cs="Arial"/>
        </w:rPr>
        <w:t xml:space="preserve"> – DO QUADRO DE FUNÇÕES, constante do Edital, a favor do </w:t>
      </w:r>
      <w:r w:rsidRPr="00D51656">
        <w:rPr>
          <w:rFonts w:ascii="Arial" w:hAnsi="Arial" w:cs="Arial"/>
        </w:rPr>
        <w:t>IBC - INSTITUTO BRIO CONHECIMENTOS,</w:t>
      </w:r>
      <w:r w:rsidRPr="00D51656">
        <w:rPr>
          <w:rFonts w:ascii="Arial" w:eastAsia="Kozuka Gothic Pro EL" w:hAnsi="Arial" w:cs="Arial"/>
        </w:rPr>
        <w:t xml:space="preserve"> empresa responsável pelo Processo Seletivo;</w:t>
      </w:r>
    </w:p>
    <w:p w:rsidR="006A5CD8" w:rsidRPr="00D51656" w:rsidRDefault="006A5CD8" w:rsidP="00F300DE">
      <w:pPr>
        <w:tabs>
          <w:tab w:val="left" w:pos="540"/>
          <w:tab w:val="left" w:pos="709"/>
        </w:tabs>
        <w:ind w:left="709" w:hanging="709"/>
        <w:jc w:val="both"/>
        <w:rPr>
          <w:rFonts w:ascii="Arial" w:eastAsia="Kozuka Gothic Pro EL" w:hAnsi="Arial" w:cs="Arial"/>
          <w:b/>
          <w:bCs/>
        </w:rPr>
      </w:pPr>
      <w:r w:rsidRPr="00D51656">
        <w:rPr>
          <w:rFonts w:ascii="Arial" w:eastAsia="Kozuka Gothic Pro EL" w:hAnsi="Arial" w:cs="Arial"/>
          <w:b/>
          <w:bCs/>
        </w:rPr>
        <w:t>4.18</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rPr>
        <w:t xml:space="preserve">O candidato que necessitar de prova especial (letra ampliada), ledor, sala especial, intérprete de libras, ou condição especial deverá requerer durante o período de inscrição, em campo específico da Ficha de Inscrição própria, ou solicitá-la, via SEDEX ao </w:t>
      </w:r>
      <w:r w:rsidRPr="00D51656">
        <w:rPr>
          <w:rFonts w:ascii="Arial" w:hAnsi="Arial" w:cs="Arial"/>
          <w:b/>
        </w:rPr>
        <w:t xml:space="preserve">IBC - INSTITUTO BRIO CONHECIMENTOS, </w:t>
      </w:r>
      <w:r w:rsidRPr="00D51656">
        <w:rPr>
          <w:rFonts w:ascii="Arial" w:hAnsi="Arial" w:cs="Arial"/>
        </w:rPr>
        <w:t>localizado na</w:t>
      </w:r>
      <w:r w:rsidRPr="00D51656">
        <w:rPr>
          <w:rFonts w:ascii="Arial" w:hAnsi="Arial" w:cs="Arial"/>
          <w:b/>
        </w:rPr>
        <w:t xml:space="preserve"> Rua Dr. Graciano Geribello, 308 – Sala 3, CEP: 13.311-010 - Itu/SP</w:t>
      </w:r>
      <w:r w:rsidRPr="00D51656">
        <w:rPr>
          <w:rFonts w:ascii="Arial" w:hAnsi="Arial" w:cs="Arial"/>
          <w:b/>
          <w:bCs/>
        </w:rPr>
        <w:t xml:space="preserve">, </w:t>
      </w:r>
      <w:r w:rsidRPr="00D51656">
        <w:rPr>
          <w:rFonts w:ascii="Arial" w:hAnsi="Arial" w:cs="Arial"/>
        </w:rPr>
        <w:t>a</w:t>
      </w:r>
      <w:r w:rsidRPr="00D51656">
        <w:rPr>
          <w:rFonts w:ascii="Arial" w:eastAsia="Kozuka Gothic Pro EL" w:hAnsi="Arial" w:cs="Arial"/>
        </w:rPr>
        <w:t xml:space="preserve">té a data do encerramento das inscrições (neste caso, o candidato deverá informar o nome completo, </w:t>
      </w:r>
      <w:r w:rsidR="00F04DBD" w:rsidRPr="00D51656">
        <w:rPr>
          <w:rFonts w:ascii="Arial" w:eastAsia="Kozuka Gothic Pro EL" w:hAnsi="Arial" w:cs="Arial"/>
        </w:rPr>
        <w:t xml:space="preserve">número do RG, </w:t>
      </w:r>
      <w:r w:rsidRPr="00D51656">
        <w:rPr>
          <w:rFonts w:ascii="Arial" w:eastAsia="Kozuka Gothic Pro EL" w:hAnsi="Arial" w:cs="Arial"/>
        </w:rPr>
        <w:t>o nome do Processo Seletivo, o número do Edital e a Função ao qual concorre).</w:t>
      </w:r>
      <w:r w:rsidRPr="00D51656">
        <w:rPr>
          <w:rFonts w:ascii="Arial" w:eastAsia="Kozuka Gothic Pro EL" w:hAnsi="Arial" w:cs="Arial"/>
          <w:b/>
          <w:bCs/>
        </w:rPr>
        <w:t xml:space="preserve"> </w:t>
      </w:r>
    </w:p>
    <w:p w:rsidR="006A5CD8" w:rsidRPr="00D51656" w:rsidRDefault="006A5CD8" w:rsidP="00F300DE">
      <w:pPr>
        <w:tabs>
          <w:tab w:val="left" w:pos="540"/>
        </w:tabs>
        <w:ind w:left="709" w:hanging="709"/>
        <w:jc w:val="both"/>
        <w:rPr>
          <w:rFonts w:ascii="Arial" w:eastAsia="Kozuka Gothic Pro EL" w:hAnsi="Arial" w:cs="Arial"/>
        </w:rPr>
      </w:pPr>
      <w:r w:rsidRPr="00D51656">
        <w:rPr>
          <w:rFonts w:ascii="Arial" w:eastAsia="Kozuka Gothic Pro EL" w:hAnsi="Arial" w:cs="Arial"/>
          <w:b/>
          <w:bCs/>
        </w:rPr>
        <w:t>4.19</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rPr>
        <w:t>O candidato que não o fizer, seja qual for o motivo alegado, não terá a prova especial preparada. A solicitação de condição especial será atendida obedecendo a critérios de viabilidade e de razoabilidade.</w:t>
      </w:r>
    </w:p>
    <w:p w:rsidR="006A5CD8" w:rsidRPr="00D51656" w:rsidRDefault="006A5CD8" w:rsidP="00F300DE">
      <w:pPr>
        <w:pStyle w:val="Recuodecorpodetexto"/>
        <w:tabs>
          <w:tab w:val="left" w:pos="567"/>
        </w:tabs>
        <w:ind w:left="705" w:hanging="705"/>
        <w:rPr>
          <w:rFonts w:ascii="Arial" w:eastAsia="Kozuka Gothic Pro EL" w:hAnsi="Arial" w:cs="Arial"/>
          <w:sz w:val="20"/>
          <w:szCs w:val="20"/>
        </w:rPr>
      </w:pPr>
      <w:r w:rsidRPr="00D51656">
        <w:rPr>
          <w:rFonts w:ascii="Arial" w:eastAsia="Kozuka Gothic Pro EL" w:hAnsi="Arial" w:cs="Arial"/>
          <w:b/>
          <w:bCs/>
          <w:sz w:val="20"/>
          <w:szCs w:val="20"/>
        </w:rPr>
        <w:t>4.20</w:t>
      </w:r>
      <w:r w:rsidRPr="00D51656">
        <w:rPr>
          <w:rFonts w:ascii="Arial" w:eastAsia="Kozuka Gothic Pro EL" w:hAnsi="Arial" w:cs="Arial"/>
          <w:b/>
          <w:bCs/>
          <w:sz w:val="20"/>
          <w:szCs w:val="20"/>
        </w:rPr>
        <w:tab/>
      </w:r>
      <w:r w:rsidRPr="00D51656">
        <w:rPr>
          <w:rFonts w:ascii="Arial" w:eastAsia="Kozuka Gothic Pro EL" w:hAnsi="Arial" w:cs="Arial"/>
          <w:b/>
          <w:bCs/>
          <w:sz w:val="20"/>
          <w:szCs w:val="20"/>
        </w:rPr>
        <w:tab/>
      </w:r>
      <w:r w:rsidRPr="00D51656">
        <w:rPr>
          <w:rFonts w:ascii="Arial" w:eastAsia="Kozuka Gothic Pro EL" w:hAnsi="Arial" w:cs="Arial"/>
          <w:sz w:val="20"/>
          <w:szCs w:val="20"/>
        </w:rPr>
        <w:t xml:space="preserve">A candidata que tiver a necessidade de amamentar durante a realização das provas deverá levar um acompanhante, que ficará em sala reservada para essa finalidade e que será responsável pela </w:t>
      </w:r>
      <w:r w:rsidRPr="00D51656">
        <w:rPr>
          <w:rFonts w:ascii="Arial" w:eastAsia="Kozuka Gothic Pro EL" w:hAnsi="Arial" w:cs="Arial"/>
          <w:sz w:val="20"/>
          <w:szCs w:val="20"/>
        </w:rPr>
        <w:tab/>
        <w:t>guarda da criança. A candidata nesta condição que não levar acompanhante, não realizará a prova.</w:t>
      </w:r>
    </w:p>
    <w:p w:rsidR="006A5CD8" w:rsidRPr="00D51656" w:rsidRDefault="006A5CD8" w:rsidP="00F300DE">
      <w:pPr>
        <w:autoSpaceDE w:val="0"/>
        <w:autoSpaceDN w:val="0"/>
        <w:adjustRightInd w:val="0"/>
        <w:ind w:left="709" w:hanging="709"/>
        <w:jc w:val="both"/>
        <w:rPr>
          <w:rFonts w:ascii="Arial" w:eastAsia="Kozuka Gothic Pro EL" w:hAnsi="Arial" w:cs="Arial"/>
        </w:rPr>
      </w:pPr>
      <w:r w:rsidRPr="00D51656">
        <w:rPr>
          <w:rFonts w:ascii="Arial" w:eastAsia="Kozuka Gothic Pro EL" w:hAnsi="Arial" w:cs="Arial"/>
          <w:b/>
          <w:bCs/>
        </w:rPr>
        <w:t>4.21</w:t>
      </w:r>
      <w:r w:rsidRPr="00D51656">
        <w:rPr>
          <w:rFonts w:ascii="Arial" w:eastAsia="Kozuka Gothic Pro EL" w:hAnsi="Arial" w:cs="Arial"/>
          <w:b/>
          <w:bCs/>
        </w:rPr>
        <w:tab/>
      </w:r>
      <w:r w:rsidRPr="00D51656">
        <w:rPr>
          <w:rFonts w:ascii="Arial" w:eastAsia="Kozuka Gothic Pro EL" w:hAnsi="Arial" w:cs="Arial"/>
        </w:rPr>
        <w:t>O período de Inscrição, bem como todas as etapas constantes deste edital serão realizadas observando o horário oficial de Brasília/DF.</w:t>
      </w:r>
    </w:p>
    <w:p w:rsidR="006A5CD8" w:rsidRPr="00D51656" w:rsidRDefault="006A5CD8" w:rsidP="00F300DE">
      <w:pPr>
        <w:tabs>
          <w:tab w:val="left" w:pos="0"/>
        </w:tabs>
        <w:ind w:left="709" w:hanging="709"/>
        <w:jc w:val="both"/>
        <w:rPr>
          <w:rFonts w:ascii="Arial" w:eastAsia="Kozuka Gothic Pro EL" w:hAnsi="Arial" w:cs="Arial"/>
          <w:color w:val="000000"/>
        </w:rPr>
      </w:pPr>
      <w:r w:rsidRPr="00D51656">
        <w:rPr>
          <w:rFonts w:ascii="Arial" w:eastAsia="Kozuka Gothic Pro EL" w:hAnsi="Arial" w:cs="Arial"/>
          <w:b/>
          <w:bCs/>
        </w:rPr>
        <w:t>4.22</w:t>
      </w:r>
      <w:r w:rsidRPr="00D51656">
        <w:rPr>
          <w:rFonts w:ascii="Arial" w:eastAsia="Kozuka Gothic Pro EL" w:hAnsi="Arial" w:cs="Arial"/>
          <w:b/>
          <w:bCs/>
        </w:rPr>
        <w:tab/>
      </w:r>
      <w:r w:rsidRPr="00D51656">
        <w:rPr>
          <w:rFonts w:ascii="Arial" w:eastAsia="Kozuka Gothic Pro EL" w:hAnsi="Arial" w:cs="Arial"/>
        </w:rPr>
        <w:t>Informações referentes ao Processo Seletivo poderão ser obtidas no site</w:t>
      </w:r>
      <w:r w:rsidRPr="00D51656">
        <w:rPr>
          <w:rFonts w:ascii="Arial" w:eastAsia="Kozuka Gothic Pro EL" w:hAnsi="Arial" w:cs="Arial"/>
          <w:color w:val="FF0000"/>
        </w:rPr>
        <w:t xml:space="preserve"> </w:t>
      </w:r>
      <w:hyperlink r:id="rId16" w:history="1">
        <w:r w:rsidRPr="00D51656">
          <w:rPr>
            <w:rStyle w:val="Hyperlink"/>
            <w:rFonts w:ascii="Arial" w:hAnsi="Arial" w:cs="Arial"/>
            <w:b/>
            <w:bCs/>
          </w:rPr>
          <w:t>www.institutobrio.org.br</w:t>
        </w:r>
      </w:hyperlink>
      <w:r w:rsidRPr="00D51656">
        <w:rPr>
          <w:rFonts w:ascii="Arial" w:eastAsia="Kozuka Gothic Pro EL" w:hAnsi="Arial" w:cs="Arial"/>
          <w:b/>
          <w:bCs/>
        </w:rPr>
        <w:t xml:space="preserve">, </w:t>
      </w:r>
      <w:r w:rsidRPr="00D51656">
        <w:rPr>
          <w:rFonts w:ascii="Arial" w:eastAsia="Kozuka Gothic Pro EL" w:hAnsi="Arial" w:cs="Arial"/>
        </w:rPr>
        <w:t xml:space="preserve">ou de segunda a sexta feira das 08h00min às 17h00min horas, pelo telefone </w:t>
      </w:r>
      <w:r w:rsidRPr="00D51656">
        <w:rPr>
          <w:rFonts w:ascii="Arial" w:eastAsia="Kozuka Gothic Pro EL" w:hAnsi="Arial" w:cs="Arial"/>
          <w:color w:val="000000"/>
        </w:rPr>
        <w:t xml:space="preserve">(11) </w:t>
      </w:r>
      <w:r w:rsidRPr="00D51656">
        <w:rPr>
          <w:rFonts w:ascii="Arial" w:eastAsia="Kozuka Gothic Pro EL" w:hAnsi="Arial" w:cs="Arial"/>
        </w:rPr>
        <w:t>2715-6828.</w:t>
      </w:r>
    </w:p>
    <w:p w:rsidR="006A5CD8" w:rsidRPr="00D51656" w:rsidRDefault="006A5CD8" w:rsidP="00BB4BC9">
      <w:pPr>
        <w:tabs>
          <w:tab w:val="left" w:pos="540"/>
        </w:tabs>
        <w:ind w:left="540" w:hanging="540"/>
        <w:jc w:val="both"/>
        <w:rPr>
          <w:rFonts w:ascii="Arial" w:hAnsi="Arial" w:cs="Arial"/>
        </w:rPr>
      </w:pPr>
    </w:p>
    <w:p w:rsidR="006A5CD8" w:rsidRPr="00D51656" w:rsidRDefault="006A5CD8" w:rsidP="00146BA2">
      <w:pPr>
        <w:pStyle w:val="Ttulo1"/>
      </w:pPr>
      <w:r w:rsidRPr="00D51656">
        <w:t>5.</w:t>
      </w:r>
      <w:r w:rsidR="00565D81" w:rsidRPr="00D51656">
        <w:t xml:space="preserve"> </w:t>
      </w:r>
      <w:r w:rsidRPr="00D51656">
        <w:t xml:space="preserve">DOS CANDIDATOS </w:t>
      </w:r>
      <w:r w:rsidR="00565D81" w:rsidRPr="00D51656">
        <w:t>COM</w:t>
      </w:r>
      <w:r w:rsidRPr="00D51656">
        <w:t xml:space="preserve"> DEFICIÊNCIA</w:t>
      </w:r>
    </w:p>
    <w:p w:rsidR="006A5CD8" w:rsidRPr="00D51656" w:rsidRDefault="006A5CD8" w:rsidP="00011A84">
      <w:pPr>
        <w:ind w:left="720" w:hanging="720"/>
        <w:jc w:val="both"/>
        <w:rPr>
          <w:rFonts w:ascii="Arial" w:hAnsi="Arial" w:cs="Arial"/>
        </w:rPr>
      </w:pPr>
      <w:r w:rsidRPr="00D51656">
        <w:rPr>
          <w:rFonts w:ascii="Arial" w:hAnsi="Arial" w:cs="Arial"/>
          <w:b/>
          <w:bCs/>
        </w:rPr>
        <w:t>5.1</w:t>
      </w:r>
      <w:r w:rsidRPr="00D51656">
        <w:rPr>
          <w:rFonts w:ascii="Arial" w:hAnsi="Arial" w:cs="Arial"/>
        </w:rPr>
        <w:tab/>
        <w:t xml:space="preserve">Às pessoas </w:t>
      </w:r>
      <w:r w:rsidR="00565D81" w:rsidRPr="00D51656">
        <w:rPr>
          <w:rFonts w:ascii="Arial" w:hAnsi="Arial" w:cs="Arial"/>
        </w:rPr>
        <w:t>com</w:t>
      </w:r>
      <w:r w:rsidRPr="00D51656">
        <w:rPr>
          <w:rFonts w:ascii="Arial" w:hAnsi="Arial" w:cs="Arial"/>
        </w:rPr>
        <w:t xml:space="preserve"> deficiência ou necessidades especiais são asseguradas o direito de se inscrever neste Processo Seletivo, desde que a deficiência de que são portadoras seja compatível com as atribuições da Função a ser preenchida.</w:t>
      </w:r>
    </w:p>
    <w:p w:rsidR="006A5CD8" w:rsidRPr="00D51656" w:rsidRDefault="006A5CD8" w:rsidP="00702B7F">
      <w:pPr>
        <w:pStyle w:val="NormalWeb"/>
        <w:spacing w:before="0" w:after="0"/>
        <w:ind w:left="705" w:right="62" w:hanging="705"/>
        <w:jc w:val="both"/>
        <w:rPr>
          <w:rFonts w:ascii="Arial" w:hAnsi="Arial" w:cs="Arial"/>
          <w:b/>
          <w:bCs/>
        </w:rPr>
      </w:pPr>
      <w:r w:rsidRPr="00D51656">
        <w:rPr>
          <w:rFonts w:ascii="Arial" w:hAnsi="Arial" w:cs="Arial"/>
          <w:b/>
          <w:bCs/>
        </w:rPr>
        <w:t>5.2</w:t>
      </w:r>
      <w:r w:rsidRPr="00D51656">
        <w:rPr>
          <w:rFonts w:ascii="Arial" w:hAnsi="Arial" w:cs="Arial"/>
        </w:rPr>
        <w:tab/>
        <w:t>Em obediência aos dispostos no art. 37 § 1º e 2º, Lei Federal n° 7.853/89 e no Decreto Federal n.°3.298, de 20 de Dezembro de 1999, ser-lhe-á reservado o percentual de 5% (cinco por cento) das vagas que vierem a surgir temporariamente durante a validade deste Processo Seletivo.</w:t>
      </w:r>
    </w:p>
    <w:p w:rsidR="006A5CD8" w:rsidRPr="00D51656" w:rsidRDefault="006A5CD8" w:rsidP="009A6E61">
      <w:pPr>
        <w:pStyle w:val="NormalWeb"/>
        <w:spacing w:before="0" w:after="0"/>
        <w:ind w:right="62"/>
        <w:jc w:val="both"/>
        <w:rPr>
          <w:rFonts w:ascii="Arial" w:hAnsi="Arial" w:cs="Arial"/>
          <w:b/>
          <w:bCs/>
        </w:rPr>
      </w:pPr>
      <w:r w:rsidRPr="00D51656">
        <w:rPr>
          <w:rFonts w:ascii="Arial" w:hAnsi="Arial" w:cs="Arial"/>
          <w:b/>
          <w:bCs/>
        </w:rPr>
        <w:t>5.3</w:t>
      </w:r>
      <w:r w:rsidRPr="00D51656">
        <w:rPr>
          <w:rFonts w:ascii="Arial" w:hAnsi="Arial" w:cs="Arial"/>
          <w:b/>
          <w:bCs/>
        </w:rPr>
        <w:tab/>
      </w:r>
      <w:r w:rsidRPr="00D51656">
        <w:rPr>
          <w:rFonts w:ascii="Arial" w:hAnsi="Arial" w:cs="Arial"/>
        </w:rPr>
        <w:t xml:space="preserve">Se na aplicação do percentual disposto no </w:t>
      </w:r>
      <w:r w:rsidRPr="00D51656">
        <w:rPr>
          <w:rFonts w:ascii="Arial" w:hAnsi="Arial" w:cs="Arial"/>
          <w:highlight w:val="lightGray"/>
        </w:rPr>
        <w:t>ITEM 5.2,</w:t>
      </w:r>
      <w:r w:rsidRPr="00D51656">
        <w:rPr>
          <w:rFonts w:ascii="Arial" w:hAnsi="Arial" w:cs="Arial"/>
        </w:rPr>
        <w:t xml:space="preserve"> resultar número fracionado igual ou superior a </w:t>
      </w:r>
      <w:r w:rsidRPr="00D51656">
        <w:rPr>
          <w:rFonts w:ascii="Arial" w:hAnsi="Arial" w:cs="Arial"/>
        </w:rPr>
        <w:tab/>
        <w:t xml:space="preserve">0,5 (cinco décimos), estará formada 01 (uma) vaga para candidatos Portadores de Deficiência. Se </w:t>
      </w:r>
      <w:r w:rsidRPr="00D51656">
        <w:rPr>
          <w:rFonts w:ascii="Arial" w:hAnsi="Arial" w:cs="Arial"/>
        </w:rPr>
        <w:tab/>
        <w:t xml:space="preserve">inferior </w:t>
      </w:r>
      <w:r w:rsidRPr="00D51656">
        <w:rPr>
          <w:rFonts w:ascii="Arial" w:hAnsi="Arial" w:cs="Arial"/>
        </w:rPr>
        <w:tab/>
        <w:t xml:space="preserve">a 0,5 (cinco décimos) a formação da vaga ficará condicionada à elevação da fração para o </w:t>
      </w:r>
      <w:r w:rsidRPr="00D51656">
        <w:rPr>
          <w:rFonts w:ascii="Arial" w:hAnsi="Arial" w:cs="Arial"/>
        </w:rPr>
        <w:tab/>
        <w:t xml:space="preserve">mínimo de 0,5 (cinco décimos), caso haja aumento suficiente do número de candidatos convocados </w:t>
      </w:r>
      <w:r w:rsidRPr="00D51656">
        <w:rPr>
          <w:rFonts w:ascii="Arial" w:hAnsi="Arial" w:cs="Arial"/>
        </w:rPr>
        <w:tab/>
        <w:t>para a Função.</w:t>
      </w:r>
    </w:p>
    <w:p w:rsidR="006A5CD8" w:rsidRPr="00D51656" w:rsidRDefault="006A5CD8" w:rsidP="009A6E61">
      <w:pPr>
        <w:pStyle w:val="NormalWeb"/>
        <w:spacing w:before="0" w:after="0"/>
        <w:ind w:right="62"/>
        <w:jc w:val="both"/>
        <w:rPr>
          <w:rFonts w:ascii="Arial" w:hAnsi="Arial" w:cs="Arial"/>
          <w:b/>
          <w:bCs/>
        </w:rPr>
      </w:pPr>
      <w:r w:rsidRPr="00D51656">
        <w:rPr>
          <w:rFonts w:ascii="Arial" w:hAnsi="Arial" w:cs="Arial"/>
          <w:b/>
          <w:bCs/>
        </w:rPr>
        <w:t>5.4</w:t>
      </w:r>
      <w:r w:rsidRPr="00D51656">
        <w:rPr>
          <w:rFonts w:ascii="Arial" w:hAnsi="Arial" w:cs="Arial"/>
          <w:color w:val="33CCCC"/>
        </w:rPr>
        <w:t> </w:t>
      </w:r>
      <w:r w:rsidRPr="00D51656">
        <w:rPr>
          <w:rFonts w:ascii="Arial" w:hAnsi="Arial" w:cs="Arial"/>
          <w:color w:val="33CCCC"/>
        </w:rPr>
        <w:tab/>
      </w:r>
      <w:r w:rsidRPr="00D51656">
        <w:rPr>
          <w:rFonts w:ascii="Arial" w:hAnsi="Arial" w:cs="Arial"/>
        </w:rPr>
        <w:t xml:space="preserve">Será considerada como deficiência àquela conceituada na medicina especializada de acordo com os </w:t>
      </w:r>
      <w:r w:rsidRPr="00D51656">
        <w:rPr>
          <w:rFonts w:ascii="Arial" w:hAnsi="Arial" w:cs="Arial"/>
        </w:rPr>
        <w:tab/>
        <w:t>padrões mundialmente estabelecidos, observados os critérios médicos de capacitação laboral;</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5.5</w:t>
      </w:r>
      <w:r w:rsidRPr="00D51656">
        <w:rPr>
          <w:rFonts w:ascii="Arial" w:hAnsi="Arial" w:cs="Arial"/>
        </w:rPr>
        <w:t> </w:t>
      </w:r>
      <w:r w:rsidRPr="00D51656">
        <w:rPr>
          <w:rFonts w:ascii="Arial" w:hAnsi="Arial" w:cs="Arial"/>
        </w:rPr>
        <w:tab/>
        <w:t xml:space="preserve">Não serão considerados como deficiência os distúrbios de acuidade visual ou auditiva passíveis de </w:t>
      </w:r>
      <w:r w:rsidRPr="00D51656">
        <w:rPr>
          <w:rFonts w:ascii="Arial" w:hAnsi="Arial" w:cs="Arial"/>
        </w:rPr>
        <w:tab/>
        <w:t>correção simples pelo uso de lentes ou aparelhos específicos;</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lastRenderedPageBreak/>
        <w:t>5.6</w:t>
      </w:r>
      <w:r w:rsidRPr="00D51656">
        <w:rPr>
          <w:rFonts w:ascii="Arial" w:hAnsi="Arial" w:cs="Arial"/>
        </w:rPr>
        <w:t> </w:t>
      </w:r>
      <w:r w:rsidRPr="00D51656">
        <w:rPr>
          <w:rFonts w:ascii="Arial" w:hAnsi="Arial" w:cs="Arial"/>
        </w:rPr>
        <w:tab/>
        <w:t xml:space="preserve">Aos deficientes visuais (amblíopes) serão oferecidas provas ampliadas, com tamanho de letra </w:t>
      </w:r>
      <w:r w:rsidRPr="00D51656">
        <w:rPr>
          <w:rFonts w:ascii="Arial" w:hAnsi="Arial" w:cs="Arial"/>
        </w:rPr>
        <w:tab/>
        <w:t xml:space="preserve">correspondente a corpo 24. O candidato que não solicitar condições especiais para a prova no prazo </w:t>
      </w:r>
      <w:r w:rsidRPr="00D51656">
        <w:rPr>
          <w:rFonts w:ascii="Arial" w:hAnsi="Arial" w:cs="Arial"/>
        </w:rPr>
        <w:tab/>
        <w:t>estabelecido, não a terá preparada seja qual for sua alegação;</w:t>
      </w:r>
    </w:p>
    <w:p w:rsidR="006A5CD8" w:rsidRPr="00D51656" w:rsidRDefault="006A5CD8" w:rsidP="007E166F">
      <w:pPr>
        <w:pStyle w:val="NormalWeb"/>
        <w:spacing w:before="0" w:after="0"/>
        <w:ind w:left="705" w:right="60" w:hanging="705"/>
        <w:jc w:val="both"/>
        <w:rPr>
          <w:rFonts w:ascii="Arial" w:hAnsi="Arial" w:cs="Arial"/>
        </w:rPr>
      </w:pPr>
      <w:r w:rsidRPr="00D51656">
        <w:rPr>
          <w:rFonts w:ascii="Arial" w:hAnsi="Arial" w:cs="Arial"/>
          <w:b/>
          <w:bCs/>
        </w:rPr>
        <w:t>5.7 </w:t>
      </w:r>
      <w:r w:rsidRPr="00D51656">
        <w:rPr>
          <w:rFonts w:ascii="Arial" w:hAnsi="Arial" w:cs="Arial"/>
          <w:b/>
          <w:bCs/>
        </w:rPr>
        <w:tab/>
      </w:r>
      <w:r w:rsidRPr="00D51656">
        <w:rPr>
          <w:rFonts w:ascii="Arial" w:hAnsi="Arial" w:cs="Arial"/>
        </w:rPr>
        <w:t xml:space="preserve">É condição obstativa a inscrição no Processo Seletivo, a necessidade de auxiliares permanentes para </w:t>
      </w:r>
      <w:r w:rsidRPr="00D51656">
        <w:rPr>
          <w:rFonts w:ascii="Arial" w:hAnsi="Arial" w:cs="Arial"/>
        </w:rPr>
        <w:tab/>
        <w:t>auxiliar na execução das atribuições inerentes as atividades da Função pretendida, ou na realização da prova pelo portador de necessidade especial;</w:t>
      </w:r>
    </w:p>
    <w:p w:rsidR="006A5CD8" w:rsidRPr="00D51656" w:rsidRDefault="006A5CD8" w:rsidP="007E166F">
      <w:pPr>
        <w:pStyle w:val="NormalWeb"/>
        <w:spacing w:before="0" w:after="0"/>
        <w:ind w:left="705" w:right="60" w:hanging="705"/>
        <w:jc w:val="both"/>
        <w:rPr>
          <w:rFonts w:ascii="Arial" w:hAnsi="Arial" w:cs="Arial"/>
        </w:rPr>
      </w:pPr>
      <w:r w:rsidRPr="00D51656">
        <w:rPr>
          <w:rFonts w:ascii="Arial" w:hAnsi="Arial" w:cs="Arial"/>
          <w:b/>
          <w:bCs/>
        </w:rPr>
        <w:t>5.8</w:t>
      </w:r>
      <w:r w:rsidRPr="00D51656">
        <w:rPr>
          <w:rFonts w:ascii="Arial" w:hAnsi="Arial" w:cs="Arial"/>
        </w:rPr>
        <w:t> </w:t>
      </w:r>
      <w:r w:rsidRPr="00D51656">
        <w:rPr>
          <w:rFonts w:ascii="Arial" w:hAnsi="Arial" w:cs="Arial"/>
        </w:rPr>
        <w:tab/>
        <w:t>Não obsta à inscrição ou ao exercício da atividade a utilização de material tecnológico de uso habitual ou a necessidade de preparação de ambiente físico;</w:t>
      </w:r>
    </w:p>
    <w:p w:rsidR="006A5CD8" w:rsidRPr="00D51656" w:rsidRDefault="006A5CD8" w:rsidP="001863F2">
      <w:pPr>
        <w:pStyle w:val="NormalWeb"/>
        <w:spacing w:before="0" w:after="0"/>
        <w:ind w:left="705" w:right="60" w:hanging="705"/>
        <w:jc w:val="both"/>
        <w:rPr>
          <w:rFonts w:ascii="Arial" w:hAnsi="Arial" w:cs="Arial"/>
        </w:rPr>
      </w:pPr>
      <w:r w:rsidRPr="00D51656">
        <w:rPr>
          <w:rFonts w:ascii="Arial" w:hAnsi="Arial" w:cs="Arial"/>
          <w:b/>
          <w:bCs/>
        </w:rPr>
        <w:t>5.9</w:t>
      </w:r>
      <w:r w:rsidRPr="00D51656">
        <w:rPr>
          <w:rFonts w:ascii="Arial" w:hAnsi="Arial" w:cs="Arial"/>
        </w:rPr>
        <w:tab/>
        <w:t>No ato da inscrição, o candidato portador de deficiência ou necessidades especiais deverá declarar</w:t>
      </w:r>
      <w:r w:rsidRPr="00D51656">
        <w:rPr>
          <w:rFonts w:ascii="Arial" w:hAnsi="Arial" w:cs="Arial"/>
          <w:b/>
          <w:bCs/>
        </w:rPr>
        <w:t xml:space="preserve"> </w:t>
      </w:r>
      <w:r w:rsidRPr="00D51656">
        <w:rPr>
          <w:rFonts w:ascii="Arial" w:hAnsi="Arial" w:cs="Arial"/>
          <w:b/>
          <w:bCs/>
        </w:rPr>
        <w:tab/>
      </w:r>
      <w:r w:rsidRPr="00D51656">
        <w:rPr>
          <w:rFonts w:ascii="Arial" w:hAnsi="Arial" w:cs="Arial"/>
        </w:rPr>
        <w:t xml:space="preserve">sua intenção de concorrer às vagas reservadas aos deficientes físicos, mencionando a deficiência da qual é portador. Ele também deverá enviar o Laudo Médico atestando a espécie, o grau ou nível de </w:t>
      </w:r>
      <w:r w:rsidRPr="00D51656">
        <w:rPr>
          <w:rFonts w:ascii="Arial" w:hAnsi="Arial" w:cs="Arial"/>
        </w:rPr>
        <w:tab/>
        <w:t xml:space="preserve">deficiência, com expressa referência ao código correspondente da Classificação Internacional de </w:t>
      </w:r>
      <w:r w:rsidRPr="00D51656">
        <w:rPr>
          <w:rFonts w:ascii="Arial" w:hAnsi="Arial" w:cs="Arial"/>
        </w:rPr>
        <w:tab/>
        <w:t xml:space="preserve">Doença – CID, </w:t>
      </w:r>
      <w:r w:rsidRPr="00D51656">
        <w:rPr>
          <w:rFonts w:ascii="Arial" w:hAnsi="Arial" w:cs="Arial"/>
        </w:rPr>
        <w:tab/>
        <w:t xml:space="preserve">bem como a provável causa de deficiência, via </w:t>
      </w:r>
      <w:r w:rsidRPr="00D51656">
        <w:rPr>
          <w:rFonts w:ascii="Arial" w:eastAsia="Kozuka Gothic Pro EL" w:hAnsi="Arial" w:cs="Arial"/>
        </w:rPr>
        <w:t xml:space="preserve">SEDEX ao </w:t>
      </w:r>
      <w:r w:rsidRPr="00D51656">
        <w:rPr>
          <w:rFonts w:ascii="Arial" w:hAnsi="Arial" w:cs="Arial"/>
          <w:b/>
        </w:rPr>
        <w:t xml:space="preserve">IBC - INSTITUTO BRIO CONHECIMENTOS, </w:t>
      </w:r>
      <w:r w:rsidRPr="00D51656">
        <w:rPr>
          <w:rFonts w:ascii="Arial" w:hAnsi="Arial" w:cs="Arial"/>
        </w:rPr>
        <w:t>localizado na</w:t>
      </w:r>
      <w:r w:rsidRPr="00D51656">
        <w:rPr>
          <w:rFonts w:ascii="Arial" w:hAnsi="Arial" w:cs="Arial"/>
          <w:b/>
        </w:rPr>
        <w:t xml:space="preserve"> Rua Dr. Graciano Geribello, 308 – Sala 3, CEP: 13.311-010 - Itu/SP</w:t>
      </w:r>
      <w:r w:rsidRPr="00D51656">
        <w:rPr>
          <w:rFonts w:ascii="Arial" w:hAnsi="Arial" w:cs="Arial"/>
        </w:rPr>
        <w:t xml:space="preserve">, até a data do encerramento das inscrições; </w:t>
      </w:r>
    </w:p>
    <w:p w:rsidR="006A5CD8" w:rsidRPr="00D51656" w:rsidRDefault="006A5CD8" w:rsidP="00B05088">
      <w:pPr>
        <w:pStyle w:val="NormalWeb"/>
        <w:spacing w:before="0" w:after="0"/>
        <w:ind w:left="705" w:right="60"/>
        <w:jc w:val="both"/>
        <w:rPr>
          <w:rFonts w:ascii="Arial" w:hAnsi="Arial" w:cs="Arial"/>
        </w:rPr>
      </w:pPr>
      <w:r w:rsidRPr="00D51656">
        <w:rPr>
          <w:rFonts w:ascii="Arial" w:hAnsi="Arial" w:cs="Arial"/>
          <w:b/>
          <w:bCs/>
          <w:u w:val="single"/>
        </w:rPr>
        <w:t>Importante:</w:t>
      </w:r>
      <w:r w:rsidRPr="00D51656">
        <w:rPr>
          <w:rFonts w:ascii="Arial" w:hAnsi="Arial" w:cs="Arial"/>
        </w:rPr>
        <w:t xml:space="preserve"> mencionar o nome completo do candidato, </w:t>
      </w:r>
      <w:r w:rsidR="00F04DBD" w:rsidRPr="00D51656">
        <w:rPr>
          <w:rFonts w:ascii="Arial" w:hAnsi="Arial" w:cs="Arial"/>
        </w:rPr>
        <w:t xml:space="preserve">número do RG, </w:t>
      </w:r>
      <w:r w:rsidRPr="00D51656">
        <w:rPr>
          <w:rFonts w:ascii="Arial" w:hAnsi="Arial" w:cs="Arial"/>
        </w:rPr>
        <w:t>nome do Processo Seletivo, número do edital e Função ao qual concorre. </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5.10</w:t>
      </w:r>
      <w:r w:rsidRPr="00D51656">
        <w:rPr>
          <w:rFonts w:ascii="Arial" w:hAnsi="Arial" w:cs="Arial"/>
        </w:rPr>
        <w:tab/>
        <w:t xml:space="preserve">O candidato que declarar falsamente a deficiência será excluído do processo, se confirmada tal </w:t>
      </w:r>
      <w:r w:rsidRPr="00D51656">
        <w:rPr>
          <w:rFonts w:ascii="Arial" w:hAnsi="Arial" w:cs="Arial"/>
        </w:rPr>
        <w:tab/>
        <w:t xml:space="preserve">situação, em qualquer fase deste Processo Seletivo, sujeitando-se as consequências legais </w:t>
      </w:r>
      <w:r w:rsidRPr="00D51656">
        <w:rPr>
          <w:rFonts w:ascii="Arial" w:hAnsi="Arial" w:cs="Arial"/>
        </w:rPr>
        <w:tab/>
        <w:t>pertinentes;</w:t>
      </w:r>
    </w:p>
    <w:p w:rsidR="006A5CD8" w:rsidRPr="00D51656" w:rsidRDefault="006A5CD8" w:rsidP="00565D81">
      <w:pPr>
        <w:pStyle w:val="NormalWeb"/>
        <w:spacing w:before="0" w:after="0"/>
        <w:ind w:left="705" w:right="60" w:hanging="705"/>
        <w:jc w:val="both"/>
        <w:rPr>
          <w:rFonts w:ascii="Arial" w:hAnsi="Arial" w:cs="Arial"/>
        </w:rPr>
      </w:pPr>
      <w:r w:rsidRPr="00D51656">
        <w:rPr>
          <w:rFonts w:ascii="Arial" w:hAnsi="Arial" w:cs="Arial"/>
          <w:b/>
          <w:bCs/>
        </w:rPr>
        <w:t>5.11 </w:t>
      </w:r>
      <w:r w:rsidRPr="00D51656">
        <w:rPr>
          <w:rFonts w:ascii="Arial" w:hAnsi="Arial" w:cs="Arial"/>
          <w:b/>
          <w:bCs/>
        </w:rPr>
        <w:tab/>
      </w:r>
      <w:r w:rsidRPr="00D51656">
        <w:rPr>
          <w:rFonts w:ascii="Arial" w:hAnsi="Arial" w:cs="Arial"/>
        </w:rPr>
        <w:t xml:space="preserve">Os </w:t>
      </w:r>
      <w:r w:rsidR="00565D81" w:rsidRPr="00D51656">
        <w:rPr>
          <w:rFonts w:ascii="Arial" w:hAnsi="Arial" w:cs="Arial"/>
        </w:rPr>
        <w:t>candidatos com</w:t>
      </w:r>
      <w:r w:rsidRPr="00D51656">
        <w:rPr>
          <w:rFonts w:ascii="Arial" w:hAnsi="Arial" w:cs="Arial"/>
        </w:rPr>
        <w:t xml:space="preserve"> deficiência participarão deste Processo Seletivo em igualdade de condições com os demais candidatos no que concerne: a) ao conteúdo das provas escritas; b) à avaliação e aos critérios de aprovação; c) ao horário e ao local de aplicação das provas; d) à nota mínima exigida para todos os demais candidatos;</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5.12 </w:t>
      </w:r>
      <w:r w:rsidRPr="00D51656">
        <w:rPr>
          <w:rFonts w:ascii="Arial" w:hAnsi="Arial" w:cs="Arial"/>
          <w:b/>
          <w:bCs/>
        </w:rPr>
        <w:tab/>
      </w:r>
      <w:r w:rsidRPr="00D51656">
        <w:rPr>
          <w:rFonts w:ascii="Arial" w:hAnsi="Arial" w:cs="Arial"/>
        </w:rPr>
        <w:t xml:space="preserve">Na falta de candidatos aprovados para as vagas reservadas aos portadores de deficiência, essas </w:t>
      </w:r>
      <w:r w:rsidRPr="00D51656">
        <w:rPr>
          <w:rFonts w:ascii="Arial" w:hAnsi="Arial" w:cs="Arial"/>
        </w:rPr>
        <w:tab/>
        <w:t>serão preenchidas pelos demais candidatos, observando-se a ordem de classificação;</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5.13 </w:t>
      </w:r>
      <w:r w:rsidRPr="00D51656">
        <w:rPr>
          <w:rFonts w:ascii="Arial" w:hAnsi="Arial" w:cs="Arial"/>
          <w:b/>
          <w:bCs/>
        </w:rPr>
        <w:tab/>
      </w:r>
      <w:r w:rsidRPr="00D51656">
        <w:rPr>
          <w:rFonts w:ascii="Arial" w:hAnsi="Arial" w:cs="Arial"/>
        </w:rPr>
        <w:t xml:space="preserve">A publicação do resultado final do Processo Seletivo será feita em duas listas, contendo, a primeira, a </w:t>
      </w:r>
      <w:r w:rsidRPr="00D51656">
        <w:rPr>
          <w:rFonts w:ascii="Arial" w:hAnsi="Arial" w:cs="Arial"/>
        </w:rPr>
        <w:tab/>
        <w:t xml:space="preserve">pontuação de todos os candidatos, inclusive a dos portadores de deficiência, e a segunda, somente a </w:t>
      </w:r>
      <w:r w:rsidRPr="00D51656">
        <w:rPr>
          <w:rFonts w:ascii="Arial" w:hAnsi="Arial" w:cs="Arial"/>
        </w:rPr>
        <w:tab/>
        <w:t>pontuação destes últimos, observada a respectiva ordem de classificação;</w:t>
      </w:r>
    </w:p>
    <w:p w:rsidR="006A5CD8" w:rsidRPr="00D51656" w:rsidRDefault="006A5CD8" w:rsidP="00F13145">
      <w:pPr>
        <w:pStyle w:val="NormalWeb"/>
        <w:spacing w:before="0" w:after="0"/>
        <w:ind w:left="705" w:right="60" w:hanging="705"/>
        <w:jc w:val="both"/>
        <w:rPr>
          <w:rFonts w:ascii="Arial" w:hAnsi="Arial" w:cs="Arial"/>
        </w:rPr>
      </w:pPr>
      <w:r w:rsidRPr="00D51656">
        <w:rPr>
          <w:rFonts w:ascii="Arial" w:hAnsi="Arial" w:cs="Arial"/>
          <w:b/>
          <w:bCs/>
        </w:rPr>
        <w:t>5.14</w:t>
      </w:r>
      <w:r w:rsidRPr="00D51656">
        <w:rPr>
          <w:rFonts w:ascii="Arial" w:hAnsi="Arial" w:cs="Arial"/>
        </w:rPr>
        <w:t xml:space="preserve"> </w:t>
      </w:r>
      <w:r w:rsidRPr="00D51656">
        <w:rPr>
          <w:rFonts w:ascii="Arial" w:hAnsi="Arial" w:cs="Arial"/>
        </w:rPr>
        <w:tab/>
      </w:r>
      <w:r w:rsidR="00565D81" w:rsidRPr="00D51656">
        <w:rPr>
          <w:rFonts w:ascii="Arial" w:eastAsia="Kozuka Gothic Pro EL" w:hAnsi="Arial" w:cs="Arial"/>
        </w:rPr>
        <w:t xml:space="preserve">À medida que forem sendo oferecidas as vagas, </w:t>
      </w:r>
      <w:r w:rsidR="00164989" w:rsidRPr="00D51656">
        <w:rPr>
          <w:rFonts w:ascii="Arial" w:eastAsia="Kozuka Gothic Pro EL" w:hAnsi="Arial" w:cs="Arial"/>
        </w:rPr>
        <w:t>a Prefeitura</w:t>
      </w:r>
      <w:r w:rsidR="00565D81" w:rsidRPr="00D51656">
        <w:rPr>
          <w:rFonts w:ascii="Arial" w:eastAsia="Kozuka Gothic Pro EL" w:hAnsi="Arial" w:cs="Arial"/>
        </w:rPr>
        <w:t xml:space="preserve"> convocará para o seu provimento, os candidatos pela ordem de classificação, até a </w:t>
      </w:r>
      <w:r w:rsidR="00565D81" w:rsidRPr="00D51656">
        <w:rPr>
          <w:rFonts w:ascii="Arial" w:eastAsia="Kozuka Gothic Pro EL" w:hAnsi="Arial" w:cs="Arial"/>
          <w:b/>
        </w:rPr>
        <w:t>9ª vaga</w:t>
      </w:r>
      <w:r w:rsidR="00565D81" w:rsidRPr="00D51656">
        <w:rPr>
          <w:rFonts w:ascii="Arial" w:eastAsia="Kozuka Gothic Pro EL" w:hAnsi="Arial" w:cs="Arial"/>
        </w:rPr>
        <w:t xml:space="preserve"> constante da listagem geral, para então destinar a primeira vaga reservada e chamamento pela listagem destinada aos candidatos com deficiência. Em caso de surgimento de novas vagas no decorrer do prazo de validade do </w:t>
      </w:r>
      <w:r w:rsidR="00164989" w:rsidRPr="00D51656">
        <w:rPr>
          <w:rFonts w:ascii="Arial" w:eastAsia="Kozuka Gothic Pro EL" w:hAnsi="Arial" w:cs="Arial"/>
        </w:rPr>
        <w:t>Processo Seletivo</w:t>
      </w:r>
      <w:r w:rsidR="00565D81" w:rsidRPr="00D51656">
        <w:rPr>
          <w:rFonts w:ascii="Arial" w:eastAsia="Kozuka Gothic Pro EL" w:hAnsi="Arial" w:cs="Arial"/>
        </w:rPr>
        <w:t>, aplicar-se-á a mesma regra e proporcionalidade previstas no ITEM 5.2;</w:t>
      </w:r>
    </w:p>
    <w:p w:rsidR="006A5CD8" w:rsidRPr="00D51656" w:rsidRDefault="006A5CD8" w:rsidP="00164989">
      <w:pPr>
        <w:pStyle w:val="NormalWeb"/>
        <w:spacing w:before="0" w:after="0"/>
        <w:ind w:left="705" w:right="62" w:hanging="705"/>
        <w:jc w:val="both"/>
        <w:rPr>
          <w:rFonts w:ascii="Arial" w:hAnsi="Arial" w:cs="Arial"/>
        </w:rPr>
      </w:pPr>
      <w:r w:rsidRPr="00D51656">
        <w:rPr>
          <w:rFonts w:ascii="Arial" w:hAnsi="Arial" w:cs="Arial"/>
          <w:b/>
          <w:bCs/>
        </w:rPr>
        <w:t>5.15</w:t>
      </w:r>
      <w:r w:rsidRPr="00D51656">
        <w:rPr>
          <w:rFonts w:ascii="Arial" w:hAnsi="Arial" w:cs="Arial"/>
        </w:rPr>
        <w:t xml:space="preserve"> </w:t>
      </w:r>
      <w:r w:rsidRPr="00D51656">
        <w:rPr>
          <w:rFonts w:ascii="Arial" w:hAnsi="Arial" w:cs="Arial"/>
        </w:rPr>
        <w:tab/>
        <w:t xml:space="preserve">O candidato </w:t>
      </w:r>
      <w:r w:rsidR="00164989" w:rsidRPr="00D51656">
        <w:rPr>
          <w:rFonts w:ascii="Arial" w:hAnsi="Arial" w:cs="Arial"/>
        </w:rPr>
        <w:t>com</w:t>
      </w:r>
      <w:r w:rsidRPr="00D51656">
        <w:rPr>
          <w:rFonts w:ascii="Arial" w:hAnsi="Arial" w:cs="Arial"/>
        </w:rPr>
        <w:t xml:space="preserve"> deficiência que no ato de inscrição não declarar essa condição ou ainda não enviar o Laudo Médico, não será considerado como portador de necessidade especial, apto para concorrer às vagas reservadas, mesmo que tenha assinalado tal opção no ato da inscrição on-line. Neste caso não poderá impetrar recurso em favor de sua situação posteriormente. </w:t>
      </w:r>
    </w:p>
    <w:p w:rsidR="006A5CD8" w:rsidRPr="00D51656" w:rsidRDefault="006A5CD8" w:rsidP="00F6716E">
      <w:pPr>
        <w:pStyle w:val="NormalWeb"/>
        <w:spacing w:before="0" w:after="0"/>
        <w:ind w:left="705" w:right="62" w:hanging="705"/>
        <w:jc w:val="both"/>
        <w:rPr>
          <w:rFonts w:ascii="Arial" w:hAnsi="Arial" w:cs="Arial"/>
        </w:rPr>
      </w:pPr>
      <w:r w:rsidRPr="00D51656">
        <w:rPr>
          <w:rFonts w:ascii="Arial" w:hAnsi="Arial" w:cs="Arial"/>
          <w:b/>
          <w:bCs/>
        </w:rPr>
        <w:t>5.16</w:t>
      </w:r>
      <w:r w:rsidRPr="00D51656">
        <w:rPr>
          <w:rFonts w:ascii="Arial" w:hAnsi="Arial" w:cs="Arial"/>
        </w:rPr>
        <w:tab/>
        <w:t xml:space="preserve">Os candidatos Portadores de Deficiência, aprovados e habilitados, se convocados para contratação, </w:t>
      </w:r>
      <w:r w:rsidRPr="00D51656">
        <w:rPr>
          <w:rFonts w:ascii="Arial" w:hAnsi="Arial" w:cs="Arial"/>
        </w:rPr>
        <w:tab/>
        <w:t>serão avaliados por uma equipe multidisciplinar nomeada pela Prefeitura Municipal de Divinolândia/SP que atestará a compatibilidade das atividades exercidas da Função com o grau e especificidade da deficiência declarada.</w:t>
      </w:r>
    </w:p>
    <w:p w:rsidR="006A5CD8" w:rsidRPr="00D51656" w:rsidRDefault="006A5CD8" w:rsidP="00A860A2">
      <w:pPr>
        <w:ind w:left="540" w:hanging="540"/>
        <w:jc w:val="both"/>
        <w:rPr>
          <w:rFonts w:ascii="Arial" w:hAnsi="Arial" w:cs="Arial"/>
        </w:rPr>
      </w:pPr>
    </w:p>
    <w:p w:rsidR="006A5CD8" w:rsidRPr="00D51656" w:rsidRDefault="006A5CD8" w:rsidP="00146BA2">
      <w:pPr>
        <w:pStyle w:val="Ttulo1"/>
      </w:pPr>
      <w:r w:rsidRPr="00D51656">
        <w:t>6.</w:t>
      </w:r>
      <w:r w:rsidR="00164989" w:rsidRPr="00D51656">
        <w:t xml:space="preserve"> </w:t>
      </w:r>
      <w:r w:rsidRPr="00D51656">
        <w:t>DAS PROVAS</w:t>
      </w:r>
    </w:p>
    <w:p w:rsidR="008315D8" w:rsidRPr="00D51656" w:rsidRDefault="008315D8" w:rsidP="008315D8">
      <w:pPr>
        <w:pBdr>
          <w:bottom w:val="single" w:sz="4" w:space="1" w:color="auto"/>
        </w:pBdr>
        <w:tabs>
          <w:tab w:val="left" w:pos="540"/>
        </w:tabs>
        <w:ind w:left="709" w:hanging="709"/>
        <w:jc w:val="both"/>
        <w:rPr>
          <w:rFonts w:ascii="Arial" w:eastAsia="Kozuka Gothic Pro EL" w:hAnsi="Arial" w:cs="Arial"/>
          <w:b/>
        </w:rPr>
      </w:pPr>
      <w:r w:rsidRPr="00D51656">
        <w:rPr>
          <w:rFonts w:ascii="Arial" w:eastAsia="Kozuka Gothic Pro EL" w:hAnsi="Arial" w:cs="Arial"/>
          <w:b/>
        </w:rPr>
        <w:t>6.2</w:t>
      </w:r>
      <w:r w:rsidRPr="00D51656">
        <w:rPr>
          <w:rFonts w:ascii="Arial" w:eastAsia="Kozuka Gothic Pro EL" w:hAnsi="Arial" w:cs="Arial"/>
        </w:rPr>
        <w:t xml:space="preserve"> </w:t>
      </w:r>
      <w:r w:rsidRPr="00D51656">
        <w:rPr>
          <w:rFonts w:ascii="Arial" w:eastAsia="Kozuka Gothic Pro EL" w:hAnsi="Arial" w:cs="Arial"/>
        </w:rPr>
        <w:tab/>
        <w:t xml:space="preserve">   </w:t>
      </w:r>
      <w:r w:rsidRPr="00D51656">
        <w:rPr>
          <w:rFonts w:ascii="Arial" w:eastAsia="Kozuka Gothic Pro EL" w:hAnsi="Arial" w:cs="Arial"/>
        </w:rPr>
        <w:tab/>
      </w:r>
      <w:r w:rsidRPr="00D51656">
        <w:rPr>
          <w:rFonts w:ascii="Arial" w:eastAsia="Kozuka Gothic Pro EL" w:hAnsi="Arial" w:cs="Arial"/>
          <w:b/>
        </w:rPr>
        <w:t xml:space="preserve">DAS PROVAS OBJETIVAS – 1ª FASE </w:t>
      </w:r>
    </w:p>
    <w:p w:rsidR="008315D8" w:rsidRPr="00D51656" w:rsidRDefault="008315D8" w:rsidP="008315D8">
      <w:pPr>
        <w:tabs>
          <w:tab w:val="left" w:pos="709"/>
        </w:tabs>
        <w:jc w:val="both"/>
        <w:rPr>
          <w:rFonts w:ascii="Arial" w:eastAsia="Kozuka Gothic Pro EL" w:hAnsi="Arial" w:cs="Arial"/>
        </w:rPr>
      </w:pPr>
    </w:p>
    <w:p w:rsidR="006A5CD8" w:rsidRPr="00D51656" w:rsidRDefault="006A5CD8" w:rsidP="0016791E">
      <w:pPr>
        <w:tabs>
          <w:tab w:val="left" w:pos="540"/>
        </w:tabs>
        <w:ind w:left="705" w:hanging="705"/>
        <w:jc w:val="both"/>
        <w:rPr>
          <w:rFonts w:ascii="Arial" w:hAnsi="Arial" w:cs="Arial"/>
        </w:rPr>
      </w:pPr>
      <w:r w:rsidRPr="00D51656">
        <w:rPr>
          <w:rFonts w:ascii="Arial" w:hAnsi="Arial" w:cs="Arial"/>
          <w:b/>
          <w:bCs/>
        </w:rPr>
        <w:t>6.1.1</w:t>
      </w:r>
      <w:r w:rsidRPr="00D51656">
        <w:rPr>
          <w:rFonts w:ascii="Arial" w:hAnsi="Arial" w:cs="Arial"/>
        </w:rPr>
        <w:t xml:space="preserve"> </w:t>
      </w:r>
      <w:r w:rsidRPr="00D51656">
        <w:rPr>
          <w:rFonts w:ascii="Arial" w:hAnsi="Arial" w:cs="Arial"/>
        </w:rPr>
        <w:tab/>
      </w:r>
      <w:r w:rsidRPr="00D51656">
        <w:rPr>
          <w:rFonts w:ascii="Arial" w:hAnsi="Arial" w:cs="Arial"/>
        </w:rPr>
        <w:tab/>
        <w:t>O Processo Seletivo constará de PROVA OBJETIVA para todos os candidatos inscritos de caráter</w:t>
      </w:r>
      <w:r w:rsidR="000C2BE8" w:rsidRPr="00D51656">
        <w:rPr>
          <w:rFonts w:ascii="Arial" w:hAnsi="Arial" w:cs="Arial"/>
        </w:rPr>
        <w:t xml:space="preserve"> eliminatório e</w:t>
      </w:r>
      <w:r w:rsidRPr="00D51656">
        <w:rPr>
          <w:rFonts w:ascii="Arial" w:hAnsi="Arial" w:cs="Arial"/>
        </w:rPr>
        <w:t xml:space="preserve"> classificatório, visando à capacitação para a função, cujas matérias versarão sobre o programa especificado no Anexo II, que faz parte integrante e inseparável do presente Edital.</w:t>
      </w:r>
    </w:p>
    <w:p w:rsidR="006A5CD8" w:rsidRPr="00D51656" w:rsidRDefault="006A5CD8" w:rsidP="001A46F1">
      <w:pPr>
        <w:tabs>
          <w:tab w:val="left" w:pos="709"/>
        </w:tabs>
        <w:ind w:left="709" w:hanging="709"/>
        <w:jc w:val="both"/>
        <w:rPr>
          <w:rFonts w:ascii="Arial" w:eastAsia="Kozuka Gothic Pro EL" w:hAnsi="Arial" w:cs="Arial"/>
        </w:rPr>
      </w:pPr>
      <w:r w:rsidRPr="00D51656">
        <w:rPr>
          <w:rFonts w:ascii="Arial" w:hAnsi="Arial" w:cs="Arial"/>
          <w:b/>
          <w:bCs/>
        </w:rPr>
        <w:t>6.1.2</w:t>
      </w:r>
      <w:r w:rsidRPr="00D51656">
        <w:rPr>
          <w:rFonts w:ascii="Arial" w:hAnsi="Arial" w:cs="Arial"/>
        </w:rPr>
        <w:t xml:space="preserve"> </w:t>
      </w:r>
      <w:r w:rsidRPr="00D51656">
        <w:rPr>
          <w:rFonts w:ascii="Arial" w:hAnsi="Arial" w:cs="Arial"/>
        </w:rPr>
        <w:tab/>
      </w:r>
      <w:r w:rsidRPr="00D51656">
        <w:rPr>
          <w:rFonts w:ascii="Arial" w:eastAsia="Kozuka Gothic Pro EL" w:hAnsi="Arial" w:cs="Arial"/>
        </w:rPr>
        <w:t>A Prova Objetiva visa avaliar o grau de conhecimento teórico do candidato, necessário ao desempenho da função, e constarão de 25 (vinte e cinco) questões, em forma de testes de múltipla escolha, com 04 alternativas cada uma, onde apenas uma alternativa é correta.</w:t>
      </w:r>
    </w:p>
    <w:p w:rsidR="006A5CD8" w:rsidRPr="00D51656" w:rsidRDefault="006A5CD8" w:rsidP="00C3367D">
      <w:pPr>
        <w:tabs>
          <w:tab w:val="left" w:pos="540"/>
        </w:tabs>
        <w:ind w:left="705" w:hanging="705"/>
        <w:jc w:val="both"/>
        <w:rPr>
          <w:rFonts w:ascii="Arial" w:hAnsi="Arial" w:cs="Arial"/>
        </w:rPr>
      </w:pPr>
      <w:r w:rsidRPr="00D51656">
        <w:rPr>
          <w:rFonts w:ascii="Arial" w:hAnsi="Arial" w:cs="Arial"/>
          <w:b/>
          <w:bCs/>
        </w:rPr>
        <w:t>6.1.</w:t>
      </w:r>
      <w:r w:rsidR="00F04DBD" w:rsidRPr="00D51656">
        <w:rPr>
          <w:rFonts w:ascii="Arial" w:hAnsi="Arial" w:cs="Arial"/>
          <w:b/>
          <w:bCs/>
        </w:rPr>
        <w:t>3</w:t>
      </w:r>
      <w:r w:rsidRPr="00D51656">
        <w:rPr>
          <w:rFonts w:ascii="Arial" w:hAnsi="Arial" w:cs="Arial"/>
        </w:rPr>
        <w:tab/>
      </w:r>
      <w:r w:rsidRPr="00D51656">
        <w:rPr>
          <w:rFonts w:ascii="Arial" w:hAnsi="Arial" w:cs="Arial"/>
        </w:rPr>
        <w:tab/>
        <w:t>A duração das provas objetivas será de 2h30min (</w:t>
      </w:r>
      <w:r w:rsidR="00164989" w:rsidRPr="00D51656">
        <w:rPr>
          <w:rFonts w:ascii="Arial" w:hAnsi="Arial" w:cs="Arial"/>
        </w:rPr>
        <w:t>d</w:t>
      </w:r>
      <w:r w:rsidRPr="00D51656">
        <w:rPr>
          <w:rFonts w:ascii="Arial" w:hAnsi="Arial" w:cs="Arial"/>
        </w:rPr>
        <w:t>uas horas e trinta minutos). Iniciadas as provas nenhum candidato poderá se retirar da sala antes de completado 30 minutos, a partir do início da realização da prova, exceto quando acompanhado de um fiscal.</w:t>
      </w:r>
    </w:p>
    <w:p w:rsidR="008315D8" w:rsidRPr="00D51656" w:rsidRDefault="008315D8" w:rsidP="00C3367D">
      <w:pPr>
        <w:tabs>
          <w:tab w:val="left" w:pos="540"/>
        </w:tabs>
        <w:ind w:left="705" w:hanging="705"/>
        <w:jc w:val="both"/>
        <w:rPr>
          <w:rFonts w:ascii="Arial" w:hAnsi="Arial" w:cs="Arial"/>
        </w:rPr>
      </w:pPr>
    </w:p>
    <w:p w:rsidR="008315D8" w:rsidRPr="00EA5F31" w:rsidRDefault="008315D8" w:rsidP="008315D8">
      <w:pPr>
        <w:pBdr>
          <w:bottom w:val="single" w:sz="4" w:space="1" w:color="auto"/>
        </w:pBdr>
        <w:tabs>
          <w:tab w:val="left" w:pos="540"/>
        </w:tabs>
        <w:ind w:left="709" w:hanging="709"/>
        <w:jc w:val="both"/>
        <w:rPr>
          <w:rFonts w:ascii="Arial" w:eastAsia="Kozuka Gothic Pro EL" w:hAnsi="Arial" w:cs="Arial"/>
          <w:b/>
        </w:rPr>
      </w:pPr>
      <w:r w:rsidRPr="00EA5F31">
        <w:rPr>
          <w:rFonts w:ascii="Arial" w:eastAsia="Kozuka Gothic Pro EL" w:hAnsi="Arial" w:cs="Arial"/>
          <w:b/>
        </w:rPr>
        <w:t>6.2</w:t>
      </w:r>
      <w:r w:rsidRPr="00EA5F31">
        <w:rPr>
          <w:rFonts w:ascii="Arial" w:eastAsia="Kozuka Gothic Pro EL" w:hAnsi="Arial" w:cs="Arial"/>
        </w:rPr>
        <w:t xml:space="preserve"> </w:t>
      </w:r>
      <w:r w:rsidRPr="00EA5F31">
        <w:rPr>
          <w:rFonts w:ascii="Arial" w:eastAsia="Kozuka Gothic Pro EL" w:hAnsi="Arial" w:cs="Arial"/>
        </w:rPr>
        <w:tab/>
        <w:t xml:space="preserve">   </w:t>
      </w:r>
      <w:r w:rsidRPr="00EA5F31">
        <w:rPr>
          <w:rFonts w:ascii="Arial" w:eastAsia="Kozuka Gothic Pro EL" w:hAnsi="Arial" w:cs="Arial"/>
        </w:rPr>
        <w:tab/>
      </w:r>
      <w:r w:rsidRPr="00EA5F31">
        <w:rPr>
          <w:rFonts w:ascii="Arial" w:eastAsia="Kozuka Gothic Pro EL" w:hAnsi="Arial" w:cs="Arial"/>
          <w:b/>
        </w:rPr>
        <w:t>DAS PROVAS PRÁTICAS – 2ª FASE</w:t>
      </w:r>
    </w:p>
    <w:p w:rsidR="008315D8" w:rsidRPr="00EA5F31" w:rsidRDefault="008315D8" w:rsidP="008315D8">
      <w:pPr>
        <w:tabs>
          <w:tab w:val="left" w:pos="709"/>
        </w:tabs>
        <w:jc w:val="both"/>
        <w:rPr>
          <w:rFonts w:ascii="Arial" w:eastAsia="Kozuka Gothic Pro EL" w:hAnsi="Arial" w:cs="Arial"/>
        </w:rPr>
      </w:pPr>
    </w:p>
    <w:p w:rsidR="008315D8" w:rsidRPr="00A80505" w:rsidRDefault="008315D8" w:rsidP="008315D8">
      <w:pPr>
        <w:ind w:left="705" w:hanging="705"/>
        <w:jc w:val="both"/>
        <w:rPr>
          <w:rFonts w:ascii="Arial" w:hAnsi="Arial" w:cs="Arial"/>
          <w:bCs/>
        </w:rPr>
      </w:pPr>
      <w:r w:rsidRPr="00EA5F31">
        <w:rPr>
          <w:rFonts w:ascii="Arial" w:hAnsi="Arial" w:cs="Arial"/>
          <w:b/>
          <w:bCs/>
        </w:rPr>
        <w:t>6.2.1</w:t>
      </w:r>
      <w:r w:rsidRPr="00EA5F31">
        <w:rPr>
          <w:rFonts w:ascii="Arial" w:hAnsi="Arial" w:cs="Arial"/>
          <w:bCs/>
        </w:rPr>
        <w:tab/>
        <w:t xml:space="preserve">Haverá a aplicação de PROVA PRÁTICA, </w:t>
      </w:r>
      <w:r w:rsidRPr="00EA5F31">
        <w:rPr>
          <w:rFonts w:ascii="Arial" w:hAnsi="Arial" w:cs="Arial"/>
        </w:rPr>
        <w:t>de caráter Eliminatório e Classificatório</w:t>
      </w:r>
      <w:r w:rsidRPr="00EA5F31">
        <w:rPr>
          <w:rFonts w:ascii="Arial" w:hAnsi="Arial" w:cs="Arial"/>
          <w:bCs/>
        </w:rPr>
        <w:t xml:space="preserve"> SOMENTE para a função </w:t>
      </w:r>
      <w:r w:rsidRPr="00EA5F31">
        <w:rPr>
          <w:rFonts w:ascii="Arial" w:eastAsia="Kozuka Gothic Pro EL" w:hAnsi="Arial" w:cs="Arial"/>
          <w:b/>
          <w:bCs/>
        </w:rPr>
        <w:t>1.0</w:t>
      </w:r>
      <w:r w:rsidR="00E1290B">
        <w:rPr>
          <w:rFonts w:ascii="Arial" w:eastAsia="Kozuka Gothic Pro EL" w:hAnsi="Arial" w:cs="Arial"/>
          <w:b/>
          <w:bCs/>
        </w:rPr>
        <w:t>2</w:t>
      </w:r>
      <w:r w:rsidRPr="00EA5F31">
        <w:rPr>
          <w:rFonts w:ascii="Arial" w:eastAsia="Kozuka Gothic Pro EL" w:hAnsi="Arial" w:cs="Arial"/>
          <w:bCs/>
        </w:rPr>
        <w:t xml:space="preserve"> – Operador de Máquinas</w:t>
      </w:r>
      <w:r w:rsidRPr="00EA5F31">
        <w:rPr>
          <w:rFonts w:ascii="Arial" w:hAnsi="Arial" w:cs="Arial"/>
          <w:bCs/>
        </w:rPr>
        <w:t>.</w:t>
      </w:r>
      <w:r w:rsidR="003C42DB" w:rsidRPr="003C42DB">
        <w:rPr>
          <w:rFonts w:ascii="Arial" w:hAnsi="Arial" w:cs="Arial"/>
          <w:bCs/>
          <w:sz w:val="22"/>
          <w:szCs w:val="22"/>
        </w:rPr>
        <w:t xml:space="preserve"> </w:t>
      </w:r>
      <w:r w:rsidR="003C42DB">
        <w:rPr>
          <w:rFonts w:ascii="Arial" w:hAnsi="Arial" w:cs="Arial"/>
          <w:bCs/>
          <w:sz w:val="22"/>
          <w:szCs w:val="22"/>
        </w:rPr>
        <w:t xml:space="preserve">A prova </w:t>
      </w:r>
      <w:r w:rsidR="003C42DB" w:rsidRPr="00582B6E">
        <w:rPr>
          <w:rFonts w:ascii="Arial" w:hAnsi="Arial" w:cs="Arial"/>
          <w:bCs/>
          <w:sz w:val="22"/>
          <w:szCs w:val="22"/>
        </w:rPr>
        <w:t>será realizada utilizando-se do seguinte equipamentos</w:t>
      </w:r>
      <w:r w:rsidR="003C42DB" w:rsidRPr="00582B6E">
        <w:rPr>
          <w:rFonts w:ascii="Arial" w:hAnsi="Arial" w:cs="Arial"/>
          <w:b/>
          <w:bCs/>
          <w:sz w:val="22"/>
          <w:szCs w:val="22"/>
        </w:rPr>
        <w:t xml:space="preserve">: </w:t>
      </w:r>
      <w:r w:rsidR="00A80505">
        <w:rPr>
          <w:rFonts w:ascii="Arial" w:hAnsi="Arial" w:cs="Arial"/>
          <w:b/>
          <w:bCs/>
          <w:sz w:val="22"/>
          <w:szCs w:val="22"/>
        </w:rPr>
        <w:t xml:space="preserve">Retro Escavadeira e Pá Carregadeira </w:t>
      </w:r>
      <w:r w:rsidR="003C42DB" w:rsidRPr="00A80505">
        <w:rPr>
          <w:rFonts w:ascii="Arial" w:hAnsi="Arial" w:cs="Arial"/>
          <w:bCs/>
          <w:sz w:val="22"/>
          <w:szCs w:val="22"/>
        </w:rPr>
        <w:t xml:space="preserve">cuja execução prática exigida será avaliada por profissional qualificado, considerando o conhecimento dos equipamentos, </w:t>
      </w:r>
      <w:r w:rsidR="003C42DB" w:rsidRPr="00A80505">
        <w:rPr>
          <w:rFonts w:ascii="Arial" w:hAnsi="Arial" w:cs="Arial"/>
          <w:bCs/>
          <w:sz w:val="22"/>
          <w:szCs w:val="22"/>
        </w:rPr>
        <w:lastRenderedPageBreak/>
        <w:t>manutenção e agilidade no manejo dos equipamentos e habilidade na execução das atividades propostas.</w:t>
      </w:r>
    </w:p>
    <w:p w:rsidR="008315D8" w:rsidRPr="00EA5F31" w:rsidRDefault="008315D8" w:rsidP="00DE49C1">
      <w:pPr>
        <w:shd w:val="clear" w:color="auto" w:fill="FFFFFF"/>
        <w:tabs>
          <w:tab w:val="left" w:pos="851"/>
        </w:tabs>
        <w:ind w:left="777" w:hangingChars="387" w:hanging="777"/>
        <w:jc w:val="both"/>
        <w:rPr>
          <w:rFonts w:ascii="Arial" w:hAnsi="Arial" w:cs="Arial"/>
          <w:b/>
        </w:rPr>
      </w:pPr>
      <w:r w:rsidRPr="00EA5F31">
        <w:rPr>
          <w:rFonts w:ascii="Arial" w:hAnsi="Arial" w:cs="Arial"/>
          <w:b/>
          <w:bCs/>
        </w:rPr>
        <w:t>6</w:t>
      </w:r>
      <w:r w:rsidRPr="00EA5F31">
        <w:rPr>
          <w:rFonts w:ascii="Arial" w:hAnsi="Arial" w:cs="Arial"/>
          <w:b/>
        </w:rPr>
        <w:t xml:space="preserve">.2.2 </w:t>
      </w:r>
      <w:r w:rsidRPr="00EA5F31">
        <w:rPr>
          <w:rFonts w:ascii="Arial" w:hAnsi="Arial" w:cs="Arial"/>
          <w:b/>
        </w:rPr>
        <w:tab/>
      </w:r>
      <w:r w:rsidRPr="00EA5F31">
        <w:rPr>
          <w:rFonts w:ascii="Arial" w:hAnsi="Arial" w:cs="Arial"/>
        </w:rPr>
        <w:t xml:space="preserve">A prova prática constará de demonstração prática da habilidade do candidato, necessária ao desempenho de suas atividades, descritas junto à nomenclatura do respectivo Cargo, constante do ANEXO I – DESCRIÇÃO DAS ATIVIDADES. </w:t>
      </w:r>
    </w:p>
    <w:p w:rsidR="008315D8" w:rsidRPr="00D51656" w:rsidRDefault="008315D8" w:rsidP="00DE49C1">
      <w:pPr>
        <w:shd w:val="clear" w:color="auto" w:fill="FFFFFF"/>
        <w:tabs>
          <w:tab w:val="left" w:pos="851"/>
        </w:tabs>
        <w:ind w:left="777" w:hangingChars="387" w:hanging="777"/>
        <w:jc w:val="both"/>
        <w:rPr>
          <w:rFonts w:ascii="Arial" w:hAnsi="Arial" w:cs="Arial"/>
        </w:rPr>
      </w:pPr>
      <w:r w:rsidRPr="00EA5F31">
        <w:rPr>
          <w:rFonts w:ascii="Arial" w:hAnsi="Arial" w:cs="Arial"/>
          <w:b/>
          <w:bCs/>
        </w:rPr>
        <w:t>6</w:t>
      </w:r>
      <w:r w:rsidRPr="00EA5F31">
        <w:rPr>
          <w:rFonts w:ascii="Arial" w:hAnsi="Arial" w:cs="Arial"/>
          <w:color w:val="000000"/>
        </w:rPr>
        <w:t>.</w:t>
      </w:r>
      <w:r w:rsidRPr="00EA5F31">
        <w:rPr>
          <w:rFonts w:ascii="Arial" w:hAnsi="Arial" w:cs="Arial"/>
          <w:b/>
          <w:color w:val="000000"/>
        </w:rPr>
        <w:t>2.3</w:t>
      </w:r>
      <w:r w:rsidRPr="00EA5F31">
        <w:rPr>
          <w:rFonts w:ascii="Arial" w:hAnsi="Arial" w:cs="Arial"/>
          <w:color w:val="000000"/>
        </w:rPr>
        <w:t xml:space="preserve">  </w:t>
      </w:r>
      <w:r w:rsidRPr="00EA5F31">
        <w:rPr>
          <w:rFonts w:ascii="Arial" w:hAnsi="Arial" w:cs="Arial"/>
          <w:color w:val="000000"/>
        </w:rPr>
        <w:tab/>
        <w:t xml:space="preserve">Estarão sujeitos à realização das Provas Práticas todos os candidatos inscritos para a função constante do item 6.2.1 </w:t>
      </w:r>
      <w:r w:rsidRPr="00EA5F31">
        <w:rPr>
          <w:rFonts w:ascii="Arial" w:hAnsi="Arial" w:cs="Arial"/>
        </w:rPr>
        <w:t>que obrigatoriamente tenham prestado a prova Objetiva.</w:t>
      </w:r>
    </w:p>
    <w:p w:rsidR="008315D8" w:rsidRPr="00D51656" w:rsidRDefault="008315D8" w:rsidP="00C3367D">
      <w:pPr>
        <w:tabs>
          <w:tab w:val="left" w:pos="540"/>
        </w:tabs>
        <w:ind w:left="705" w:hanging="705"/>
        <w:jc w:val="both"/>
        <w:rPr>
          <w:rFonts w:ascii="Arial" w:hAnsi="Arial" w:cs="Arial"/>
        </w:rPr>
      </w:pPr>
    </w:p>
    <w:p w:rsidR="006A5CD8" w:rsidRPr="00D51656" w:rsidRDefault="006A5CD8" w:rsidP="00146BA2">
      <w:pPr>
        <w:pStyle w:val="Ttulo1"/>
      </w:pPr>
      <w:r w:rsidRPr="00D51656">
        <w:t>7.</w:t>
      </w:r>
      <w:r w:rsidR="00164989" w:rsidRPr="00D51656">
        <w:t xml:space="preserve"> </w:t>
      </w:r>
      <w:r w:rsidRPr="00D51656">
        <w:t>DA CONVOCAÇÃO PARA AS PROVAS</w:t>
      </w:r>
    </w:p>
    <w:p w:rsidR="007F2588" w:rsidRPr="007F2588" w:rsidRDefault="007F2588" w:rsidP="009F5939">
      <w:pPr>
        <w:ind w:left="705" w:hanging="705"/>
        <w:jc w:val="both"/>
        <w:rPr>
          <w:rFonts w:ascii="Arial" w:hAnsi="Arial" w:cs="Arial"/>
          <w:b/>
          <w:bCs/>
          <w:u w:val="single"/>
        </w:rPr>
      </w:pPr>
      <w:r w:rsidRPr="007F2588">
        <w:rPr>
          <w:rFonts w:ascii="Arial" w:eastAsia="Kozuka Gothic Pro EL" w:hAnsi="Arial" w:cs="Arial"/>
          <w:b/>
          <w:u w:val="single"/>
        </w:rPr>
        <w:t>7.1</w:t>
      </w:r>
      <w:r w:rsidRPr="007F2588">
        <w:rPr>
          <w:rFonts w:ascii="Arial" w:eastAsia="Kozuka Gothic Pro EL" w:hAnsi="Arial" w:cs="Arial"/>
          <w:b/>
          <w:u w:val="single"/>
        </w:rPr>
        <w:tab/>
      </w:r>
      <w:r w:rsidRPr="007F2588">
        <w:rPr>
          <w:rFonts w:ascii="Arial" w:eastAsia="Kozuka Gothic Pro EL" w:hAnsi="Arial" w:cs="Arial"/>
          <w:b/>
          <w:u w:val="single"/>
        </w:rPr>
        <w:tab/>
        <w:t>DA CONVOCAÇÃO PARA AS PROVAS OBJETIVAS – 1ª FASE</w:t>
      </w:r>
    </w:p>
    <w:p w:rsidR="007F2588" w:rsidRDefault="007F2588" w:rsidP="009F5939">
      <w:pPr>
        <w:ind w:left="705" w:hanging="705"/>
        <w:jc w:val="both"/>
        <w:rPr>
          <w:rFonts w:ascii="Arial" w:hAnsi="Arial" w:cs="Arial"/>
          <w:b/>
          <w:bCs/>
        </w:rPr>
      </w:pPr>
    </w:p>
    <w:p w:rsidR="006A5CD8" w:rsidRPr="00D51656" w:rsidRDefault="006A5CD8" w:rsidP="009F5939">
      <w:pPr>
        <w:ind w:left="705" w:hanging="705"/>
        <w:jc w:val="both"/>
        <w:rPr>
          <w:rFonts w:ascii="Arial" w:hAnsi="Arial" w:cs="Arial"/>
          <w:b/>
          <w:bCs/>
        </w:rPr>
      </w:pPr>
      <w:r w:rsidRPr="00D51656">
        <w:rPr>
          <w:rFonts w:ascii="Arial" w:hAnsi="Arial" w:cs="Arial"/>
          <w:b/>
          <w:bCs/>
        </w:rPr>
        <w:t>7.1.1</w:t>
      </w:r>
      <w:r w:rsidRPr="00D51656">
        <w:rPr>
          <w:rFonts w:ascii="Arial" w:hAnsi="Arial" w:cs="Arial"/>
          <w:b/>
          <w:bCs/>
        </w:rPr>
        <w:tab/>
      </w:r>
      <w:r w:rsidRPr="00D51656">
        <w:rPr>
          <w:rFonts w:ascii="Arial" w:hAnsi="Arial" w:cs="Arial"/>
          <w:b/>
          <w:bCs/>
        </w:rPr>
        <w:tab/>
      </w:r>
      <w:r w:rsidRPr="00D51656">
        <w:rPr>
          <w:rFonts w:ascii="Arial" w:hAnsi="Arial" w:cs="Arial"/>
        </w:rPr>
        <w:t xml:space="preserve">A realização da prova objetiva está prevista para o </w:t>
      </w:r>
      <w:r w:rsidR="00812A99" w:rsidRPr="008A7DDB">
        <w:rPr>
          <w:rFonts w:ascii="Arial" w:hAnsi="Arial" w:cs="Arial"/>
          <w:b/>
          <w:bCs/>
          <w:u w:val="single"/>
        </w:rPr>
        <w:t>dia</w:t>
      </w:r>
      <w:r w:rsidRPr="008A7DDB">
        <w:rPr>
          <w:rFonts w:ascii="Arial" w:hAnsi="Arial" w:cs="Arial"/>
          <w:b/>
          <w:bCs/>
          <w:u w:val="single"/>
        </w:rPr>
        <w:t xml:space="preserve"> </w:t>
      </w:r>
      <w:r w:rsidR="00F94A45" w:rsidRPr="008A7DDB">
        <w:rPr>
          <w:rFonts w:ascii="Arial" w:hAnsi="Arial" w:cs="Arial"/>
          <w:b/>
          <w:bCs/>
          <w:u w:val="single"/>
        </w:rPr>
        <w:t>02</w:t>
      </w:r>
      <w:r w:rsidR="0035530B" w:rsidRPr="008A7DDB">
        <w:rPr>
          <w:rFonts w:ascii="Arial" w:hAnsi="Arial" w:cs="Arial"/>
          <w:b/>
          <w:bCs/>
          <w:u w:val="single"/>
        </w:rPr>
        <w:t xml:space="preserve"> de </w:t>
      </w:r>
      <w:r w:rsidR="00F94A45" w:rsidRPr="008A7DDB">
        <w:rPr>
          <w:rFonts w:ascii="Arial" w:hAnsi="Arial" w:cs="Arial"/>
          <w:b/>
          <w:bCs/>
          <w:u w:val="single"/>
        </w:rPr>
        <w:t>dezembro d</w:t>
      </w:r>
      <w:r w:rsidR="0035530B" w:rsidRPr="008A7DDB">
        <w:rPr>
          <w:rFonts w:ascii="Arial" w:hAnsi="Arial" w:cs="Arial"/>
          <w:b/>
          <w:bCs/>
          <w:u w:val="single"/>
        </w:rPr>
        <w:t>e 2018</w:t>
      </w:r>
      <w:r w:rsidRPr="00D51656">
        <w:rPr>
          <w:rFonts w:ascii="Arial" w:hAnsi="Arial" w:cs="Arial"/>
          <w:b/>
          <w:bCs/>
        </w:rPr>
        <w:t xml:space="preserve"> </w:t>
      </w:r>
      <w:r w:rsidRPr="00D51656">
        <w:rPr>
          <w:rFonts w:ascii="Arial" w:hAnsi="Arial" w:cs="Arial"/>
        </w:rPr>
        <w:t xml:space="preserve">no município de DIVINOLÂNDIA/SP. Poderá, contudo, haver mudanças na data prevista dependendo do número de inscritos e a disponibilidade de locais para a realização das provas. </w:t>
      </w:r>
    </w:p>
    <w:p w:rsidR="006A5CD8" w:rsidRPr="00D51656" w:rsidRDefault="006A5CD8" w:rsidP="007E166F">
      <w:pPr>
        <w:ind w:left="705" w:hanging="705"/>
        <w:jc w:val="both"/>
        <w:rPr>
          <w:rFonts w:ascii="Arial" w:hAnsi="Arial" w:cs="Arial"/>
          <w:b/>
          <w:bCs/>
        </w:rPr>
      </w:pPr>
      <w:r w:rsidRPr="00D51656">
        <w:rPr>
          <w:rFonts w:ascii="Arial" w:hAnsi="Arial" w:cs="Arial"/>
          <w:b/>
          <w:bCs/>
        </w:rPr>
        <w:t>7.1.2</w:t>
      </w:r>
      <w:r w:rsidRPr="00D51656">
        <w:rPr>
          <w:rFonts w:ascii="Arial" w:hAnsi="Arial" w:cs="Arial"/>
          <w:b/>
          <w:bCs/>
        </w:rPr>
        <w:tab/>
      </w:r>
      <w:r w:rsidRPr="00D51656">
        <w:rPr>
          <w:rFonts w:ascii="Arial" w:hAnsi="Arial" w:cs="Arial"/>
          <w:b/>
          <w:bCs/>
        </w:rPr>
        <w:tab/>
      </w:r>
      <w:r w:rsidRPr="00D51656">
        <w:rPr>
          <w:rFonts w:ascii="Arial" w:hAnsi="Arial" w:cs="Arial"/>
        </w:rPr>
        <w:t xml:space="preserve">Ao candidato só será permitida a realização da prova na data, no local e horários constantes no Edital de Convocação, a ser divulgado e publicado na forma do </w:t>
      </w:r>
      <w:r w:rsidRPr="00D51656">
        <w:rPr>
          <w:rFonts w:ascii="Arial" w:hAnsi="Arial" w:cs="Arial"/>
          <w:color w:val="000000"/>
          <w:highlight w:val="lightGray"/>
        </w:rPr>
        <w:t>ITEM 7.1.3;</w:t>
      </w:r>
    </w:p>
    <w:p w:rsidR="006A5CD8" w:rsidRPr="00D51656" w:rsidRDefault="006A5CD8" w:rsidP="00924C52">
      <w:pPr>
        <w:ind w:left="540" w:hanging="540"/>
        <w:jc w:val="both"/>
        <w:rPr>
          <w:rFonts w:ascii="Arial" w:hAnsi="Arial" w:cs="Arial"/>
          <w:b/>
          <w:bCs/>
        </w:rPr>
      </w:pPr>
      <w:r w:rsidRPr="008A7DDB">
        <w:rPr>
          <w:rFonts w:ascii="Arial" w:hAnsi="Arial" w:cs="Arial"/>
          <w:b/>
          <w:bCs/>
        </w:rPr>
        <w:t>7.1.3</w:t>
      </w:r>
      <w:r w:rsidRPr="008A7DDB">
        <w:rPr>
          <w:rFonts w:ascii="Arial" w:hAnsi="Arial" w:cs="Arial"/>
        </w:rPr>
        <w:tab/>
      </w:r>
      <w:r w:rsidRPr="008A7DDB">
        <w:rPr>
          <w:rFonts w:ascii="Arial" w:hAnsi="Arial" w:cs="Arial"/>
        </w:rPr>
        <w:tab/>
        <w:t xml:space="preserve">A confirmação da data e as informações sobre horários e locais para realização das provas serão </w:t>
      </w:r>
      <w:r w:rsidRPr="008A7DDB">
        <w:rPr>
          <w:rFonts w:ascii="Arial" w:hAnsi="Arial" w:cs="Arial"/>
        </w:rPr>
        <w:tab/>
        <w:t xml:space="preserve">divulgadas, oportunamente, única e exclusivamente por EDITAL DE CONVOCAÇÃO, pelos seguintes </w:t>
      </w:r>
      <w:r w:rsidRPr="008A7DDB">
        <w:rPr>
          <w:rFonts w:ascii="Arial" w:hAnsi="Arial" w:cs="Arial"/>
        </w:rPr>
        <w:tab/>
        <w:t>meios:</w:t>
      </w:r>
    </w:p>
    <w:p w:rsidR="006A5CD8" w:rsidRPr="008A7DDB"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8A7DDB">
        <w:rPr>
          <w:rFonts w:ascii="Arial" w:hAnsi="Arial" w:cs="Arial"/>
        </w:rPr>
        <w:t>Publicação n</w:t>
      </w:r>
      <w:r w:rsidR="00EA5F31" w:rsidRPr="008A7DDB">
        <w:rPr>
          <w:rFonts w:ascii="Arial" w:hAnsi="Arial" w:cs="Arial"/>
        </w:rPr>
        <w:t>a</w:t>
      </w:r>
      <w:r w:rsidRPr="008A7DDB">
        <w:rPr>
          <w:rFonts w:ascii="Arial" w:hAnsi="Arial" w:cs="Arial"/>
        </w:rPr>
        <w:t xml:space="preserve"> </w:t>
      </w:r>
      <w:r w:rsidR="00EA5F31" w:rsidRPr="008A7DDB">
        <w:rPr>
          <w:rFonts w:ascii="Arial" w:hAnsi="Arial" w:cs="Arial"/>
          <w:b/>
        </w:rPr>
        <w:t>“Imprensa Oficial Eletrônica do Município”</w:t>
      </w:r>
      <w:r w:rsidRPr="008A7DDB">
        <w:rPr>
          <w:rFonts w:ascii="Arial" w:hAnsi="Arial" w:cs="Arial"/>
          <w:b/>
          <w:bCs/>
        </w:rPr>
        <w:t xml:space="preserve">; </w:t>
      </w:r>
    </w:p>
    <w:p w:rsidR="006A5CD8" w:rsidRPr="008A7DDB"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8A7DDB">
        <w:rPr>
          <w:rFonts w:ascii="Arial" w:hAnsi="Arial" w:cs="Arial"/>
        </w:rPr>
        <w:t xml:space="preserve">Pela internet </w:t>
      </w:r>
      <w:r w:rsidR="00EA5F31" w:rsidRPr="008A7DDB">
        <w:rPr>
          <w:rFonts w:ascii="Arial" w:hAnsi="Arial" w:cs="Arial"/>
        </w:rPr>
        <w:t xml:space="preserve">nos endereços </w:t>
      </w:r>
      <w:hyperlink r:id="rId17" w:history="1">
        <w:r w:rsidR="00EA5F31" w:rsidRPr="008A7DDB">
          <w:rPr>
            <w:rStyle w:val="Hyperlink"/>
            <w:rFonts w:ascii="Arial" w:hAnsi="Arial" w:cs="Arial"/>
          </w:rPr>
          <w:t>www.institutobrio.org.br</w:t>
        </w:r>
      </w:hyperlink>
      <w:r w:rsidR="00EA5F31" w:rsidRPr="008A7DDB">
        <w:rPr>
          <w:rStyle w:val="Hyperlink"/>
          <w:rFonts w:ascii="Arial" w:hAnsi="Arial" w:cs="Arial"/>
          <w:u w:val="none"/>
        </w:rPr>
        <w:t xml:space="preserve"> </w:t>
      </w:r>
      <w:r w:rsidR="00EA5F31" w:rsidRPr="008A7DDB">
        <w:rPr>
          <w:rStyle w:val="Hyperlink"/>
          <w:rFonts w:ascii="Arial" w:hAnsi="Arial" w:cs="Arial"/>
          <w:color w:val="auto"/>
          <w:u w:val="none"/>
        </w:rPr>
        <w:t xml:space="preserve">e </w:t>
      </w:r>
      <w:r w:rsidR="00EA5F31" w:rsidRPr="008A7DDB">
        <w:rPr>
          <w:rStyle w:val="Hyperlink"/>
          <w:rFonts w:ascii="Arial" w:hAnsi="Arial" w:cs="Arial"/>
        </w:rPr>
        <w:t>www.divinolandia.sp.gov.br</w:t>
      </w:r>
      <w:r w:rsidR="00EA5F31" w:rsidRPr="008A7DDB">
        <w:rPr>
          <w:rFonts w:ascii="Arial" w:hAnsi="Arial" w:cs="Arial"/>
        </w:rPr>
        <w:t>; e ain</w:t>
      </w:r>
      <w:r w:rsidRPr="008A7DDB">
        <w:rPr>
          <w:rFonts w:ascii="Arial" w:hAnsi="Arial" w:cs="Arial"/>
        </w:rPr>
        <w:t>da;</w:t>
      </w:r>
    </w:p>
    <w:p w:rsidR="006A5CD8" w:rsidRPr="008A7DDB"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8A7DDB">
        <w:rPr>
          <w:rFonts w:ascii="Arial" w:hAnsi="Arial" w:cs="Arial"/>
        </w:rPr>
        <w:t xml:space="preserve">Por afixação na </w:t>
      </w:r>
      <w:r w:rsidR="00EA5F31" w:rsidRPr="008A7DDB">
        <w:rPr>
          <w:rFonts w:ascii="Arial" w:hAnsi="Arial" w:cs="Arial"/>
        </w:rPr>
        <w:t xml:space="preserve">Secretaria Municipal de Educação. </w:t>
      </w:r>
      <w:r w:rsidRPr="008A7DDB">
        <w:rPr>
          <w:rFonts w:ascii="Arial" w:hAnsi="Arial" w:cs="Arial"/>
        </w:rPr>
        <w:t xml:space="preserve"> </w:t>
      </w:r>
    </w:p>
    <w:p w:rsidR="006A5CD8" w:rsidRPr="00D51656" w:rsidRDefault="006A5CD8" w:rsidP="00924C52">
      <w:pPr>
        <w:tabs>
          <w:tab w:val="left" w:pos="709"/>
          <w:tab w:val="left" w:pos="993"/>
        </w:tabs>
        <w:jc w:val="both"/>
        <w:rPr>
          <w:rFonts w:ascii="Arial" w:hAnsi="Arial" w:cs="Arial"/>
          <w:b/>
          <w:bCs/>
        </w:rPr>
      </w:pPr>
      <w:r w:rsidRPr="00D51656">
        <w:rPr>
          <w:rFonts w:ascii="Arial" w:hAnsi="Arial" w:cs="Arial"/>
          <w:b/>
          <w:bCs/>
        </w:rPr>
        <w:t>7.1.4</w:t>
      </w:r>
      <w:r w:rsidRPr="00D51656">
        <w:rPr>
          <w:rFonts w:ascii="Arial" w:hAnsi="Arial" w:cs="Arial"/>
          <w:b/>
          <w:bCs/>
        </w:rPr>
        <w:tab/>
      </w:r>
      <w:r w:rsidRPr="00D51656">
        <w:rPr>
          <w:rFonts w:ascii="Arial" w:hAnsi="Arial" w:cs="Arial"/>
          <w:b/>
        </w:rPr>
        <w:t>Não haverá convocação por e-mail</w:t>
      </w:r>
      <w:r w:rsidRPr="00D51656">
        <w:rPr>
          <w:rFonts w:ascii="Arial" w:hAnsi="Arial" w:cs="Arial"/>
        </w:rPr>
        <w:t xml:space="preserve">, via correio ou por qualquer outro meio, não previsto neste Edital. </w:t>
      </w:r>
    </w:p>
    <w:p w:rsidR="006A5CD8" w:rsidRPr="00D51656" w:rsidRDefault="006A5CD8" w:rsidP="00924C52">
      <w:pPr>
        <w:tabs>
          <w:tab w:val="left" w:pos="709"/>
          <w:tab w:val="left" w:pos="993"/>
        </w:tabs>
        <w:jc w:val="both"/>
        <w:rPr>
          <w:rFonts w:ascii="Arial" w:hAnsi="Arial" w:cs="Arial"/>
        </w:rPr>
      </w:pPr>
      <w:r w:rsidRPr="00D51656">
        <w:rPr>
          <w:rFonts w:ascii="Arial" w:hAnsi="Arial" w:cs="Arial"/>
          <w:b/>
          <w:bCs/>
        </w:rPr>
        <w:t>7.1.5</w:t>
      </w:r>
      <w:r w:rsidRPr="00D51656">
        <w:rPr>
          <w:rFonts w:ascii="Arial" w:hAnsi="Arial" w:cs="Arial"/>
          <w:b/>
          <w:bCs/>
        </w:rPr>
        <w:tab/>
      </w:r>
      <w:r w:rsidRPr="00D51656">
        <w:rPr>
          <w:rFonts w:ascii="Arial" w:hAnsi="Arial" w:cs="Arial"/>
        </w:rPr>
        <w:t>O candidato deverá comparecer ao local designado para a realização da prova objetiva</w:t>
      </w:r>
      <w:r w:rsidRPr="00D51656">
        <w:rPr>
          <w:rFonts w:ascii="Arial" w:hAnsi="Arial" w:cs="Arial"/>
          <w:b/>
          <w:bCs/>
        </w:rPr>
        <w:t xml:space="preserve"> </w:t>
      </w:r>
      <w:r w:rsidRPr="00D51656">
        <w:rPr>
          <w:rFonts w:ascii="Arial" w:hAnsi="Arial" w:cs="Arial"/>
        </w:rPr>
        <w:t xml:space="preserve">com </w:t>
      </w:r>
      <w:r w:rsidRPr="00D51656">
        <w:rPr>
          <w:rFonts w:ascii="Arial" w:hAnsi="Arial" w:cs="Arial"/>
        </w:rPr>
        <w:tab/>
        <w:t>antecedência de</w:t>
      </w:r>
      <w:r w:rsidRPr="00D51656">
        <w:rPr>
          <w:rFonts w:ascii="Arial" w:hAnsi="Arial" w:cs="Arial"/>
          <w:b/>
          <w:bCs/>
        </w:rPr>
        <w:t xml:space="preserve"> </w:t>
      </w:r>
      <w:r w:rsidRPr="00D51656">
        <w:rPr>
          <w:rFonts w:ascii="Arial" w:hAnsi="Arial" w:cs="Arial"/>
        </w:rPr>
        <w:t>30 (trinta) minutos munido, OBRIGATORIAMENTE,</w:t>
      </w:r>
      <w:r w:rsidRPr="00D51656">
        <w:rPr>
          <w:rFonts w:ascii="Arial" w:hAnsi="Arial" w:cs="Arial"/>
          <w:b/>
          <w:bCs/>
        </w:rPr>
        <w:t xml:space="preserve"> </w:t>
      </w:r>
      <w:r w:rsidRPr="00D51656">
        <w:rPr>
          <w:rFonts w:ascii="Arial" w:hAnsi="Arial" w:cs="Arial"/>
        </w:rPr>
        <w:t>de:</w:t>
      </w:r>
    </w:p>
    <w:p w:rsidR="006A5CD8" w:rsidRPr="00D51656" w:rsidRDefault="006A5CD8" w:rsidP="001509EA">
      <w:pPr>
        <w:numPr>
          <w:ilvl w:val="0"/>
          <w:numId w:val="11"/>
        </w:numPr>
        <w:tabs>
          <w:tab w:val="clear" w:pos="463"/>
          <w:tab w:val="num" w:pos="709"/>
          <w:tab w:val="left" w:pos="993"/>
        </w:tabs>
        <w:ind w:left="709" w:firstLine="0"/>
        <w:jc w:val="both"/>
        <w:rPr>
          <w:rFonts w:ascii="Arial" w:hAnsi="Arial" w:cs="Arial"/>
        </w:rPr>
      </w:pPr>
      <w:r w:rsidRPr="00D51656">
        <w:rPr>
          <w:rFonts w:ascii="Arial" w:hAnsi="Arial" w:cs="Arial"/>
        </w:rPr>
        <w:t>Caneta de tinta Azul ou preta, lápis preto e borracha;</w:t>
      </w:r>
    </w:p>
    <w:p w:rsidR="006A5CD8" w:rsidRPr="00D51656" w:rsidRDefault="006A5CD8" w:rsidP="007E166F">
      <w:pPr>
        <w:numPr>
          <w:ilvl w:val="0"/>
          <w:numId w:val="11"/>
        </w:numPr>
        <w:tabs>
          <w:tab w:val="clear" w:pos="463"/>
          <w:tab w:val="num" w:pos="993"/>
        </w:tabs>
        <w:ind w:left="993" w:hanging="284"/>
        <w:jc w:val="both"/>
        <w:rPr>
          <w:rFonts w:ascii="Arial" w:hAnsi="Arial" w:cs="Arial"/>
        </w:rPr>
      </w:pPr>
      <w:r w:rsidRPr="00D51656">
        <w:rPr>
          <w:rFonts w:ascii="Arial" w:hAnsi="Arial" w:cs="Arial"/>
        </w:rPr>
        <w:t xml:space="preserve">Do comprovante de inscrição </w:t>
      </w:r>
      <w:r w:rsidR="00164989" w:rsidRPr="00D51656">
        <w:rPr>
          <w:rFonts w:ascii="Arial" w:eastAsia="Kozuka Gothic Pro EL" w:hAnsi="Arial" w:cs="Arial"/>
        </w:rPr>
        <w:t>(boleto acompanhado do respectivo comprovante de pagamento) – apenas quando o candidato observar que o seu nome não consta na Relação de Inscritos;</w:t>
      </w:r>
    </w:p>
    <w:p w:rsidR="006A5CD8" w:rsidRPr="00D51656" w:rsidRDefault="006A5CD8" w:rsidP="001509EA">
      <w:pPr>
        <w:numPr>
          <w:ilvl w:val="0"/>
          <w:numId w:val="11"/>
        </w:numPr>
        <w:tabs>
          <w:tab w:val="clear" w:pos="463"/>
          <w:tab w:val="num" w:pos="709"/>
          <w:tab w:val="left" w:pos="993"/>
        </w:tabs>
        <w:ind w:left="709" w:firstLine="0"/>
        <w:jc w:val="both"/>
        <w:rPr>
          <w:rFonts w:ascii="Arial" w:hAnsi="Arial" w:cs="Arial"/>
        </w:rPr>
      </w:pPr>
      <w:r w:rsidRPr="00D51656">
        <w:rPr>
          <w:rFonts w:ascii="Arial" w:hAnsi="Arial" w:cs="Arial"/>
        </w:rPr>
        <w:t>Documento Original de IDENTIDADE (com foto).</w:t>
      </w:r>
    </w:p>
    <w:p w:rsidR="00393238" w:rsidRPr="00D51656" w:rsidRDefault="00393238" w:rsidP="00393238">
      <w:pPr>
        <w:tabs>
          <w:tab w:val="left" w:pos="993"/>
        </w:tabs>
        <w:jc w:val="both"/>
        <w:rPr>
          <w:rFonts w:ascii="Arial" w:hAnsi="Arial" w:cs="Arial"/>
        </w:rPr>
      </w:pPr>
    </w:p>
    <w:p w:rsidR="009A2BA4" w:rsidRPr="0082703B" w:rsidRDefault="009A2BA4" w:rsidP="009A2BA4">
      <w:pPr>
        <w:tabs>
          <w:tab w:val="left" w:pos="709"/>
        </w:tabs>
        <w:jc w:val="both"/>
        <w:rPr>
          <w:rFonts w:ascii="Arial" w:eastAsia="Arial Unicode MS" w:hAnsi="Arial" w:cs="Arial"/>
          <w:b/>
          <w:u w:val="single"/>
        </w:rPr>
      </w:pPr>
      <w:r w:rsidRPr="0082703B">
        <w:rPr>
          <w:rFonts w:ascii="Arial" w:eastAsia="Arial Unicode MS" w:hAnsi="Arial" w:cs="Arial"/>
          <w:b/>
          <w:u w:val="single"/>
        </w:rPr>
        <w:t xml:space="preserve">7.2 </w:t>
      </w:r>
      <w:r w:rsidRPr="0082703B">
        <w:rPr>
          <w:rFonts w:ascii="Arial" w:eastAsia="Arial Unicode MS" w:hAnsi="Arial" w:cs="Arial"/>
          <w:b/>
          <w:u w:val="single"/>
        </w:rPr>
        <w:tab/>
        <w:t>DA CONVOCAÇÃO PARA PROVA PRÁTICA – 2ª FASE</w:t>
      </w:r>
    </w:p>
    <w:p w:rsidR="009A2BA4" w:rsidRPr="0082703B" w:rsidRDefault="009A2BA4" w:rsidP="009A2BA4">
      <w:pPr>
        <w:tabs>
          <w:tab w:val="left" w:pos="709"/>
        </w:tabs>
        <w:ind w:left="709" w:hanging="709"/>
        <w:jc w:val="both"/>
        <w:rPr>
          <w:rFonts w:ascii="Arial" w:eastAsia="Kozuka Gothic Pro EL" w:hAnsi="Arial" w:cs="Arial"/>
          <w:b/>
          <w:color w:val="000000"/>
          <w:shd w:val="clear" w:color="auto" w:fill="E6E6E6"/>
        </w:rPr>
      </w:pPr>
      <w:r w:rsidRPr="0082703B">
        <w:rPr>
          <w:rFonts w:ascii="Arial" w:hAnsi="Arial" w:cs="Arial"/>
          <w:b/>
        </w:rPr>
        <w:t>7.2.1</w:t>
      </w:r>
      <w:r w:rsidRPr="0082703B">
        <w:rPr>
          <w:rFonts w:ascii="Arial" w:hAnsi="Arial" w:cs="Arial"/>
        </w:rPr>
        <w:tab/>
      </w:r>
      <w:r w:rsidRPr="0082703B">
        <w:rPr>
          <w:rFonts w:ascii="Arial" w:eastAsia="Kozuka Gothic Pro EL" w:hAnsi="Arial" w:cs="Arial"/>
        </w:rPr>
        <w:t xml:space="preserve">A realização da  Prova Prática para a função de </w:t>
      </w:r>
      <w:r w:rsidRPr="0082703B">
        <w:rPr>
          <w:rFonts w:ascii="Arial" w:eastAsia="Kozuka Gothic Pro EL" w:hAnsi="Arial" w:cs="Arial"/>
          <w:b/>
          <w:bCs/>
        </w:rPr>
        <w:t>1.0</w:t>
      </w:r>
      <w:r w:rsidR="00E1290B">
        <w:rPr>
          <w:rFonts w:ascii="Arial" w:eastAsia="Kozuka Gothic Pro EL" w:hAnsi="Arial" w:cs="Arial"/>
          <w:b/>
          <w:bCs/>
        </w:rPr>
        <w:t>2</w:t>
      </w:r>
      <w:r w:rsidRPr="0082703B">
        <w:rPr>
          <w:rFonts w:ascii="Arial" w:eastAsia="Kozuka Gothic Pro EL" w:hAnsi="Arial" w:cs="Arial"/>
          <w:bCs/>
        </w:rPr>
        <w:t xml:space="preserve"> – Operador de Máquinas</w:t>
      </w:r>
      <w:r w:rsidRPr="0082703B">
        <w:rPr>
          <w:rFonts w:ascii="Arial" w:eastAsia="Kozuka Gothic Pro EL" w:hAnsi="Arial" w:cs="Arial"/>
        </w:rPr>
        <w:t xml:space="preserve"> está </w:t>
      </w:r>
      <w:r w:rsidRPr="0082703B">
        <w:rPr>
          <w:rFonts w:ascii="Arial" w:eastAsia="Kozuka Gothic Pro EL" w:hAnsi="Arial" w:cs="Arial"/>
          <w:u w:val="single"/>
        </w:rPr>
        <w:t>prevista</w:t>
      </w:r>
      <w:r w:rsidRPr="0082703B">
        <w:rPr>
          <w:rFonts w:ascii="Arial" w:eastAsia="Kozuka Gothic Pro EL" w:hAnsi="Arial" w:cs="Arial"/>
        </w:rPr>
        <w:t xml:space="preserve"> para </w:t>
      </w:r>
      <w:r w:rsidRPr="008A7DDB">
        <w:rPr>
          <w:rFonts w:ascii="Arial" w:eastAsia="Kozuka Gothic Pro EL" w:hAnsi="Arial" w:cs="Arial"/>
        </w:rPr>
        <w:t xml:space="preserve">o </w:t>
      </w:r>
      <w:r w:rsidR="00767569" w:rsidRPr="008A7DDB">
        <w:rPr>
          <w:rFonts w:ascii="Arial" w:hAnsi="Arial" w:cs="Arial"/>
          <w:b/>
          <w:bCs/>
          <w:u w:val="single"/>
        </w:rPr>
        <w:t xml:space="preserve">dia </w:t>
      </w:r>
      <w:r w:rsidR="00F94A45" w:rsidRPr="008A7DDB">
        <w:rPr>
          <w:rFonts w:ascii="Arial" w:hAnsi="Arial" w:cs="Arial"/>
          <w:b/>
          <w:bCs/>
          <w:u w:val="single"/>
        </w:rPr>
        <w:t>02 de dezembro de 2018</w:t>
      </w:r>
      <w:r w:rsidRPr="008A7DDB">
        <w:rPr>
          <w:rFonts w:ascii="Arial" w:eastAsia="Arial Unicode MS" w:hAnsi="Arial" w:cs="Arial"/>
          <w:b/>
        </w:rPr>
        <w:t xml:space="preserve"> – no período da tarde</w:t>
      </w:r>
      <w:r w:rsidRPr="008A7DDB">
        <w:rPr>
          <w:rFonts w:ascii="Arial" w:eastAsia="Kozuka Gothic Pro EL" w:hAnsi="Arial" w:cs="Arial"/>
          <w:b/>
          <w:color w:val="000000"/>
        </w:rPr>
        <w:t>.</w:t>
      </w:r>
      <w:r w:rsidR="00C600D5" w:rsidRPr="0082703B">
        <w:rPr>
          <w:rFonts w:ascii="Arial" w:eastAsia="Kozuka Gothic Pro EL" w:hAnsi="Arial" w:cs="Arial"/>
          <w:b/>
          <w:color w:val="000000"/>
        </w:rPr>
        <w:t xml:space="preserve"> </w:t>
      </w:r>
    </w:p>
    <w:p w:rsidR="009A2BA4" w:rsidRPr="0082703B" w:rsidRDefault="009A2BA4" w:rsidP="009A2BA4">
      <w:pPr>
        <w:tabs>
          <w:tab w:val="left" w:pos="709"/>
        </w:tabs>
        <w:ind w:left="709" w:hanging="709"/>
        <w:jc w:val="both"/>
        <w:rPr>
          <w:rFonts w:ascii="Arial" w:hAnsi="Arial" w:cs="Arial"/>
          <w:b/>
          <w:color w:val="000000"/>
        </w:rPr>
      </w:pPr>
      <w:r w:rsidRPr="0082703B">
        <w:rPr>
          <w:rFonts w:ascii="Arial" w:hAnsi="Arial" w:cs="Arial"/>
          <w:b/>
        </w:rPr>
        <w:t>7.2.2</w:t>
      </w:r>
      <w:r w:rsidRPr="0082703B">
        <w:rPr>
          <w:rFonts w:ascii="Arial" w:hAnsi="Arial" w:cs="Arial"/>
        </w:rPr>
        <w:tab/>
      </w:r>
      <w:r w:rsidRPr="0082703B">
        <w:rPr>
          <w:rFonts w:ascii="Arial" w:hAnsi="Arial" w:cs="Arial"/>
          <w:bCs/>
        </w:rPr>
        <w:t xml:space="preserve">A convocação para a </w:t>
      </w:r>
      <w:r w:rsidRPr="0082703B">
        <w:rPr>
          <w:rFonts w:ascii="Arial" w:hAnsi="Arial" w:cs="Arial"/>
          <w:b/>
          <w:bCs/>
          <w:u w:val="single"/>
        </w:rPr>
        <w:t>PROVA PRÁTICA</w:t>
      </w:r>
      <w:r w:rsidRPr="0082703B">
        <w:rPr>
          <w:rFonts w:ascii="Arial" w:hAnsi="Arial" w:cs="Arial"/>
        </w:rPr>
        <w:t xml:space="preserve">, o local e horário, será feita através de Edital de Convocação a ser oportunamente divulgado e publicado aos candidatos na conformidade do Presente Edital </w:t>
      </w:r>
      <w:r w:rsidRPr="0082703B">
        <w:rPr>
          <w:rFonts w:ascii="Arial" w:eastAsia="Kozuka Gothic Pro EL" w:hAnsi="Arial" w:cs="Arial"/>
          <w:bCs/>
        </w:rPr>
        <w:t xml:space="preserve">em até 05 (cinco) dias úteis da realização das provas, observando as mesmas condições de divulgação do </w:t>
      </w:r>
      <w:r w:rsidRPr="0082703B">
        <w:rPr>
          <w:rFonts w:ascii="Arial" w:eastAsia="Kozuka Gothic Pro EL" w:hAnsi="Arial" w:cs="Arial"/>
          <w:bCs/>
          <w:color w:val="000000"/>
        </w:rPr>
        <w:t>ITEM 7.1.3</w:t>
      </w:r>
      <w:r w:rsidRPr="0082703B">
        <w:rPr>
          <w:rFonts w:ascii="Arial" w:hAnsi="Arial" w:cs="Arial"/>
        </w:rPr>
        <w:t xml:space="preserve">. </w:t>
      </w:r>
      <w:r w:rsidRPr="0082703B">
        <w:rPr>
          <w:rFonts w:ascii="Arial" w:hAnsi="Arial" w:cs="Arial"/>
          <w:b/>
          <w:bCs/>
        </w:rPr>
        <w:t>Não</w:t>
      </w:r>
      <w:r w:rsidRPr="0082703B">
        <w:rPr>
          <w:rFonts w:ascii="Arial" w:hAnsi="Arial" w:cs="Arial"/>
          <w:b/>
        </w:rPr>
        <w:t xml:space="preserve"> haverá segunda chamada, nem sua realização</w:t>
      </w:r>
      <w:r w:rsidRPr="0082703B">
        <w:rPr>
          <w:rFonts w:ascii="Arial" w:hAnsi="Arial" w:cs="Arial"/>
          <w:b/>
          <w:color w:val="000000"/>
        </w:rPr>
        <w:t xml:space="preserve"> ocorrerá fora da data, horário e local estabelecido quando da convocação. </w:t>
      </w:r>
    </w:p>
    <w:p w:rsidR="009A2BA4" w:rsidRPr="00D51656" w:rsidRDefault="009A2BA4" w:rsidP="009A2BA4">
      <w:pPr>
        <w:tabs>
          <w:tab w:val="left" w:pos="709"/>
        </w:tabs>
        <w:ind w:left="709" w:hanging="709"/>
        <w:jc w:val="both"/>
        <w:rPr>
          <w:rFonts w:ascii="Arial" w:hAnsi="Arial" w:cs="Arial"/>
          <w:color w:val="000000"/>
        </w:rPr>
      </w:pPr>
      <w:r w:rsidRPr="0082703B">
        <w:rPr>
          <w:rFonts w:ascii="Arial" w:hAnsi="Arial" w:cs="Arial"/>
          <w:b/>
        </w:rPr>
        <w:t>7.2.3</w:t>
      </w:r>
      <w:r w:rsidRPr="0082703B">
        <w:rPr>
          <w:rFonts w:ascii="Arial" w:hAnsi="Arial" w:cs="Arial"/>
          <w:b/>
        </w:rPr>
        <w:tab/>
      </w:r>
      <w:r w:rsidRPr="0082703B">
        <w:rPr>
          <w:rFonts w:ascii="Arial" w:hAnsi="Arial" w:cs="Arial"/>
          <w:color w:val="000000"/>
        </w:rPr>
        <w:t>Em razão de condições climáticas ou de força maior, a critério da Comissão Organizadora do Processo Seletivo, a prova poderá ser adiada ou interrompida, acarretando novo horário e/ou data a ser estipulado e divulgado aos candidatos presentes.</w:t>
      </w:r>
    </w:p>
    <w:p w:rsidR="00393238" w:rsidRDefault="00393238" w:rsidP="00393238">
      <w:pPr>
        <w:tabs>
          <w:tab w:val="left" w:pos="993"/>
        </w:tabs>
        <w:jc w:val="both"/>
        <w:rPr>
          <w:rFonts w:ascii="Arial" w:hAnsi="Arial" w:cs="Arial"/>
        </w:rPr>
      </w:pPr>
    </w:p>
    <w:p w:rsidR="006A5CD8" w:rsidRPr="00D51656" w:rsidRDefault="006A5CD8" w:rsidP="00146BA2">
      <w:pPr>
        <w:pStyle w:val="Ttulo1"/>
      </w:pPr>
      <w:r w:rsidRPr="00D51656">
        <w:t>8.</w:t>
      </w:r>
      <w:r w:rsidR="00164989" w:rsidRPr="00D51656">
        <w:t xml:space="preserve"> </w:t>
      </w:r>
      <w:r w:rsidRPr="00D51656">
        <w:t>DA PRESTAÇÃO DAS PROVAS</w:t>
      </w:r>
    </w:p>
    <w:p w:rsidR="006A5CD8" w:rsidRPr="007F2588" w:rsidRDefault="006A5CD8" w:rsidP="00EE763D">
      <w:pPr>
        <w:tabs>
          <w:tab w:val="left" w:pos="540"/>
        </w:tabs>
        <w:jc w:val="both"/>
        <w:rPr>
          <w:rFonts w:ascii="Arial" w:hAnsi="Arial" w:cs="Arial"/>
          <w:b/>
          <w:bCs/>
          <w:u w:val="single"/>
        </w:rPr>
      </w:pPr>
      <w:r w:rsidRPr="007F2588">
        <w:rPr>
          <w:rFonts w:ascii="Arial" w:hAnsi="Arial" w:cs="Arial"/>
          <w:b/>
          <w:bCs/>
          <w:u w:val="single"/>
        </w:rPr>
        <w:t>8.1</w:t>
      </w:r>
      <w:r w:rsidRPr="007F2588">
        <w:rPr>
          <w:rFonts w:ascii="Arial" w:hAnsi="Arial" w:cs="Arial"/>
          <w:b/>
          <w:bCs/>
          <w:u w:val="single"/>
        </w:rPr>
        <w:tab/>
      </w:r>
      <w:r w:rsidRPr="007F2588">
        <w:rPr>
          <w:rFonts w:ascii="Arial" w:hAnsi="Arial" w:cs="Arial"/>
          <w:b/>
          <w:bCs/>
          <w:u w:val="single"/>
        </w:rPr>
        <w:tab/>
        <w:t>DA PRESTAÇÃO DA PROVA OBJETIVA</w:t>
      </w:r>
      <w:r w:rsidR="00164989" w:rsidRPr="007F2588">
        <w:rPr>
          <w:rFonts w:ascii="Arial" w:hAnsi="Arial" w:cs="Arial"/>
          <w:b/>
          <w:bCs/>
          <w:u w:val="single"/>
        </w:rPr>
        <w:t xml:space="preserve"> – </w:t>
      </w:r>
      <w:r w:rsidR="007D3293" w:rsidRPr="007F2588">
        <w:rPr>
          <w:rFonts w:ascii="Arial" w:hAnsi="Arial" w:cs="Arial"/>
          <w:b/>
          <w:bCs/>
          <w:u w:val="single"/>
        </w:rPr>
        <w:t>1ª FASE</w:t>
      </w:r>
    </w:p>
    <w:p w:rsidR="00164989" w:rsidRPr="00D51656" w:rsidRDefault="00164989" w:rsidP="00EE763D">
      <w:pPr>
        <w:tabs>
          <w:tab w:val="left" w:pos="540"/>
        </w:tabs>
        <w:jc w:val="both"/>
        <w:rPr>
          <w:rFonts w:ascii="Arial" w:hAnsi="Arial" w:cs="Arial"/>
          <w:b/>
          <w:bCs/>
        </w:rPr>
      </w:pPr>
    </w:p>
    <w:p w:rsidR="006A5CD8" w:rsidRPr="00D51656" w:rsidRDefault="006A5CD8" w:rsidP="00BB4BC9">
      <w:pPr>
        <w:pStyle w:val="Recuodecorpodetexto"/>
        <w:ind w:left="540" w:hanging="540"/>
        <w:rPr>
          <w:rFonts w:ascii="Arial" w:hAnsi="Arial" w:cs="Arial"/>
          <w:sz w:val="20"/>
          <w:szCs w:val="20"/>
        </w:rPr>
      </w:pPr>
      <w:r w:rsidRPr="00D51656">
        <w:rPr>
          <w:rFonts w:ascii="Arial" w:hAnsi="Arial" w:cs="Arial"/>
          <w:b/>
          <w:bCs/>
          <w:sz w:val="20"/>
          <w:szCs w:val="20"/>
        </w:rPr>
        <w:t>8.1.1</w:t>
      </w:r>
      <w:r w:rsidRPr="00D51656">
        <w:rPr>
          <w:rFonts w:ascii="Arial" w:hAnsi="Arial" w:cs="Arial"/>
          <w:b/>
          <w:bCs/>
          <w:sz w:val="20"/>
          <w:szCs w:val="20"/>
        </w:rPr>
        <w:tab/>
      </w:r>
      <w:r w:rsidRPr="00D51656">
        <w:rPr>
          <w:rFonts w:ascii="Arial" w:hAnsi="Arial" w:cs="Arial"/>
          <w:b/>
          <w:bCs/>
          <w:sz w:val="20"/>
          <w:szCs w:val="20"/>
        </w:rPr>
        <w:tab/>
      </w:r>
      <w:r w:rsidRPr="00D51656">
        <w:rPr>
          <w:rFonts w:ascii="Arial" w:hAnsi="Arial" w:cs="Arial"/>
          <w:sz w:val="20"/>
          <w:szCs w:val="20"/>
        </w:rPr>
        <w:t xml:space="preserve">O candidato deverá chegar ao local das provas com antecedência mínima de 30 (trinta) minutos do </w:t>
      </w:r>
      <w:r w:rsidRPr="00D51656">
        <w:rPr>
          <w:rFonts w:ascii="Arial" w:hAnsi="Arial" w:cs="Arial"/>
          <w:sz w:val="20"/>
          <w:szCs w:val="20"/>
        </w:rPr>
        <w:tab/>
        <w:t xml:space="preserve">horário estabelecido para a realização das provas, visto que os portões de acesso às salas de prova </w:t>
      </w:r>
      <w:r w:rsidRPr="00D51656">
        <w:rPr>
          <w:rFonts w:ascii="Arial" w:hAnsi="Arial" w:cs="Arial"/>
          <w:sz w:val="20"/>
          <w:szCs w:val="20"/>
        </w:rPr>
        <w:tab/>
        <w:t>serão fechados rigorosamente no horário estabelecido em edital de convocação, e ainda:</w:t>
      </w:r>
    </w:p>
    <w:p w:rsidR="006A5CD8" w:rsidRPr="00D51656" w:rsidRDefault="006A5CD8" w:rsidP="001509EA">
      <w:pPr>
        <w:numPr>
          <w:ilvl w:val="0"/>
          <w:numId w:val="17"/>
        </w:numPr>
        <w:tabs>
          <w:tab w:val="clear" w:pos="510"/>
          <w:tab w:val="num" w:pos="993"/>
        </w:tabs>
        <w:ind w:left="993" w:hanging="284"/>
        <w:jc w:val="both"/>
        <w:rPr>
          <w:rFonts w:ascii="Arial" w:hAnsi="Arial" w:cs="Arial"/>
        </w:rPr>
      </w:pPr>
      <w:r w:rsidRPr="00D51656">
        <w:rPr>
          <w:rFonts w:ascii="Arial" w:hAnsi="Arial" w:cs="Arial"/>
        </w:rPr>
        <w:t xml:space="preserve">Somente será admitido para realizar a prova o candidato que estiver munido de documento de identidade original com foto, descritos no </w:t>
      </w:r>
      <w:r w:rsidRPr="00D51656">
        <w:rPr>
          <w:rFonts w:ascii="Arial" w:hAnsi="Arial" w:cs="Arial"/>
          <w:highlight w:val="lightGray"/>
        </w:rPr>
        <w:t>ITEM 4.15</w:t>
      </w:r>
      <w:r w:rsidRPr="00D51656">
        <w:rPr>
          <w:rFonts w:ascii="Arial" w:hAnsi="Arial" w:cs="Arial"/>
        </w:rPr>
        <w:t xml:space="preserve"> devendo estar em perfeitas condições, de forma a permitir a identificação do candidato com clareza, além do boleto bancário acompanhado do respectivo comprovante de pagamento.</w:t>
      </w:r>
    </w:p>
    <w:p w:rsidR="006A5CD8" w:rsidRPr="00D51656" w:rsidRDefault="006A5CD8" w:rsidP="001509EA">
      <w:pPr>
        <w:numPr>
          <w:ilvl w:val="0"/>
          <w:numId w:val="17"/>
        </w:numPr>
        <w:tabs>
          <w:tab w:val="clear" w:pos="510"/>
          <w:tab w:val="num" w:pos="993"/>
        </w:tabs>
        <w:ind w:left="993" w:hanging="284"/>
        <w:jc w:val="both"/>
        <w:rPr>
          <w:rFonts w:ascii="Arial" w:hAnsi="Arial" w:cs="Arial"/>
        </w:rPr>
      </w:pPr>
      <w:r w:rsidRPr="00D51656">
        <w:rPr>
          <w:rFonts w:ascii="Arial" w:hAnsi="Arial" w:cs="Arial"/>
        </w:rPr>
        <w:t>Não serão aceitos, por serem documentos destinados a outros fins: Boletim de Ocorrência, Protocolos, Certidão de Nascimento, Título Eleitoral, Carteira Nacional de Habilitação (modelo antigo sem foto), Carteira de Estudante, Crachás, Identidade Funcional de natureza pública ou privada.</w:t>
      </w:r>
    </w:p>
    <w:p w:rsidR="006A5CD8" w:rsidRPr="00D51656" w:rsidRDefault="006A5CD8" w:rsidP="001509EA">
      <w:pPr>
        <w:numPr>
          <w:ilvl w:val="0"/>
          <w:numId w:val="17"/>
        </w:numPr>
        <w:tabs>
          <w:tab w:val="clear" w:pos="510"/>
          <w:tab w:val="num" w:pos="993"/>
        </w:tabs>
        <w:ind w:left="993" w:hanging="284"/>
        <w:jc w:val="both"/>
        <w:rPr>
          <w:rFonts w:ascii="Arial" w:hAnsi="Arial" w:cs="Arial"/>
        </w:rPr>
      </w:pPr>
      <w:r w:rsidRPr="00D51656">
        <w:rPr>
          <w:rFonts w:ascii="Arial" w:hAnsi="Arial" w:cs="Arial"/>
        </w:rPr>
        <w:t>Não será admitido no local de prova o candidato que se apresentar após o horário determinado.</w:t>
      </w:r>
    </w:p>
    <w:p w:rsidR="006A5CD8" w:rsidRPr="00D51656" w:rsidRDefault="006A5CD8" w:rsidP="001509EA">
      <w:pPr>
        <w:numPr>
          <w:ilvl w:val="0"/>
          <w:numId w:val="17"/>
        </w:numPr>
        <w:tabs>
          <w:tab w:val="clear" w:pos="510"/>
          <w:tab w:val="num" w:pos="993"/>
        </w:tabs>
        <w:ind w:left="993" w:hanging="284"/>
        <w:jc w:val="both"/>
        <w:rPr>
          <w:rFonts w:ascii="Arial" w:hAnsi="Arial" w:cs="Arial"/>
          <w:b/>
          <w:bCs/>
        </w:rPr>
      </w:pPr>
      <w:r w:rsidRPr="00D51656">
        <w:rPr>
          <w:rFonts w:ascii="Arial" w:hAnsi="Arial" w:cs="Arial"/>
        </w:rPr>
        <w:t>Não haverá segunda chamada, seja qual for o motivo alegado para justificar o atraso ou a ausência do candidato</w:t>
      </w:r>
      <w:r w:rsidRPr="00D51656">
        <w:rPr>
          <w:rFonts w:ascii="Arial" w:hAnsi="Arial" w:cs="Arial"/>
          <w:bCs/>
        </w:rPr>
        <w:t>.</w:t>
      </w:r>
    </w:p>
    <w:p w:rsidR="006A5CD8" w:rsidRPr="00D51656" w:rsidRDefault="006A5CD8" w:rsidP="00BB4BC9">
      <w:pPr>
        <w:ind w:left="540" w:hanging="540"/>
        <w:jc w:val="both"/>
        <w:rPr>
          <w:rFonts w:ascii="Arial" w:hAnsi="Arial" w:cs="Arial"/>
        </w:rPr>
      </w:pPr>
      <w:r w:rsidRPr="00D51656">
        <w:rPr>
          <w:rFonts w:ascii="Arial" w:hAnsi="Arial" w:cs="Arial"/>
          <w:b/>
          <w:bCs/>
        </w:rPr>
        <w:t>8.1.2</w:t>
      </w:r>
      <w:r w:rsidRPr="00D51656">
        <w:rPr>
          <w:rFonts w:ascii="Arial" w:hAnsi="Arial" w:cs="Arial"/>
        </w:rPr>
        <w:tab/>
      </w:r>
      <w:r w:rsidRPr="00D51656">
        <w:rPr>
          <w:rFonts w:ascii="Arial" w:hAnsi="Arial" w:cs="Arial"/>
        </w:rPr>
        <w:tab/>
        <w:t xml:space="preserve">Os eventuais erros de digitação de nome, número de documento de identidade e data de nascimento, </w:t>
      </w:r>
      <w:r w:rsidRPr="00D51656">
        <w:rPr>
          <w:rFonts w:ascii="Arial" w:hAnsi="Arial" w:cs="Arial"/>
        </w:rPr>
        <w:tab/>
        <w:t>deverão ser corrigidos no dia da prova objetiva, em formulário específico.</w:t>
      </w:r>
    </w:p>
    <w:p w:rsidR="006A5CD8" w:rsidRPr="00D51656" w:rsidRDefault="006A5CD8" w:rsidP="00BB4BC9">
      <w:pPr>
        <w:ind w:left="540" w:hanging="540"/>
        <w:jc w:val="both"/>
        <w:rPr>
          <w:rFonts w:ascii="Arial" w:hAnsi="Arial" w:cs="Arial"/>
        </w:rPr>
      </w:pPr>
      <w:r w:rsidRPr="00D51656">
        <w:rPr>
          <w:rFonts w:ascii="Arial" w:hAnsi="Arial" w:cs="Arial"/>
          <w:b/>
          <w:bCs/>
        </w:rPr>
        <w:t>8.1.3</w:t>
      </w:r>
      <w:r w:rsidRPr="00D51656">
        <w:rPr>
          <w:rFonts w:ascii="Arial" w:hAnsi="Arial" w:cs="Arial"/>
          <w:b/>
          <w:bCs/>
        </w:rPr>
        <w:tab/>
      </w:r>
      <w:r w:rsidRPr="00D51656">
        <w:rPr>
          <w:rFonts w:ascii="Arial" w:hAnsi="Arial" w:cs="Arial"/>
        </w:rPr>
        <w:tab/>
        <w:t xml:space="preserve">No ato da realização da prova objetiva será fornecido o Caderno de Questões e o Gabarito Oficial, no </w:t>
      </w:r>
      <w:r w:rsidRPr="00D51656">
        <w:rPr>
          <w:rFonts w:ascii="Arial" w:hAnsi="Arial" w:cs="Arial"/>
        </w:rPr>
        <w:tab/>
        <w:t xml:space="preserve">qual o candidato deverá assinalar as respostas. </w:t>
      </w:r>
    </w:p>
    <w:p w:rsidR="006A5CD8" w:rsidRPr="00D51656" w:rsidRDefault="006A5CD8" w:rsidP="00BB4BC9">
      <w:pPr>
        <w:ind w:left="540" w:hanging="540"/>
        <w:jc w:val="both"/>
        <w:rPr>
          <w:rFonts w:ascii="Arial" w:hAnsi="Arial" w:cs="Arial"/>
        </w:rPr>
      </w:pPr>
      <w:r w:rsidRPr="00D51656">
        <w:rPr>
          <w:rFonts w:ascii="Arial" w:hAnsi="Arial" w:cs="Arial"/>
          <w:b/>
          <w:bCs/>
        </w:rPr>
        <w:lastRenderedPageBreak/>
        <w:t>8.1.4</w:t>
      </w:r>
      <w:r w:rsidRPr="00D51656">
        <w:rPr>
          <w:rFonts w:ascii="Arial" w:hAnsi="Arial" w:cs="Arial"/>
          <w:b/>
          <w:bCs/>
        </w:rPr>
        <w:tab/>
      </w:r>
      <w:r w:rsidRPr="00D51656">
        <w:rPr>
          <w:rFonts w:ascii="Arial" w:hAnsi="Arial" w:cs="Arial"/>
        </w:rPr>
        <w:tab/>
        <w:t xml:space="preserve">Somente haverá substituição do Gabarito de Respostas se o mesmo estiver com falhas de impressão </w:t>
      </w:r>
      <w:r w:rsidRPr="00D51656">
        <w:rPr>
          <w:rFonts w:ascii="Arial" w:hAnsi="Arial" w:cs="Arial"/>
        </w:rPr>
        <w:tab/>
        <w:t>que impossibilitem o candidato de imprimir ali suas respostas.</w:t>
      </w:r>
    </w:p>
    <w:p w:rsidR="006A5CD8" w:rsidRPr="00D51656" w:rsidRDefault="006A5CD8" w:rsidP="009B1ED4">
      <w:pPr>
        <w:jc w:val="both"/>
        <w:rPr>
          <w:rFonts w:ascii="Arial" w:hAnsi="Arial" w:cs="Arial"/>
        </w:rPr>
      </w:pPr>
      <w:r w:rsidRPr="00D51656">
        <w:rPr>
          <w:rFonts w:ascii="Arial" w:hAnsi="Arial" w:cs="Arial"/>
          <w:b/>
          <w:bCs/>
        </w:rPr>
        <w:t>8.1.5</w:t>
      </w:r>
      <w:r w:rsidRPr="00D51656">
        <w:rPr>
          <w:rFonts w:ascii="Arial" w:hAnsi="Arial" w:cs="Arial"/>
        </w:rPr>
        <w:tab/>
        <w:t xml:space="preserve">No decorrer da prova o candidato que observar qualquer anormalidade gráfica ou irregularidade na </w:t>
      </w:r>
      <w:r w:rsidRPr="00D51656">
        <w:rPr>
          <w:rFonts w:ascii="Arial" w:hAnsi="Arial" w:cs="Arial"/>
        </w:rPr>
        <w:tab/>
        <w:t xml:space="preserve">formulação de alguma questão, deverá manifestar-se junto ao Fiscal de Sala que anotará na folha de </w:t>
      </w:r>
      <w:r w:rsidRPr="00D51656">
        <w:rPr>
          <w:rFonts w:ascii="Arial" w:hAnsi="Arial" w:cs="Arial"/>
        </w:rPr>
        <w:tab/>
        <w:t xml:space="preserve">ocorrências para posterior análise da banca examinadora, sob pena de não poder apresentar, </w:t>
      </w:r>
      <w:r w:rsidRPr="00D51656">
        <w:rPr>
          <w:rFonts w:ascii="Arial" w:hAnsi="Arial" w:cs="Arial"/>
        </w:rPr>
        <w:tab/>
        <w:t>posteriormente, eventual recurso.</w:t>
      </w:r>
    </w:p>
    <w:p w:rsidR="006A5CD8" w:rsidRPr="00D51656" w:rsidRDefault="006A5CD8" w:rsidP="009B1ED4">
      <w:pPr>
        <w:jc w:val="both"/>
        <w:rPr>
          <w:rFonts w:ascii="Arial" w:hAnsi="Arial" w:cs="Arial"/>
        </w:rPr>
      </w:pPr>
      <w:r w:rsidRPr="00D51656">
        <w:rPr>
          <w:rFonts w:ascii="Arial" w:hAnsi="Arial" w:cs="Arial"/>
          <w:b/>
          <w:bCs/>
        </w:rPr>
        <w:t>8.1.6</w:t>
      </w:r>
      <w:r w:rsidRPr="00D51656">
        <w:rPr>
          <w:rFonts w:ascii="Arial" w:hAnsi="Arial" w:cs="Arial"/>
        </w:rPr>
        <w:tab/>
        <w:t xml:space="preserve">Ao terminar a prova objetiva, o candidato entregará o Caderno de Questões e o Gabarito Oficial </w:t>
      </w:r>
      <w:r w:rsidRPr="00D51656">
        <w:rPr>
          <w:rFonts w:ascii="Arial" w:hAnsi="Arial" w:cs="Arial"/>
        </w:rPr>
        <w:tab/>
        <w:t xml:space="preserve">pré-identificado e devidamente assinado ao fiscal de sala. Os gabaritos sem assinatura não serão </w:t>
      </w:r>
      <w:r w:rsidRPr="00D51656">
        <w:rPr>
          <w:rFonts w:ascii="Arial" w:hAnsi="Arial" w:cs="Arial"/>
        </w:rPr>
        <w:tab/>
        <w:t>computados e o candidato será excluído do Processo Seletivo.</w:t>
      </w:r>
    </w:p>
    <w:p w:rsidR="00164989" w:rsidRPr="00D51656" w:rsidRDefault="00164989" w:rsidP="00164989">
      <w:pPr>
        <w:tabs>
          <w:tab w:val="left" w:pos="1134"/>
        </w:tabs>
        <w:spacing w:before="60" w:after="60"/>
        <w:ind w:left="709" w:hanging="709"/>
        <w:jc w:val="both"/>
        <w:rPr>
          <w:rFonts w:ascii="Arial" w:eastAsia="Kozuka Gothic Pro EL" w:hAnsi="Arial" w:cs="Arial"/>
          <w:bCs/>
        </w:rPr>
      </w:pPr>
      <w:r w:rsidRPr="00D51656">
        <w:rPr>
          <w:rFonts w:ascii="Arial" w:eastAsia="Kozuka Gothic Pro EL" w:hAnsi="Arial" w:cs="Arial"/>
          <w:b/>
        </w:rPr>
        <w:t>8.</w:t>
      </w:r>
      <w:r w:rsidRPr="00D51656">
        <w:rPr>
          <w:rFonts w:ascii="Arial" w:hAnsi="Arial" w:cs="Arial"/>
          <w:b/>
        </w:rPr>
        <w:t>1.7</w:t>
      </w:r>
      <w:r w:rsidRPr="00D51656">
        <w:rPr>
          <w:rFonts w:ascii="Arial" w:hAnsi="Arial" w:cs="Arial"/>
        </w:rPr>
        <w:tab/>
        <w:t>Ao final das provas, duas testemunhas (preferencialmente os 02 últimos candidatos) deverão permanecer na sala, sendo liberados somente quando ambos tiverem vistado o verso de todos os gabaritos e assinado a ata da Prova Oficial.</w:t>
      </w:r>
    </w:p>
    <w:p w:rsidR="00164989" w:rsidRPr="00D51656" w:rsidRDefault="00164989" w:rsidP="00164989">
      <w:pPr>
        <w:shd w:val="clear" w:color="auto" w:fill="E5DFEC" w:themeFill="accent4" w:themeFillTint="33"/>
        <w:tabs>
          <w:tab w:val="left" w:pos="1134"/>
        </w:tabs>
        <w:spacing w:before="60" w:after="60"/>
        <w:ind w:left="709" w:hanging="709"/>
        <w:jc w:val="both"/>
        <w:rPr>
          <w:rFonts w:ascii="Arial" w:eastAsia="Kozuka Gothic Pro EL" w:hAnsi="Arial" w:cs="Arial"/>
          <w:bCs/>
          <w:i/>
          <w:u w:val="single"/>
        </w:rPr>
      </w:pPr>
      <w:r w:rsidRPr="00D51656">
        <w:rPr>
          <w:rFonts w:ascii="Arial" w:eastAsia="Kozuka Gothic Pro EL" w:hAnsi="Arial" w:cs="Arial"/>
          <w:b/>
          <w:bCs/>
        </w:rPr>
        <w:t>8.1.8</w:t>
      </w:r>
      <w:r w:rsidRPr="00D51656">
        <w:rPr>
          <w:rFonts w:ascii="Arial" w:eastAsia="Kozuka Gothic Pro EL" w:hAnsi="Arial" w:cs="Arial"/>
          <w:bCs/>
        </w:rPr>
        <w:tab/>
        <w:t xml:space="preserve">Por razões de ordem técnica e de segurança, não será fornecido o Caderno de Questões aos candidatos no dia da prova. CONTUDO, o </w:t>
      </w:r>
      <w:r w:rsidRPr="00D51656">
        <w:rPr>
          <w:rFonts w:ascii="Arial" w:eastAsia="Kozuka Gothic Pro EL" w:hAnsi="Arial" w:cs="Arial"/>
          <w:b/>
          <w:bCs/>
          <w:i/>
        </w:rPr>
        <w:t>Caderno de Questões</w:t>
      </w:r>
      <w:r w:rsidRPr="00D51656">
        <w:rPr>
          <w:rFonts w:ascii="Arial" w:eastAsia="Kozuka Gothic Pro EL" w:hAnsi="Arial" w:cs="Arial"/>
          <w:bCs/>
        </w:rPr>
        <w:t xml:space="preserve"> ficará à disposição do candidato, durante todo o período destinado ao recurso da prova, através do </w:t>
      </w:r>
      <w:r w:rsidRPr="00D51656">
        <w:rPr>
          <w:rFonts w:ascii="Arial" w:eastAsia="Kozuka Gothic Pro EL" w:hAnsi="Arial" w:cs="Arial"/>
          <w:bCs/>
          <w:u w:val="single"/>
        </w:rPr>
        <w:t xml:space="preserve">site </w:t>
      </w:r>
      <w:hyperlink r:id="rId18" w:history="1">
        <w:r w:rsidRPr="00D51656">
          <w:rPr>
            <w:rStyle w:val="Hyperlink"/>
            <w:rFonts w:ascii="Arial" w:eastAsia="Kozuka Gothic Pro EL" w:hAnsi="Arial" w:cs="Arial"/>
            <w:bCs/>
          </w:rPr>
          <w:t>www.institutobrio.org.br</w:t>
        </w:r>
      </w:hyperlink>
      <w:r w:rsidRPr="00D51656">
        <w:rPr>
          <w:rFonts w:ascii="Arial" w:eastAsia="Kozuka Gothic Pro EL" w:hAnsi="Arial" w:cs="Arial"/>
          <w:bCs/>
          <w:u w:val="single"/>
        </w:rPr>
        <w:t xml:space="preserve"> - </w:t>
      </w:r>
      <w:r w:rsidRPr="00D51656">
        <w:rPr>
          <w:rFonts w:ascii="Arial" w:eastAsia="Kozuka Gothic Pro EL" w:hAnsi="Arial" w:cs="Arial"/>
          <w:bCs/>
          <w:i/>
          <w:u w:val="single"/>
        </w:rPr>
        <w:t>na “Área do Candidato”, no link “Anexos”.</w:t>
      </w:r>
    </w:p>
    <w:p w:rsidR="006A5CD8" w:rsidRPr="00D51656" w:rsidRDefault="00164989" w:rsidP="00164989">
      <w:pPr>
        <w:ind w:left="709" w:hanging="709"/>
        <w:jc w:val="both"/>
        <w:rPr>
          <w:rFonts w:ascii="Arial" w:eastAsia="Kozuka Gothic Pro EL" w:hAnsi="Arial" w:cs="Arial"/>
          <w:b/>
          <w:bCs/>
        </w:rPr>
      </w:pPr>
      <w:r w:rsidRPr="00D51656">
        <w:rPr>
          <w:rFonts w:ascii="Arial" w:eastAsia="Kozuka Gothic Pro EL" w:hAnsi="Arial" w:cs="Arial"/>
          <w:b/>
          <w:bCs/>
        </w:rPr>
        <w:t>8.1.9</w:t>
      </w:r>
      <w:r w:rsidRPr="00D51656">
        <w:rPr>
          <w:rFonts w:ascii="Arial" w:eastAsia="Kozuka Gothic Pro EL" w:hAnsi="Arial" w:cs="Arial"/>
          <w:bCs/>
        </w:rPr>
        <w:tab/>
      </w:r>
      <w:r w:rsidRPr="00D51656">
        <w:rPr>
          <w:rFonts w:ascii="Arial" w:eastAsia="Kozuka Gothic Pro EL" w:hAnsi="Arial" w:cs="Arial"/>
          <w:b/>
        </w:rPr>
        <w:t xml:space="preserve">O </w:t>
      </w:r>
      <w:r w:rsidRPr="00D51656">
        <w:rPr>
          <w:rFonts w:ascii="Arial" w:eastAsia="Kozuka Gothic Pro EL" w:hAnsi="Arial" w:cs="Arial"/>
          <w:b/>
          <w:bCs/>
        </w:rPr>
        <w:t xml:space="preserve">GABARITO OFICIAL e o RESULTADO PRELIMINAR serão divulgados </w:t>
      </w:r>
      <w:r w:rsidRPr="00D51656">
        <w:rPr>
          <w:rFonts w:ascii="Arial" w:eastAsia="Kozuka Gothic Pro EL" w:hAnsi="Arial" w:cs="Arial"/>
          <w:b/>
          <w:bCs/>
          <w:u w:val="single"/>
        </w:rPr>
        <w:t>a partir das 18h00</w:t>
      </w:r>
      <w:r w:rsidRPr="00D51656">
        <w:rPr>
          <w:rFonts w:ascii="Arial" w:eastAsia="Kozuka Gothic Pro EL" w:hAnsi="Arial" w:cs="Arial"/>
          <w:b/>
          <w:bCs/>
        </w:rPr>
        <w:t xml:space="preserve"> do dia subsequente da realização das respectivas provas.</w:t>
      </w:r>
    </w:p>
    <w:p w:rsidR="00991303" w:rsidRPr="00D51656" w:rsidRDefault="00991303" w:rsidP="00164989">
      <w:pPr>
        <w:ind w:left="709" w:hanging="709"/>
        <w:jc w:val="both"/>
        <w:rPr>
          <w:rFonts w:ascii="Arial" w:eastAsia="Kozuka Gothic Pro EL" w:hAnsi="Arial" w:cs="Arial"/>
          <w:b/>
          <w:bCs/>
        </w:rPr>
      </w:pPr>
    </w:p>
    <w:p w:rsidR="00991303" w:rsidRPr="0082703B" w:rsidRDefault="00991303" w:rsidP="00991303">
      <w:pPr>
        <w:tabs>
          <w:tab w:val="left" w:pos="709"/>
        </w:tabs>
        <w:ind w:left="540" w:hanging="540"/>
        <w:jc w:val="both"/>
        <w:rPr>
          <w:rFonts w:ascii="Arial" w:eastAsia="Arial Unicode MS" w:hAnsi="Arial" w:cs="Arial"/>
          <w:b/>
          <w:bCs/>
          <w:u w:val="single"/>
        </w:rPr>
      </w:pPr>
      <w:r w:rsidRPr="0082703B">
        <w:rPr>
          <w:rFonts w:ascii="Arial" w:eastAsia="Arial Unicode MS" w:hAnsi="Arial" w:cs="Arial"/>
          <w:b/>
          <w:bCs/>
          <w:u w:val="single"/>
        </w:rPr>
        <w:t xml:space="preserve">8.2 </w:t>
      </w:r>
      <w:r w:rsidRPr="0082703B">
        <w:rPr>
          <w:rFonts w:ascii="Arial" w:eastAsia="Arial Unicode MS" w:hAnsi="Arial" w:cs="Arial"/>
          <w:b/>
          <w:bCs/>
          <w:u w:val="single"/>
        </w:rPr>
        <w:tab/>
      </w:r>
      <w:r w:rsidRPr="0082703B">
        <w:rPr>
          <w:rFonts w:ascii="Arial" w:eastAsia="Arial Unicode MS" w:hAnsi="Arial" w:cs="Arial"/>
          <w:b/>
          <w:bCs/>
          <w:u w:val="single"/>
        </w:rPr>
        <w:tab/>
        <w:t>DA PRESTAÇÃO DA PROVA PRÁTICA – 2ª FASE</w:t>
      </w:r>
    </w:p>
    <w:p w:rsidR="00991303" w:rsidRPr="0082703B" w:rsidRDefault="00991303" w:rsidP="00991303">
      <w:pPr>
        <w:ind w:left="709" w:hanging="709"/>
        <w:jc w:val="both"/>
        <w:rPr>
          <w:rFonts w:ascii="Arial" w:hAnsi="Arial" w:cs="Arial"/>
          <w:bCs/>
        </w:rPr>
      </w:pPr>
      <w:r w:rsidRPr="0082703B">
        <w:rPr>
          <w:rFonts w:ascii="Arial" w:hAnsi="Arial" w:cs="Arial"/>
          <w:b/>
        </w:rPr>
        <w:t>8.2.1</w:t>
      </w:r>
      <w:r w:rsidRPr="0082703B">
        <w:rPr>
          <w:rFonts w:ascii="Arial" w:hAnsi="Arial" w:cs="Arial"/>
        </w:rPr>
        <w:tab/>
        <w:t>Somente será permitida a realização da PROVA PRÁTICA na data, no local e horário constante no Edital de Convocação, a ser divulgado e</w:t>
      </w:r>
      <w:r w:rsidRPr="0082703B">
        <w:rPr>
          <w:rFonts w:ascii="Arial" w:hAnsi="Arial" w:cs="Arial"/>
          <w:bCs/>
        </w:rPr>
        <w:t xml:space="preserve"> publicado n</w:t>
      </w:r>
      <w:r w:rsidR="009B6C1F">
        <w:rPr>
          <w:rFonts w:ascii="Arial" w:hAnsi="Arial" w:cs="Arial"/>
          <w:bCs/>
        </w:rPr>
        <w:t>a</w:t>
      </w:r>
      <w:r w:rsidRPr="0082703B">
        <w:rPr>
          <w:rFonts w:ascii="Arial" w:hAnsi="Arial" w:cs="Arial"/>
          <w:bCs/>
        </w:rPr>
        <w:t xml:space="preserve"> </w:t>
      </w:r>
      <w:r w:rsidR="009B6C1F" w:rsidRPr="008A7DDB">
        <w:rPr>
          <w:rFonts w:ascii="Arial" w:hAnsi="Arial" w:cs="Arial"/>
          <w:b/>
        </w:rPr>
        <w:t>“Imprensa Oficial Eletrônica do Município”</w:t>
      </w:r>
      <w:r w:rsidR="009B6C1F" w:rsidRPr="008A7DDB">
        <w:rPr>
          <w:rFonts w:ascii="Arial" w:hAnsi="Arial" w:cs="Arial"/>
        </w:rPr>
        <w:t xml:space="preserve">, pela Internet nos endereços </w:t>
      </w:r>
      <w:hyperlink r:id="rId19" w:history="1">
        <w:r w:rsidR="009B6C1F" w:rsidRPr="008A7DDB">
          <w:rPr>
            <w:rStyle w:val="Hyperlink"/>
            <w:rFonts w:ascii="Arial" w:hAnsi="Arial" w:cs="Arial"/>
          </w:rPr>
          <w:t>www.institutobrio.org.br</w:t>
        </w:r>
      </w:hyperlink>
      <w:r w:rsidR="009B6C1F" w:rsidRPr="008A7DDB">
        <w:rPr>
          <w:rStyle w:val="Hyperlink"/>
          <w:rFonts w:ascii="Arial" w:hAnsi="Arial" w:cs="Arial"/>
          <w:u w:val="none"/>
        </w:rPr>
        <w:t xml:space="preserve"> </w:t>
      </w:r>
      <w:r w:rsidR="009B6C1F" w:rsidRPr="008A7DDB">
        <w:rPr>
          <w:rStyle w:val="Hyperlink"/>
          <w:rFonts w:ascii="Arial" w:hAnsi="Arial" w:cs="Arial"/>
          <w:color w:val="auto"/>
          <w:u w:val="none"/>
        </w:rPr>
        <w:t xml:space="preserve">e </w:t>
      </w:r>
      <w:r w:rsidR="009B6C1F" w:rsidRPr="008A7DDB">
        <w:rPr>
          <w:rStyle w:val="Hyperlink"/>
          <w:rFonts w:ascii="Arial" w:hAnsi="Arial" w:cs="Arial"/>
        </w:rPr>
        <w:t>www.divinolandia.sp.gov.br</w:t>
      </w:r>
      <w:r w:rsidR="009B6C1F" w:rsidRPr="008A7DDB">
        <w:rPr>
          <w:rFonts w:ascii="Arial" w:hAnsi="Arial" w:cs="Arial"/>
        </w:rPr>
        <w:t>; e na Secretaria Municipal de Educação</w:t>
      </w:r>
      <w:r w:rsidRPr="008A7DDB">
        <w:rPr>
          <w:rFonts w:ascii="Arial" w:hAnsi="Arial" w:cs="Arial"/>
          <w:bCs/>
        </w:rPr>
        <w:t>.</w:t>
      </w:r>
      <w:r w:rsidRPr="0082703B">
        <w:rPr>
          <w:rFonts w:ascii="Arial" w:hAnsi="Arial" w:cs="Arial"/>
          <w:bCs/>
        </w:rPr>
        <w:t xml:space="preserve"> </w:t>
      </w:r>
    </w:p>
    <w:p w:rsidR="00991303" w:rsidRPr="0082703B" w:rsidRDefault="00991303" w:rsidP="00991303">
      <w:pPr>
        <w:ind w:left="709" w:hanging="709"/>
        <w:jc w:val="both"/>
        <w:rPr>
          <w:rFonts w:ascii="Arial" w:hAnsi="Arial" w:cs="Arial"/>
          <w:b/>
        </w:rPr>
      </w:pPr>
      <w:r w:rsidRPr="0082703B">
        <w:rPr>
          <w:rFonts w:ascii="Arial" w:hAnsi="Arial" w:cs="Arial"/>
          <w:b/>
        </w:rPr>
        <w:t>8.2.2</w:t>
      </w:r>
      <w:r w:rsidRPr="0082703B">
        <w:rPr>
          <w:rFonts w:ascii="Arial" w:hAnsi="Arial" w:cs="Arial"/>
          <w:b/>
        </w:rPr>
        <w:tab/>
      </w:r>
      <w:r w:rsidRPr="0082703B">
        <w:rPr>
          <w:rFonts w:ascii="Arial" w:hAnsi="Arial" w:cs="Arial"/>
        </w:rPr>
        <w:t>Não haverá convocação por e-mail, via correio ou por qualquer outro meio, não previsto neste Edital.</w:t>
      </w:r>
    </w:p>
    <w:p w:rsidR="00991303" w:rsidRPr="0082703B" w:rsidRDefault="00991303" w:rsidP="00991303">
      <w:pPr>
        <w:tabs>
          <w:tab w:val="num" w:pos="709"/>
        </w:tabs>
        <w:ind w:left="705" w:hanging="705"/>
        <w:jc w:val="both"/>
        <w:rPr>
          <w:rFonts w:ascii="Arial" w:eastAsia="Kozuka Gothic Pro EL" w:hAnsi="Arial" w:cs="Arial"/>
          <w:bCs/>
        </w:rPr>
      </w:pPr>
      <w:r w:rsidRPr="0082703B">
        <w:rPr>
          <w:rFonts w:ascii="Arial" w:hAnsi="Arial" w:cs="Arial"/>
          <w:b/>
          <w:bCs/>
        </w:rPr>
        <w:t>8.2.3</w:t>
      </w:r>
      <w:r w:rsidRPr="0082703B">
        <w:rPr>
          <w:rFonts w:ascii="Arial" w:hAnsi="Arial" w:cs="Arial"/>
          <w:b/>
          <w:bCs/>
        </w:rPr>
        <w:tab/>
      </w:r>
      <w:r w:rsidRPr="0082703B">
        <w:rPr>
          <w:rFonts w:ascii="Arial" w:hAnsi="Arial" w:cs="Arial"/>
          <w:b/>
          <w:bCs/>
        </w:rPr>
        <w:tab/>
      </w:r>
      <w:r w:rsidRPr="0082703B">
        <w:rPr>
          <w:rFonts w:ascii="Arial" w:hAnsi="Arial" w:cs="Arial"/>
          <w:color w:val="000000"/>
        </w:rPr>
        <w:t xml:space="preserve">Os candidatos </w:t>
      </w:r>
      <w:r w:rsidRPr="0082703B">
        <w:rPr>
          <w:rFonts w:ascii="Arial" w:hAnsi="Arial" w:cs="Arial"/>
        </w:rPr>
        <w:t xml:space="preserve">deverão </w:t>
      </w:r>
      <w:r w:rsidRPr="0082703B">
        <w:rPr>
          <w:rFonts w:ascii="Arial" w:hAnsi="Arial" w:cs="Arial"/>
          <w:bCs/>
        </w:rPr>
        <w:t xml:space="preserve">comparecer na data, local e no horário previsto </w:t>
      </w:r>
      <w:r w:rsidRPr="0082703B">
        <w:rPr>
          <w:rFonts w:ascii="Arial" w:hAnsi="Arial" w:cs="Arial"/>
        </w:rPr>
        <w:t xml:space="preserve">com no mínimo 30 minutos de antecedência, munido </w:t>
      </w:r>
      <w:r w:rsidRPr="0082703B">
        <w:rPr>
          <w:rFonts w:ascii="Arial" w:hAnsi="Arial" w:cs="Arial"/>
          <w:bCs/>
        </w:rPr>
        <w:t xml:space="preserve">obrigatoriamente da </w:t>
      </w:r>
      <w:r w:rsidRPr="0082703B">
        <w:rPr>
          <w:rFonts w:ascii="Arial" w:hAnsi="Arial" w:cs="Arial"/>
        </w:rPr>
        <w:t xml:space="preserve">CNH categoria </w:t>
      </w:r>
      <w:r w:rsidRPr="0082703B">
        <w:rPr>
          <w:rFonts w:ascii="Arial" w:hAnsi="Arial" w:cs="Arial"/>
          <w:b/>
        </w:rPr>
        <w:t>“D”</w:t>
      </w:r>
      <w:r w:rsidRPr="0082703B">
        <w:rPr>
          <w:rFonts w:ascii="Arial" w:eastAsia="Kozuka Gothic Pro EL" w:hAnsi="Arial" w:cs="Arial"/>
          <w:bCs/>
        </w:rPr>
        <w:t>;</w:t>
      </w:r>
    </w:p>
    <w:p w:rsidR="00991303" w:rsidRPr="00D51656" w:rsidRDefault="00991303" w:rsidP="00991303">
      <w:pPr>
        <w:ind w:left="705" w:hanging="705"/>
        <w:jc w:val="both"/>
        <w:rPr>
          <w:rFonts w:ascii="Arial" w:eastAsia="Arial Unicode MS" w:hAnsi="Arial" w:cs="Arial"/>
          <w:bCs/>
          <w:color w:val="FF0000"/>
        </w:rPr>
      </w:pPr>
      <w:r w:rsidRPr="0082703B">
        <w:rPr>
          <w:rFonts w:ascii="Arial" w:hAnsi="Arial" w:cs="Arial"/>
          <w:b/>
          <w:bCs/>
        </w:rPr>
        <w:t>8.2.4</w:t>
      </w:r>
      <w:r w:rsidRPr="0082703B">
        <w:rPr>
          <w:rFonts w:ascii="Arial" w:hAnsi="Arial" w:cs="Arial"/>
          <w:bCs/>
        </w:rPr>
        <w:tab/>
      </w:r>
      <w:r w:rsidRPr="0082703B">
        <w:rPr>
          <w:rFonts w:ascii="Arial" w:hAnsi="Arial" w:cs="Arial"/>
          <w:bCs/>
        </w:rPr>
        <w:tab/>
        <w:t xml:space="preserve">O candidato que não apresentar o </w:t>
      </w:r>
      <w:r w:rsidRPr="0082703B">
        <w:rPr>
          <w:rFonts w:ascii="Arial" w:hAnsi="Arial" w:cs="Arial"/>
        </w:rPr>
        <w:t>documento e exigências descritas neste Edital será impedido a realizar a Prova e ainda se</w:t>
      </w:r>
      <w:r w:rsidRPr="0082703B">
        <w:rPr>
          <w:rFonts w:ascii="Arial" w:hAnsi="Arial" w:cs="Arial"/>
          <w:bCs/>
        </w:rPr>
        <w:t>rá considerado inapto e excluído do Processo Seletivo.</w:t>
      </w:r>
    </w:p>
    <w:p w:rsidR="006A5CD8" w:rsidRPr="00D51656" w:rsidRDefault="006A5CD8" w:rsidP="009F5939">
      <w:pPr>
        <w:jc w:val="both"/>
        <w:rPr>
          <w:rFonts w:ascii="Arial" w:hAnsi="Arial" w:cs="Arial"/>
          <w:color w:val="FF0000"/>
        </w:rPr>
      </w:pPr>
    </w:p>
    <w:p w:rsidR="006A5CD8" w:rsidRPr="00D51656" w:rsidRDefault="006A5CD8" w:rsidP="00146BA2">
      <w:pPr>
        <w:pStyle w:val="Ttulo1"/>
      </w:pPr>
      <w:r w:rsidRPr="00D51656">
        <w:t xml:space="preserve">9.    </w:t>
      </w:r>
      <w:r w:rsidRPr="00D51656">
        <w:tab/>
        <w:t>DO JULGAMENTO E CORREÇÃO DAS PROVAS</w:t>
      </w:r>
    </w:p>
    <w:p w:rsidR="007F2588" w:rsidRPr="0082703B" w:rsidRDefault="007F2588" w:rsidP="002F2F07">
      <w:pPr>
        <w:pStyle w:val="Rodap"/>
        <w:tabs>
          <w:tab w:val="clear" w:pos="4419"/>
          <w:tab w:val="clear" w:pos="8838"/>
          <w:tab w:val="left" w:pos="709"/>
        </w:tabs>
        <w:ind w:left="851" w:hanging="851"/>
        <w:jc w:val="both"/>
        <w:rPr>
          <w:rFonts w:ascii="Arial" w:eastAsia="Kozuka Gothic Pro EL" w:hAnsi="Arial" w:cs="Arial"/>
          <w:b/>
        </w:rPr>
      </w:pPr>
      <w:r w:rsidRPr="0082703B">
        <w:rPr>
          <w:rFonts w:ascii="Arial" w:eastAsia="Kozuka Gothic Pro EL" w:hAnsi="Arial" w:cs="Arial"/>
          <w:b/>
          <w:u w:val="single"/>
        </w:rPr>
        <w:t xml:space="preserve">9.1 </w:t>
      </w:r>
      <w:r w:rsidRPr="0082703B">
        <w:rPr>
          <w:rFonts w:ascii="Arial" w:eastAsia="Kozuka Gothic Pro EL" w:hAnsi="Arial" w:cs="Arial"/>
          <w:b/>
          <w:u w:val="single"/>
        </w:rPr>
        <w:tab/>
        <w:t>DO JULGAMENTO DAS PROVAS OBJETIVAS – 1ª FASE</w:t>
      </w:r>
    </w:p>
    <w:p w:rsidR="00CA6FB1" w:rsidRPr="0082703B" w:rsidRDefault="00CA6FB1" w:rsidP="002F2F07">
      <w:pPr>
        <w:pStyle w:val="Rodap"/>
        <w:tabs>
          <w:tab w:val="clear" w:pos="4419"/>
          <w:tab w:val="clear" w:pos="8838"/>
          <w:tab w:val="left" w:pos="709"/>
        </w:tabs>
        <w:ind w:left="851" w:hanging="851"/>
        <w:jc w:val="both"/>
        <w:rPr>
          <w:rFonts w:ascii="Arial" w:eastAsia="Kozuka Gothic Pro EL" w:hAnsi="Arial" w:cs="Arial"/>
        </w:rPr>
      </w:pPr>
      <w:r w:rsidRPr="0082703B">
        <w:rPr>
          <w:rFonts w:ascii="Arial" w:eastAsia="Kozuka Gothic Pro EL" w:hAnsi="Arial" w:cs="Arial"/>
          <w:b/>
        </w:rPr>
        <w:t>9.1.1</w:t>
      </w:r>
      <w:r w:rsidRPr="0082703B">
        <w:rPr>
          <w:rFonts w:ascii="Arial" w:eastAsia="Kozuka Gothic Pro EL" w:hAnsi="Arial" w:cs="Arial"/>
          <w:b/>
        </w:rPr>
        <w:tab/>
      </w:r>
      <w:r w:rsidRPr="0082703B">
        <w:rPr>
          <w:rFonts w:ascii="Arial" w:eastAsia="Kozuka Gothic Pro EL" w:hAnsi="Arial" w:cs="Arial"/>
        </w:rPr>
        <w:t>As provas serão avaliadas na seguinte escala:</w:t>
      </w:r>
    </w:p>
    <w:p w:rsidR="00CA6FB1" w:rsidRPr="0082703B" w:rsidRDefault="00CA6FB1" w:rsidP="002F2F07">
      <w:pPr>
        <w:shd w:val="clear" w:color="auto" w:fill="FFFFFF"/>
        <w:tabs>
          <w:tab w:val="left" w:pos="993"/>
        </w:tabs>
        <w:ind w:left="993" w:hanging="284"/>
        <w:jc w:val="both"/>
        <w:rPr>
          <w:rFonts w:ascii="Arial" w:eastAsia="Kozuka Gothic Pro EL" w:hAnsi="Arial" w:cs="Arial"/>
        </w:rPr>
      </w:pPr>
      <w:r w:rsidRPr="008A7DDB">
        <w:rPr>
          <w:rFonts w:ascii="Arial" w:eastAsia="Kozuka Gothic Pro EL" w:hAnsi="Arial" w:cs="Arial"/>
          <w:b/>
        </w:rPr>
        <w:t>a)</w:t>
      </w:r>
      <w:r w:rsidRPr="008A7DDB">
        <w:rPr>
          <w:rFonts w:ascii="Arial" w:eastAsia="Kozuka Gothic Pro EL" w:hAnsi="Arial" w:cs="Arial"/>
        </w:rPr>
        <w:t xml:space="preserve"> </w:t>
      </w:r>
      <w:r w:rsidRPr="008A7DDB">
        <w:rPr>
          <w:rFonts w:ascii="Arial" w:eastAsia="Kozuka Gothic Pro EL" w:hAnsi="Arial" w:cs="Arial"/>
        </w:rPr>
        <w:tab/>
        <w:t xml:space="preserve">Para </w:t>
      </w:r>
      <w:r w:rsidR="00B713F9" w:rsidRPr="008A7DDB">
        <w:rPr>
          <w:rFonts w:ascii="Arial" w:eastAsia="Kozuka Gothic Pro EL" w:hAnsi="Arial" w:cs="Arial"/>
        </w:rPr>
        <w:t>a função</w:t>
      </w:r>
      <w:r w:rsidRPr="008A7DDB">
        <w:rPr>
          <w:rFonts w:ascii="Arial" w:hAnsi="Arial" w:cs="Arial"/>
          <w:bCs/>
        </w:rPr>
        <w:t xml:space="preserve"> </w:t>
      </w:r>
      <w:r w:rsidR="00B713F9" w:rsidRPr="008A7DDB">
        <w:rPr>
          <w:rFonts w:ascii="Arial" w:eastAsia="Kozuka Gothic Pro EL" w:hAnsi="Arial" w:cs="Arial"/>
          <w:b/>
          <w:bCs/>
        </w:rPr>
        <w:t>1.0</w:t>
      </w:r>
      <w:r w:rsidR="007B2297" w:rsidRPr="008A7DDB">
        <w:rPr>
          <w:rFonts w:ascii="Arial" w:eastAsia="Kozuka Gothic Pro EL" w:hAnsi="Arial" w:cs="Arial"/>
          <w:b/>
          <w:bCs/>
        </w:rPr>
        <w:t>2</w:t>
      </w:r>
      <w:r w:rsidR="00B713F9" w:rsidRPr="008A7DDB">
        <w:rPr>
          <w:rFonts w:ascii="Arial" w:eastAsia="Kozuka Gothic Pro EL" w:hAnsi="Arial" w:cs="Arial"/>
          <w:bCs/>
        </w:rPr>
        <w:t xml:space="preserve"> – Operador de Máquinas</w:t>
      </w:r>
      <w:r w:rsidRPr="008A7DDB">
        <w:rPr>
          <w:rFonts w:ascii="Arial" w:eastAsia="Kozuka Gothic Pro EL" w:hAnsi="Arial" w:cs="Arial"/>
        </w:rPr>
        <w:t xml:space="preserve">, de 0 (zero) a </w:t>
      </w:r>
      <w:r w:rsidR="00C614F8" w:rsidRPr="008A7DDB">
        <w:rPr>
          <w:rFonts w:ascii="Arial" w:eastAsia="Kozuka Gothic Pro EL" w:hAnsi="Arial" w:cs="Arial"/>
        </w:rPr>
        <w:t>4</w:t>
      </w:r>
      <w:r w:rsidR="00B713F9" w:rsidRPr="008A7DDB">
        <w:rPr>
          <w:rFonts w:ascii="Arial" w:eastAsia="Kozuka Gothic Pro EL" w:hAnsi="Arial" w:cs="Arial"/>
        </w:rPr>
        <w:t>0</w:t>
      </w:r>
      <w:r w:rsidRPr="008A7DDB">
        <w:rPr>
          <w:rFonts w:ascii="Arial" w:eastAsia="Kozuka Gothic Pro EL" w:hAnsi="Arial" w:cs="Arial"/>
        </w:rPr>
        <w:t xml:space="preserve"> (</w:t>
      </w:r>
      <w:r w:rsidR="008A7DDB">
        <w:rPr>
          <w:rFonts w:ascii="Arial" w:eastAsia="Kozuka Gothic Pro EL" w:hAnsi="Arial" w:cs="Arial"/>
        </w:rPr>
        <w:t>quarenta</w:t>
      </w:r>
      <w:r w:rsidRPr="008A7DDB">
        <w:rPr>
          <w:rFonts w:ascii="Arial" w:eastAsia="Kozuka Gothic Pro EL" w:hAnsi="Arial" w:cs="Arial"/>
        </w:rPr>
        <w:t xml:space="preserve">) pontos, constando de </w:t>
      </w:r>
      <w:r w:rsidR="00B713F9" w:rsidRPr="008A7DDB">
        <w:rPr>
          <w:rFonts w:ascii="Arial" w:eastAsia="Kozuka Gothic Pro EL" w:hAnsi="Arial" w:cs="Arial"/>
        </w:rPr>
        <w:t>25</w:t>
      </w:r>
      <w:r w:rsidRPr="008A7DDB">
        <w:rPr>
          <w:rFonts w:ascii="Arial" w:eastAsia="Kozuka Gothic Pro EL" w:hAnsi="Arial" w:cs="Arial"/>
        </w:rPr>
        <w:t xml:space="preserve"> (</w:t>
      </w:r>
      <w:r w:rsidR="00B713F9" w:rsidRPr="008A7DDB">
        <w:rPr>
          <w:rFonts w:ascii="Arial" w:eastAsia="Kozuka Gothic Pro EL" w:hAnsi="Arial" w:cs="Arial"/>
        </w:rPr>
        <w:t>vinte e cinco</w:t>
      </w:r>
      <w:r w:rsidRPr="008A7DDB">
        <w:rPr>
          <w:rFonts w:ascii="Arial" w:eastAsia="Kozuka Gothic Pro EL" w:hAnsi="Arial" w:cs="Arial"/>
        </w:rPr>
        <w:t xml:space="preserve">) questões, valendo </w:t>
      </w:r>
      <w:r w:rsidR="00C614F8" w:rsidRPr="008A7DDB">
        <w:rPr>
          <w:rFonts w:ascii="Arial" w:eastAsia="Kozuka Gothic Pro EL" w:hAnsi="Arial" w:cs="Arial"/>
        </w:rPr>
        <w:t>1,6</w:t>
      </w:r>
      <w:r w:rsidRPr="008A7DDB">
        <w:rPr>
          <w:rFonts w:ascii="Arial" w:eastAsia="Kozuka Gothic Pro EL" w:hAnsi="Arial" w:cs="Arial"/>
        </w:rPr>
        <w:t xml:space="preserve"> (</w:t>
      </w:r>
      <w:r w:rsidR="00C614F8" w:rsidRPr="008A7DDB">
        <w:rPr>
          <w:rFonts w:ascii="Arial" w:eastAsia="Kozuka Gothic Pro EL" w:hAnsi="Arial" w:cs="Arial"/>
        </w:rPr>
        <w:t>um ponto e 6 décimos</w:t>
      </w:r>
      <w:r w:rsidRPr="008A7DDB">
        <w:rPr>
          <w:rFonts w:ascii="Arial" w:eastAsia="Kozuka Gothic Pro EL" w:hAnsi="Arial" w:cs="Arial"/>
        </w:rPr>
        <w:t>) ponto</w:t>
      </w:r>
      <w:r w:rsidR="00B713F9" w:rsidRPr="008A7DDB">
        <w:rPr>
          <w:rFonts w:ascii="Arial" w:eastAsia="Kozuka Gothic Pro EL" w:hAnsi="Arial" w:cs="Arial"/>
        </w:rPr>
        <w:t>s</w:t>
      </w:r>
      <w:r w:rsidRPr="008A7DDB">
        <w:rPr>
          <w:rFonts w:ascii="Arial" w:eastAsia="Kozuka Gothic Pro EL" w:hAnsi="Arial" w:cs="Arial"/>
        </w:rPr>
        <w:t xml:space="preserve"> cada questão assinalada corretamente.</w:t>
      </w:r>
    </w:p>
    <w:p w:rsidR="00CA6FB1" w:rsidRPr="0082703B" w:rsidRDefault="00CA6FB1" w:rsidP="002F2F07">
      <w:pPr>
        <w:tabs>
          <w:tab w:val="left" w:pos="993"/>
        </w:tabs>
        <w:ind w:left="993" w:hanging="284"/>
        <w:jc w:val="both"/>
        <w:rPr>
          <w:rFonts w:ascii="Arial" w:eastAsia="Kozuka Gothic Pro EL" w:hAnsi="Arial" w:cs="Arial"/>
        </w:rPr>
      </w:pPr>
      <w:r w:rsidRPr="0082703B">
        <w:rPr>
          <w:rFonts w:ascii="Arial" w:eastAsia="Kozuka Gothic Pro EL" w:hAnsi="Arial" w:cs="Arial"/>
          <w:b/>
        </w:rPr>
        <w:t>b)</w:t>
      </w:r>
      <w:r w:rsidRPr="0082703B">
        <w:rPr>
          <w:rFonts w:ascii="Arial" w:eastAsia="Kozuka Gothic Pro EL" w:hAnsi="Arial" w:cs="Arial"/>
        </w:rPr>
        <w:t xml:space="preserve"> </w:t>
      </w:r>
      <w:r w:rsidRPr="0082703B">
        <w:rPr>
          <w:rFonts w:ascii="Arial" w:eastAsia="Kozuka Gothic Pro EL" w:hAnsi="Arial" w:cs="Arial"/>
        </w:rPr>
        <w:tab/>
        <w:t xml:space="preserve">Para </w:t>
      </w:r>
      <w:r w:rsidR="00B713F9" w:rsidRPr="0082703B">
        <w:rPr>
          <w:rFonts w:ascii="Arial" w:eastAsia="Kozuka Gothic Pro EL" w:hAnsi="Arial" w:cs="Arial"/>
        </w:rPr>
        <w:t>as demais funções</w:t>
      </w:r>
      <w:r w:rsidRPr="0082703B">
        <w:rPr>
          <w:rFonts w:ascii="Arial" w:eastAsia="Kozuka Gothic Pro EL" w:hAnsi="Arial" w:cs="Arial"/>
        </w:rPr>
        <w:t xml:space="preserve">, de 0 (zero) a 100 (cem) pontos, constando de </w:t>
      </w:r>
      <w:r w:rsidR="00B713F9" w:rsidRPr="0082703B">
        <w:rPr>
          <w:rFonts w:ascii="Arial" w:eastAsia="Kozuka Gothic Pro EL" w:hAnsi="Arial" w:cs="Arial"/>
        </w:rPr>
        <w:t>25</w:t>
      </w:r>
      <w:r w:rsidRPr="0082703B">
        <w:rPr>
          <w:rFonts w:ascii="Arial" w:eastAsia="Kozuka Gothic Pro EL" w:hAnsi="Arial" w:cs="Arial"/>
        </w:rPr>
        <w:t xml:space="preserve"> (</w:t>
      </w:r>
      <w:r w:rsidR="00B713F9" w:rsidRPr="0082703B">
        <w:rPr>
          <w:rFonts w:ascii="Arial" w:eastAsia="Kozuka Gothic Pro EL" w:hAnsi="Arial" w:cs="Arial"/>
        </w:rPr>
        <w:t>vinte e cinco</w:t>
      </w:r>
      <w:r w:rsidRPr="0082703B">
        <w:rPr>
          <w:rFonts w:ascii="Arial" w:eastAsia="Kozuka Gothic Pro EL" w:hAnsi="Arial" w:cs="Arial"/>
        </w:rPr>
        <w:t xml:space="preserve">) questões, valendo </w:t>
      </w:r>
      <w:r w:rsidR="00B713F9" w:rsidRPr="0082703B">
        <w:rPr>
          <w:rFonts w:ascii="Arial" w:eastAsia="Kozuka Gothic Pro EL" w:hAnsi="Arial" w:cs="Arial"/>
        </w:rPr>
        <w:t>4</w:t>
      </w:r>
      <w:r w:rsidRPr="0082703B">
        <w:rPr>
          <w:rFonts w:ascii="Arial" w:eastAsia="Kozuka Gothic Pro EL" w:hAnsi="Arial" w:cs="Arial"/>
        </w:rPr>
        <w:t xml:space="preserve"> (</w:t>
      </w:r>
      <w:r w:rsidR="00B713F9" w:rsidRPr="0082703B">
        <w:rPr>
          <w:rFonts w:ascii="Arial" w:eastAsia="Kozuka Gothic Pro EL" w:hAnsi="Arial" w:cs="Arial"/>
        </w:rPr>
        <w:t>quatro</w:t>
      </w:r>
      <w:r w:rsidRPr="0082703B">
        <w:rPr>
          <w:rFonts w:ascii="Arial" w:eastAsia="Kozuka Gothic Pro EL" w:hAnsi="Arial" w:cs="Arial"/>
        </w:rPr>
        <w:t>)</w:t>
      </w:r>
      <w:r w:rsidRPr="0082703B">
        <w:rPr>
          <w:rFonts w:ascii="Arial" w:eastAsia="Kozuka Gothic Pro EL" w:hAnsi="Arial" w:cs="Arial"/>
          <w:b/>
        </w:rPr>
        <w:t xml:space="preserve"> </w:t>
      </w:r>
      <w:r w:rsidR="00B713F9" w:rsidRPr="0082703B">
        <w:rPr>
          <w:rFonts w:ascii="Arial" w:eastAsia="Kozuka Gothic Pro EL" w:hAnsi="Arial" w:cs="Arial"/>
        </w:rPr>
        <w:t>pontos</w:t>
      </w:r>
      <w:r w:rsidR="00B713F9" w:rsidRPr="0082703B">
        <w:rPr>
          <w:rFonts w:ascii="Arial" w:eastAsia="Kozuka Gothic Pro EL" w:hAnsi="Arial" w:cs="Arial"/>
          <w:b/>
        </w:rPr>
        <w:t xml:space="preserve"> </w:t>
      </w:r>
      <w:r w:rsidRPr="0082703B">
        <w:rPr>
          <w:rFonts w:ascii="Arial" w:eastAsia="Kozuka Gothic Pro EL" w:hAnsi="Arial" w:cs="Arial"/>
        </w:rPr>
        <w:t>cada questão assinalada corretamente.</w:t>
      </w:r>
    </w:p>
    <w:p w:rsidR="00CA6FB1" w:rsidRPr="0082703B" w:rsidRDefault="00CA6FB1" w:rsidP="002F2F07">
      <w:pPr>
        <w:pStyle w:val="Rodap"/>
        <w:tabs>
          <w:tab w:val="clear" w:pos="4419"/>
          <w:tab w:val="clear" w:pos="8838"/>
          <w:tab w:val="left" w:pos="709"/>
        </w:tabs>
        <w:ind w:left="709" w:hanging="709"/>
        <w:jc w:val="both"/>
        <w:rPr>
          <w:rFonts w:ascii="Arial" w:eastAsia="Kozuka Gothic Pro EL" w:hAnsi="Arial" w:cs="Arial"/>
        </w:rPr>
      </w:pPr>
      <w:r w:rsidRPr="0082703B">
        <w:rPr>
          <w:rFonts w:ascii="Arial" w:eastAsia="Kozuka Gothic Pro EL" w:hAnsi="Arial" w:cs="Arial"/>
          <w:b/>
        </w:rPr>
        <w:t>9.1.2</w:t>
      </w:r>
      <w:r w:rsidRPr="0082703B">
        <w:rPr>
          <w:rFonts w:ascii="Arial" w:eastAsia="Kozuka Gothic Pro EL" w:hAnsi="Arial" w:cs="Arial"/>
          <w:b/>
        </w:rPr>
        <w:tab/>
      </w:r>
      <w:r w:rsidRPr="0082703B">
        <w:rPr>
          <w:rFonts w:ascii="Arial" w:eastAsia="Kozuka Gothic Pro EL" w:hAnsi="Arial" w:cs="Arial"/>
        </w:rPr>
        <w:t>Não serão computadas as questões em branco ou assinaladas a lápis, as questões com duas ou mais alternativas assinaladas e as questões rasuradas. Não deverá ser feita nenhuma marca fora do campo reservado às respostas ou à assinatura, pois qualquer marca poderá ser lida incorretamente pelo sistema de correção, acarretando anulação parcial ou integral da prova daquele candidato.</w:t>
      </w:r>
    </w:p>
    <w:p w:rsidR="00CA6FB1" w:rsidRPr="0082703B" w:rsidRDefault="00CA6FB1" w:rsidP="002F2F07">
      <w:pPr>
        <w:pStyle w:val="Rodap"/>
        <w:tabs>
          <w:tab w:val="left" w:pos="426"/>
          <w:tab w:val="left" w:pos="567"/>
          <w:tab w:val="left" w:pos="709"/>
        </w:tabs>
        <w:ind w:left="851" w:hanging="851"/>
        <w:jc w:val="both"/>
        <w:rPr>
          <w:rFonts w:ascii="Arial" w:hAnsi="Arial" w:cs="Arial"/>
        </w:rPr>
      </w:pPr>
      <w:r w:rsidRPr="0082703B">
        <w:rPr>
          <w:rFonts w:ascii="Arial" w:eastAsia="Kozuka Gothic Pro EL" w:hAnsi="Arial" w:cs="Arial"/>
          <w:b/>
        </w:rPr>
        <w:t>9.1.3</w:t>
      </w:r>
      <w:r w:rsidRPr="0082703B">
        <w:rPr>
          <w:rFonts w:ascii="Arial" w:eastAsia="Kozuka Gothic Pro EL" w:hAnsi="Arial" w:cs="Arial"/>
          <w:b/>
        </w:rPr>
        <w:tab/>
      </w:r>
      <w:r w:rsidRPr="0082703B">
        <w:rPr>
          <w:rFonts w:ascii="Arial" w:eastAsia="Kozuka Gothic Pro EL" w:hAnsi="Arial" w:cs="Arial"/>
          <w:b/>
        </w:rPr>
        <w:tab/>
      </w:r>
      <w:r w:rsidRPr="0082703B">
        <w:rPr>
          <w:rFonts w:ascii="Arial" w:eastAsia="Kozuka Gothic Pro EL" w:hAnsi="Arial" w:cs="Arial"/>
        </w:rPr>
        <w:t>Serão considerados habilitados e classificados os candidatos que:</w:t>
      </w:r>
    </w:p>
    <w:p w:rsidR="00CA6FB1" w:rsidRPr="0082703B" w:rsidRDefault="00CA6FB1" w:rsidP="002F2F07">
      <w:pPr>
        <w:tabs>
          <w:tab w:val="left" w:pos="993"/>
        </w:tabs>
        <w:ind w:left="993" w:hanging="284"/>
        <w:jc w:val="both"/>
        <w:rPr>
          <w:rFonts w:ascii="Arial" w:eastAsia="Kozuka Gothic Pro EL" w:hAnsi="Arial" w:cs="Arial"/>
        </w:rPr>
      </w:pPr>
      <w:r w:rsidRPr="008A7DDB">
        <w:rPr>
          <w:rFonts w:ascii="Arial" w:eastAsia="Kozuka Gothic Pro EL" w:hAnsi="Arial" w:cs="Arial"/>
          <w:b/>
        </w:rPr>
        <w:t>a)</w:t>
      </w:r>
      <w:r w:rsidRPr="008A7DDB">
        <w:rPr>
          <w:rFonts w:ascii="Arial" w:eastAsia="Kozuka Gothic Pro EL" w:hAnsi="Arial" w:cs="Arial"/>
        </w:rPr>
        <w:t xml:space="preserve"> </w:t>
      </w:r>
      <w:r w:rsidRPr="008A7DDB">
        <w:rPr>
          <w:rFonts w:ascii="Arial" w:eastAsia="Kozuka Gothic Pro EL" w:hAnsi="Arial" w:cs="Arial"/>
        </w:rPr>
        <w:tab/>
      </w:r>
      <w:r w:rsidR="0033521F" w:rsidRPr="008A7DDB">
        <w:rPr>
          <w:rFonts w:ascii="Arial" w:eastAsia="Kozuka Gothic Pro EL" w:hAnsi="Arial" w:cs="Arial"/>
        </w:rPr>
        <w:t xml:space="preserve">Para a função </w:t>
      </w:r>
      <w:r w:rsidR="0033521F" w:rsidRPr="008A7DDB">
        <w:rPr>
          <w:rFonts w:ascii="Arial" w:eastAsia="Kozuka Gothic Pro EL" w:hAnsi="Arial" w:cs="Arial"/>
          <w:b/>
          <w:bCs/>
        </w:rPr>
        <w:t>1.0</w:t>
      </w:r>
      <w:r w:rsidR="007B2297" w:rsidRPr="008A7DDB">
        <w:rPr>
          <w:rFonts w:ascii="Arial" w:eastAsia="Kozuka Gothic Pro EL" w:hAnsi="Arial" w:cs="Arial"/>
          <w:b/>
          <w:bCs/>
        </w:rPr>
        <w:t>2</w:t>
      </w:r>
      <w:r w:rsidR="0033521F" w:rsidRPr="008A7DDB">
        <w:rPr>
          <w:rFonts w:ascii="Arial" w:eastAsia="Kozuka Gothic Pro EL" w:hAnsi="Arial" w:cs="Arial"/>
          <w:bCs/>
        </w:rPr>
        <w:t xml:space="preserve"> – Operador de Máquinas</w:t>
      </w:r>
      <w:r w:rsidRPr="008A7DDB">
        <w:rPr>
          <w:rFonts w:ascii="Arial" w:eastAsia="Kozuka Gothic Pro EL" w:hAnsi="Arial" w:cs="Arial"/>
        </w:rPr>
        <w:t xml:space="preserve">, obtiverem no </w:t>
      </w:r>
      <w:r w:rsidRPr="008A7DDB">
        <w:rPr>
          <w:rFonts w:ascii="Arial" w:eastAsia="Kozuka Gothic Pro EL" w:hAnsi="Arial" w:cs="Arial"/>
          <w:b/>
        </w:rPr>
        <w:t xml:space="preserve">mínimo </w:t>
      </w:r>
      <w:r w:rsidR="0033521F" w:rsidRPr="008A7DDB">
        <w:rPr>
          <w:rFonts w:ascii="Arial" w:eastAsia="Kozuka Gothic Pro EL" w:hAnsi="Arial" w:cs="Arial"/>
          <w:b/>
        </w:rPr>
        <w:t>05</w:t>
      </w:r>
      <w:r w:rsidRPr="008A7DDB">
        <w:rPr>
          <w:rFonts w:ascii="Arial" w:eastAsia="Kozuka Gothic Pro EL" w:hAnsi="Arial" w:cs="Arial"/>
          <w:b/>
        </w:rPr>
        <w:t xml:space="preserve"> (</w:t>
      </w:r>
      <w:r w:rsidR="0033521F" w:rsidRPr="008A7DDB">
        <w:rPr>
          <w:rFonts w:ascii="Arial" w:eastAsia="Kozuka Gothic Pro EL" w:hAnsi="Arial" w:cs="Arial"/>
          <w:b/>
        </w:rPr>
        <w:t>cinco</w:t>
      </w:r>
      <w:r w:rsidRPr="008A7DDB">
        <w:rPr>
          <w:rFonts w:ascii="Arial" w:eastAsia="Kozuka Gothic Pro EL" w:hAnsi="Arial" w:cs="Arial"/>
          <w:b/>
        </w:rPr>
        <w:t>) acertos</w:t>
      </w:r>
      <w:r w:rsidRPr="008A7DDB">
        <w:rPr>
          <w:rFonts w:ascii="Arial" w:eastAsia="Kozuka Gothic Pro EL" w:hAnsi="Arial" w:cs="Arial"/>
        </w:rPr>
        <w:t xml:space="preserve"> totalizando </w:t>
      </w:r>
      <w:r w:rsidR="002D7450" w:rsidRPr="008A7DDB">
        <w:rPr>
          <w:rFonts w:ascii="Arial" w:eastAsia="Kozuka Gothic Pro EL" w:hAnsi="Arial" w:cs="Arial"/>
        </w:rPr>
        <w:t>08</w:t>
      </w:r>
      <w:r w:rsidRPr="008A7DDB">
        <w:rPr>
          <w:rFonts w:ascii="Arial" w:eastAsia="Kozuka Gothic Pro EL" w:hAnsi="Arial" w:cs="Arial"/>
        </w:rPr>
        <w:t xml:space="preserve"> (</w:t>
      </w:r>
      <w:r w:rsidR="002D7450" w:rsidRPr="008A7DDB">
        <w:rPr>
          <w:rFonts w:ascii="Arial" w:eastAsia="Kozuka Gothic Pro EL" w:hAnsi="Arial" w:cs="Arial"/>
        </w:rPr>
        <w:t>oito</w:t>
      </w:r>
      <w:r w:rsidRPr="008A7DDB">
        <w:rPr>
          <w:rFonts w:ascii="Arial" w:eastAsia="Kozuka Gothic Pro EL" w:hAnsi="Arial" w:cs="Arial"/>
        </w:rPr>
        <w:t xml:space="preserve">) pontos, equivalente a </w:t>
      </w:r>
      <w:r w:rsidR="008D0FE4" w:rsidRPr="008A7DDB">
        <w:rPr>
          <w:rFonts w:ascii="Arial" w:eastAsia="Kozuka Gothic Pro EL" w:hAnsi="Arial" w:cs="Arial"/>
        </w:rPr>
        <w:t>20</w:t>
      </w:r>
      <w:r w:rsidRPr="008A7DDB">
        <w:rPr>
          <w:rFonts w:ascii="Arial" w:eastAsia="Kozuka Gothic Pro EL" w:hAnsi="Arial" w:cs="Arial"/>
        </w:rPr>
        <w:t>% (</w:t>
      </w:r>
      <w:r w:rsidR="008D0FE4" w:rsidRPr="008A7DDB">
        <w:rPr>
          <w:rFonts w:ascii="Arial" w:eastAsia="Kozuka Gothic Pro EL" w:hAnsi="Arial" w:cs="Arial"/>
        </w:rPr>
        <w:t>vinte</w:t>
      </w:r>
      <w:r w:rsidRPr="008A7DDB">
        <w:rPr>
          <w:rFonts w:ascii="Arial" w:eastAsia="Kozuka Gothic Pro EL" w:hAnsi="Arial" w:cs="Arial"/>
        </w:rPr>
        <w:t xml:space="preserve"> por cento) de aproveitamento nesta fase.</w:t>
      </w:r>
    </w:p>
    <w:p w:rsidR="00CA6FB1" w:rsidRPr="0082703B" w:rsidRDefault="00CA6FB1" w:rsidP="002F2F07">
      <w:pPr>
        <w:tabs>
          <w:tab w:val="left" w:pos="993"/>
        </w:tabs>
        <w:ind w:left="993" w:hanging="284"/>
        <w:jc w:val="both"/>
        <w:rPr>
          <w:rFonts w:ascii="Arial" w:eastAsia="Kozuka Gothic Pro EL" w:hAnsi="Arial" w:cs="Arial"/>
        </w:rPr>
      </w:pPr>
      <w:r w:rsidRPr="0082703B">
        <w:rPr>
          <w:rFonts w:ascii="Arial" w:eastAsia="Kozuka Gothic Pro EL" w:hAnsi="Arial" w:cs="Arial"/>
          <w:b/>
        </w:rPr>
        <w:t>b)</w:t>
      </w:r>
      <w:r w:rsidRPr="0082703B">
        <w:rPr>
          <w:rFonts w:ascii="Arial" w:eastAsia="Kozuka Gothic Pro EL" w:hAnsi="Arial" w:cs="Arial"/>
        </w:rPr>
        <w:t xml:space="preserve"> </w:t>
      </w:r>
      <w:r w:rsidRPr="0082703B">
        <w:rPr>
          <w:rFonts w:ascii="Arial" w:eastAsia="Kozuka Gothic Pro EL" w:hAnsi="Arial" w:cs="Arial"/>
        </w:rPr>
        <w:tab/>
        <w:t xml:space="preserve">Para </w:t>
      </w:r>
      <w:r w:rsidR="0033521F" w:rsidRPr="0082703B">
        <w:rPr>
          <w:rFonts w:ascii="Arial" w:eastAsia="Kozuka Gothic Pro EL" w:hAnsi="Arial" w:cs="Arial"/>
        </w:rPr>
        <w:t>as demais funções</w:t>
      </w:r>
      <w:r w:rsidRPr="0082703B">
        <w:rPr>
          <w:rFonts w:ascii="Arial" w:eastAsia="Kozuka Gothic Pro EL" w:hAnsi="Arial" w:cs="Arial"/>
        </w:rPr>
        <w:t xml:space="preserve">, obtiverem no </w:t>
      </w:r>
      <w:r w:rsidRPr="0082703B">
        <w:rPr>
          <w:rFonts w:ascii="Arial" w:eastAsia="Kozuka Gothic Pro EL" w:hAnsi="Arial" w:cs="Arial"/>
          <w:b/>
        </w:rPr>
        <w:t xml:space="preserve">mínimo </w:t>
      </w:r>
      <w:r w:rsidR="0033521F" w:rsidRPr="0082703B">
        <w:rPr>
          <w:rFonts w:ascii="Arial" w:eastAsia="Kozuka Gothic Pro EL" w:hAnsi="Arial" w:cs="Arial"/>
          <w:b/>
        </w:rPr>
        <w:t>05</w:t>
      </w:r>
      <w:r w:rsidRPr="0082703B">
        <w:rPr>
          <w:rFonts w:ascii="Arial" w:eastAsia="Kozuka Gothic Pro EL" w:hAnsi="Arial" w:cs="Arial"/>
          <w:b/>
        </w:rPr>
        <w:t xml:space="preserve"> (</w:t>
      </w:r>
      <w:r w:rsidR="0033521F" w:rsidRPr="0082703B">
        <w:rPr>
          <w:rFonts w:ascii="Arial" w:eastAsia="Kozuka Gothic Pro EL" w:hAnsi="Arial" w:cs="Arial"/>
          <w:b/>
        </w:rPr>
        <w:t>cinco</w:t>
      </w:r>
      <w:r w:rsidRPr="0082703B">
        <w:rPr>
          <w:rFonts w:ascii="Arial" w:eastAsia="Kozuka Gothic Pro EL" w:hAnsi="Arial" w:cs="Arial"/>
          <w:b/>
        </w:rPr>
        <w:t>) acertos</w:t>
      </w:r>
      <w:r w:rsidRPr="0082703B">
        <w:rPr>
          <w:rFonts w:ascii="Arial" w:eastAsia="Kozuka Gothic Pro EL" w:hAnsi="Arial" w:cs="Arial"/>
        </w:rPr>
        <w:t xml:space="preserve"> totalizando </w:t>
      </w:r>
      <w:r w:rsidR="0033521F" w:rsidRPr="0082703B">
        <w:rPr>
          <w:rFonts w:ascii="Arial" w:eastAsia="Kozuka Gothic Pro EL" w:hAnsi="Arial" w:cs="Arial"/>
        </w:rPr>
        <w:t>20</w:t>
      </w:r>
      <w:r w:rsidRPr="0082703B">
        <w:rPr>
          <w:rFonts w:ascii="Arial" w:eastAsia="Kozuka Gothic Pro EL" w:hAnsi="Arial" w:cs="Arial"/>
        </w:rPr>
        <w:t xml:space="preserve"> (</w:t>
      </w:r>
      <w:r w:rsidR="0033521F" w:rsidRPr="0082703B">
        <w:rPr>
          <w:rFonts w:ascii="Arial" w:eastAsia="Kozuka Gothic Pro EL" w:hAnsi="Arial" w:cs="Arial"/>
        </w:rPr>
        <w:t>vinte</w:t>
      </w:r>
      <w:r w:rsidRPr="0082703B">
        <w:rPr>
          <w:rFonts w:ascii="Arial" w:eastAsia="Kozuka Gothic Pro EL" w:hAnsi="Arial" w:cs="Arial"/>
        </w:rPr>
        <w:t xml:space="preserve">) pontos, equivalente a </w:t>
      </w:r>
      <w:r w:rsidR="008D0FE4" w:rsidRPr="0082703B">
        <w:rPr>
          <w:rFonts w:ascii="Arial" w:eastAsia="Kozuka Gothic Pro EL" w:hAnsi="Arial" w:cs="Arial"/>
        </w:rPr>
        <w:t>20</w:t>
      </w:r>
      <w:r w:rsidRPr="0082703B">
        <w:rPr>
          <w:rFonts w:ascii="Arial" w:eastAsia="Kozuka Gothic Pro EL" w:hAnsi="Arial" w:cs="Arial"/>
        </w:rPr>
        <w:t>% (cinquenta por cento) de aproveitamento nesta fase.</w:t>
      </w:r>
    </w:p>
    <w:p w:rsidR="00CA6FB1" w:rsidRPr="0082703B" w:rsidRDefault="00CA6FB1" w:rsidP="002F2F07">
      <w:pPr>
        <w:pStyle w:val="Rodap"/>
        <w:tabs>
          <w:tab w:val="clear" w:pos="4419"/>
          <w:tab w:val="clear" w:pos="8838"/>
          <w:tab w:val="left" w:pos="709"/>
        </w:tabs>
        <w:ind w:left="709" w:hanging="709"/>
        <w:jc w:val="both"/>
        <w:rPr>
          <w:rFonts w:ascii="Arial" w:eastAsia="Kozuka Gothic Pro EL" w:hAnsi="Arial" w:cs="Arial"/>
        </w:rPr>
      </w:pPr>
      <w:r w:rsidRPr="0082703B">
        <w:rPr>
          <w:rFonts w:ascii="Arial" w:eastAsia="Kozuka Gothic Pro EL" w:hAnsi="Arial" w:cs="Arial"/>
          <w:b/>
        </w:rPr>
        <w:t>9.1.4</w:t>
      </w:r>
      <w:r w:rsidRPr="0082703B">
        <w:rPr>
          <w:rFonts w:ascii="Arial" w:eastAsia="Kozuka Gothic Pro EL" w:hAnsi="Arial" w:cs="Arial"/>
          <w:b/>
        </w:rPr>
        <w:tab/>
      </w:r>
      <w:r w:rsidRPr="0082703B">
        <w:rPr>
          <w:rFonts w:ascii="Arial" w:eastAsia="Kozuka Gothic Pro EL" w:hAnsi="Arial" w:cs="Arial"/>
        </w:rPr>
        <w:t xml:space="preserve">O candidato que não obtiver </w:t>
      </w:r>
      <w:r w:rsidRPr="0082703B">
        <w:rPr>
          <w:rFonts w:ascii="Arial" w:eastAsia="Kozuka Gothic Pro EL" w:hAnsi="Arial" w:cs="Arial"/>
          <w:bCs/>
        </w:rPr>
        <w:t>o número mínimo de pontos exigidos neste Edital</w:t>
      </w:r>
      <w:r w:rsidRPr="0082703B">
        <w:rPr>
          <w:rFonts w:ascii="Arial" w:eastAsia="Kozuka Gothic Pro EL" w:hAnsi="Arial" w:cs="Arial"/>
        </w:rPr>
        <w:t xml:space="preserve"> estará automaticamente eliminado do concurso.</w:t>
      </w:r>
    </w:p>
    <w:p w:rsidR="000F08C4" w:rsidRPr="0082703B" w:rsidRDefault="000F08C4" w:rsidP="00595246">
      <w:pPr>
        <w:pStyle w:val="Rodap"/>
        <w:tabs>
          <w:tab w:val="clear" w:pos="4419"/>
          <w:tab w:val="clear" w:pos="8838"/>
        </w:tabs>
        <w:ind w:left="709" w:hanging="709"/>
        <w:jc w:val="both"/>
        <w:rPr>
          <w:rFonts w:ascii="Arial" w:hAnsi="Arial" w:cs="Arial"/>
        </w:rPr>
      </w:pPr>
    </w:p>
    <w:p w:rsidR="007F2588" w:rsidRPr="0082703B" w:rsidRDefault="007F2588" w:rsidP="00381AC3">
      <w:pPr>
        <w:tabs>
          <w:tab w:val="left" w:pos="567"/>
          <w:tab w:val="left" w:pos="709"/>
        </w:tabs>
        <w:jc w:val="both"/>
        <w:rPr>
          <w:rFonts w:ascii="Arial" w:eastAsia="Kozuka Gothic Pro EL" w:hAnsi="Arial" w:cs="Arial"/>
          <w:b/>
          <w:u w:val="single"/>
        </w:rPr>
      </w:pPr>
      <w:r w:rsidRPr="0082703B">
        <w:rPr>
          <w:rFonts w:ascii="Arial" w:eastAsia="Kozuka Gothic Pro EL" w:hAnsi="Arial" w:cs="Arial"/>
          <w:b/>
          <w:u w:val="single"/>
        </w:rPr>
        <w:t xml:space="preserve">9.2 </w:t>
      </w:r>
      <w:r w:rsidRPr="0082703B">
        <w:rPr>
          <w:rFonts w:ascii="Arial" w:eastAsia="Kozuka Gothic Pro EL" w:hAnsi="Arial" w:cs="Arial"/>
          <w:b/>
          <w:u w:val="single"/>
        </w:rPr>
        <w:tab/>
      </w:r>
      <w:r w:rsidRPr="0082703B">
        <w:rPr>
          <w:rFonts w:ascii="Arial" w:eastAsia="Kozuka Gothic Pro EL" w:hAnsi="Arial" w:cs="Arial"/>
          <w:b/>
          <w:u w:val="single"/>
        </w:rPr>
        <w:tab/>
      </w:r>
      <w:r w:rsidR="000F08C4" w:rsidRPr="0082703B">
        <w:rPr>
          <w:rFonts w:ascii="Arial" w:eastAsia="Kozuka Gothic Pro EL" w:hAnsi="Arial" w:cs="Arial"/>
          <w:b/>
          <w:u w:val="single"/>
        </w:rPr>
        <w:t>DO JULGAMENTO DA PROVA PRÁTICA – 2ª FASE</w:t>
      </w:r>
    </w:p>
    <w:p w:rsidR="007F2588" w:rsidRPr="0082703B" w:rsidRDefault="007F2588" w:rsidP="00381AC3">
      <w:pPr>
        <w:tabs>
          <w:tab w:val="left" w:pos="709"/>
        </w:tabs>
        <w:ind w:left="705" w:hanging="705"/>
        <w:jc w:val="both"/>
        <w:rPr>
          <w:rFonts w:ascii="Arial" w:hAnsi="Arial" w:cs="Arial"/>
        </w:rPr>
      </w:pPr>
      <w:r w:rsidRPr="0082703B">
        <w:rPr>
          <w:rFonts w:ascii="Arial" w:hAnsi="Arial" w:cs="Arial"/>
          <w:b/>
        </w:rPr>
        <w:t>9.2.1</w:t>
      </w:r>
      <w:r w:rsidRPr="0082703B">
        <w:rPr>
          <w:rFonts w:ascii="Arial" w:hAnsi="Arial" w:cs="Arial"/>
        </w:rPr>
        <w:t xml:space="preserve"> </w:t>
      </w:r>
      <w:r w:rsidRPr="0082703B">
        <w:rPr>
          <w:rFonts w:ascii="Arial" w:hAnsi="Arial" w:cs="Arial"/>
        </w:rPr>
        <w:tab/>
      </w:r>
      <w:r w:rsidR="000F08C4" w:rsidRPr="0082703B">
        <w:rPr>
          <w:rFonts w:ascii="Arial" w:hAnsi="Arial" w:cs="Arial"/>
        </w:rPr>
        <w:t xml:space="preserve">As </w:t>
      </w:r>
      <w:r w:rsidR="000F08C4" w:rsidRPr="0082703B">
        <w:rPr>
          <w:rFonts w:ascii="Arial" w:hAnsi="Arial" w:cs="Arial"/>
          <w:b/>
        </w:rPr>
        <w:t>PROVAS PRÁTICAS</w:t>
      </w:r>
      <w:r w:rsidR="000F08C4" w:rsidRPr="0082703B">
        <w:rPr>
          <w:rFonts w:ascii="Arial" w:hAnsi="Arial" w:cs="Arial"/>
        </w:rPr>
        <w:t xml:space="preserve"> serão avaliadas de </w:t>
      </w:r>
      <w:r w:rsidR="000F08C4" w:rsidRPr="0082703B">
        <w:rPr>
          <w:rFonts w:ascii="Arial" w:hAnsi="Arial" w:cs="Arial"/>
          <w:b/>
          <w:u w:val="single"/>
        </w:rPr>
        <w:t xml:space="preserve">0 (zero) à </w:t>
      </w:r>
      <w:r w:rsidR="007E5E74">
        <w:rPr>
          <w:rFonts w:ascii="Arial" w:hAnsi="Arial" w:cs="Arial"/>
          <w:b/>
          <w:u w:val="single"/>
        </w:rPr>
        <w:t>6</w:t>
      </w:r>
      <w:r w:rsidR="000F08C4" w:rsidRPr="0082703B">
        <w:rPr>
          <w:rFonts w:ascii="Arial" w:hAnsi="Arial" w:cs="Arial"/>
          <w:b/>
          <w:u w:val="single"/>
        </w:rPr>
        <w:t>0 (</w:t>
      </w:r>
      <w:r w:rsidR="007E5E74">
        <w:rPr>
          <w:rFonts w:ascii="Arial" w:hAnsi="Arial" w:cs="Arial"/>
          <w:b/>
          <w:u w:val="single"/>
        </w:rPr>
        <w:t>sessenta</w:t>
      </w:r>
      <w:r w:rsidR="000F08C4" w:rsidRPr="0082703B">
        <w:rPr>
          <w:rFonts w:ascii="Arial" w:hAnsi="Arial" w:cs="Arial"/>
          <w:b/>
          <w:u w:val="single"/>
        </w:rPr>
        <w:t>) pontos</w:t>
      </w:r>
      <w:r w:rsidR="000F08C4" w:rsidRPr="0082703B">
        <w:rPr>
          <w:rFonts w:ascii="Arial" w:hAnsi="Arial" w:cs="Arial"/>
        </w:rPr>
        <w:t>, d</w:t>
      </w:r>
      <w:r w:rsidR="000F08C4" w:rsidRPr="0082703B">
        <w:rPr>
          <w:rFonts w:ascii="Arial" w:eastAsia="Calibri" w:hAnsi="Arial" w:cs="Arial"/>
        </w:rPr>
        <w:t xml:space="preserve">e acordo com a descrição da função transcritas no ANEXO I, que constará da reprodução de atividades onde serão avaliados os conhecimentos e a experiência do candidato na execução dos trabalhos específicos na função. </w:t>
      </w:r>
      <w:r w:rsidR="000F08C4" w:rsidRPr="0082703B">
        <w:rPr>
          <w:rFonts w:ascii="Arial" w:hAnsi="Arial" w:cs="Arial"/>
        </w:rPr>
        <w:t xml:space="preserve">Serão considerados habilitados e classificados </w:t>
      </w:r>
      <w:r w:rsidR="000F08C4" w:rsidRPr="0082703B">
        <w:rPr>
          <w:rFonts w:ascii="Arial" w:eastAsia="Batang" w:hAnsi="Arial" w:cs="Arial"/>
        </w:rPr>
        <w:t xml:space="preserve">os candidatos que obtiverem </w:t>
      </w:r>
      <w:r w:rsidR="00DE49C1">
        <w:rPr>
          <w:rFonts w:ascii="Arial" w:eastAsia="Batang" w:hAnsi="Arial" w:cs="Arial"/>
          <w:b/>
          <w:bCs/>
        </w:rPr>
        <w:t>3</w:t>
      </w:r>
      <w:r w:rsidR="007E5E74">
        <w:rPr>
          <w:rFonts w:ascii="Arial" w:eastAsia="Batang" w:hAnsi="Arial" w:cs="Arial"/>
          <w:b/>
          <w:bCs/>
        </w:rPr>
        <w:t>0</w:t>
      </w:r>
      <w:r w:rsidR="000F08C4" w:rsidRPr="0082703B">
        <w:rPr>
          <w:rFonts w:ascii="Arial" w:eastAsia="Batang" w:hAnsi="Arial" w:cs="Arial"/>
          <w:b/>
          <w:bCs/>
        </w:rPr>
        <w:t xml:space="preserve"> (</w:t>
      </w:r>
      <w:r w:rsidR="00DE49C1">
        <w:rPr>
          <w:rFonts w:ascii="Arial" w:eastAsia="Batang" w:hAnsi="Arial" w:cs="Arial"/>
          <w:b/>
          <w:bCs/>
        </w:rPr>
        <w:t>trinta</w:t>
      </w:r>
      <w:r w:rsidR="000F08C4" w:rsidRPr="0082703B">
        <w:rPr>
          <w:rFonts w:ascii="Arial" w:eastAsia="Batang" w:hAnsi="Arial" w:cs="Arial"/>
          <w:b/>
          <w:bCs/>
        </w:rPr>
        <w:t>) pontos</w:t>
      </w:r>
      <w:r w:rsidR="000F08C4" w:rsidRPr="0082703B">
        <w:rPr>
          <w:rFonts w:ascii="Arial" w:eastAsia="Batang" w:hAnsi="Arial" w:cs="Arial"/>
          <w:bCs/>
        </w:rPr>
        <w:t xml:space="preserve"> ou mais </w:t>
      </w:r>
      <w:r w:rsidR="000F08C4" w:rsidRPr="0082703B">
        <w:rPr>
          <w:rFonts w:ascii="Arial" w:eastAsia="Batang" w:hAnsi="Arial" w:cs="Arial"/>
        </w:rPr>
        <w:t xml:space="preserve">na prova prática, </w:t>
      </w:r>
      <w:r w:rsidR="000F08C4" w:rsidRPr="0082703B">
        <w:rPr>
          <w:rFonts w:ascii="Arial" w:eastAsia="Kozuka Gothic Pro EL" w:hAnsi="Arial" w:cs="Arial"/>
        </w:rPr>
        <w:t xml:space="preserve">equivalente a </w:t>
      </w:r>
      <w:r w:rsidR="008E1563" w:rsidRPr="0082703B">
        <w:rPr>
          <w:rFonts w:ascii="Arial" w:eastAsia="Kozuka Gothic Pro EL" w:hAnsi="Arial" w:cs="Arial"/>
          <w:b/>
        </w:rPr>
        <w:t>5</w:t>
      </w:r>
      <w:r w:rsidR="000F08C4" w:rsidRPr="0082703B">
        <w:rPr>
          <w:rFonts w:ascii="Arial" w:eastAsia="Kozuka Gothic Pro EL" w:hAnsi="Arial" w:cs="Arial"/>
          <w:b/>
        </w:rPr>
        <w:t>0% (</w:t>
      </w:r>
      <w:r w:rsidR="008E1563" w:rsidRPr="0082703B">
        <w:rPr>
          <w:rFonts w:ascii="Arial" w:eastAsia="Kozuka Gothic Pro EL" w:hAnsi="Arial" w:cs="Arial"/>
          <w:b/>
        </w:rPr>
        <w:t>cinquenta</w:t>
      </w:r>
      <w:r w:rsidR="000F08C4" w:rsidRPr="0082703B">
        <w:rPr>
          <w:rFonts w:ascii="Arial" w:eastAsia="Kozuka Gothic Pro EL" w:hAnsi="Arial" w:cs="Arial"/>
          <w:b/>
        </w:rPr>
        <w:t xml:space="preserve"> por cento)</w:t>
      </w:r>
      <w:r w:rsidR="000F08C4" w:rsidRPr="0082703B">
        <w:rPr>
          <w:rFonts w:ascii="Arial" w:eastAsia="Kozuka Gothic Pro EL" w:hAnsi="Arial" w:cs="Arial"/>
        </w:rPr>
        <w:t xml:space="preserve"> de aproveitamento nesta fase.</w:t>
      </w:r>
    </w:p>
    <w:p w:rsidR="007F2588" w:rsidRDefault="007F2588" w:rsidP="00381AC3">
      <w:pPr>
        <w:tabs>
          <w:tab w:val="left" w:pos="567"/>
        </w:tabs>
        <w:ind w:left="705" w:hanging="705"/>
        <w:jc w:val="both"/>
        <w:rPr>
          <w:rFonts w:ascii="Arial" w:eastAsia="Calibri" w:hAnsi="Arial" w:cs="Arial"/>
        </w:rPr>
      </w:pPr>
      <w:r w:rsidRPr="0082703B">
        <w:rPr>
          <w:rFonts w:ascii="Arial" w:eastAsia="Calibri" w:hAnsi="Arial" w:cs="Arial"/>
          <w:b/>
        </w:rPr>
        <w:t>9.2.2</w:t>
      </w:r>
      <w:r w:rsidRPr="0082703B">
        <w:rPr>
          <w:rFonts w:ascii="Arial" w:eastAsia="Calibri" w:hAnsi="Arial" w:cs="Arial"/>
        </w:rPr>
        <w:t xml:space="preserve"> </w:t>
      </w:r>
      <w:r w:rsidRPr="0082703B">
        <w:rPr>
          <w:rFonts w:ascii="Arial" w:eastAsia="Calibri" w:hAnsi="Arial" w:cs="Arial"/>
        </w:rPr>
        <w:tab/>
      </w:r>
      <w:r w:rsidRPr="0082703B">
        <w:rPr>
          <w:rFonts w:ascii="Arial" w:eastAsia="Calibri" w:hAnsi="Arial" w:cs="Arial"/>
        </w:rPr>
        <w:tab/>
      </w:r>
      <w:r w:rsidR="000F08C4" w:rsidRPr="0082703B">
        <w:rPr>
          <w:rFonts w:ascii="Arial" w:eastAsia="Calibri" w:hAnsi="Arial" w:cs="Arial"/>
        </w:rPr>
        <w:t>O candidato que não atingir a pontuação mínima exigida na prova prática estará inabilitado nesta etapa e será excluído do Processo Seletivo.</w:t>
      </w:r>
    </w:p>
    <w:p w:rsidR="007F2588" w:rsidRPr="00D51656" w:rsidRDefault="007F2588" w:rsidP="00381AC3">
      <w:pPr>
        <w:pStyle w:val="Rodap"/>
        <w:tabs>
          <w:tab w:val="clear" w:pos="4419"/>
          <w:tab w:val="clear" w:pos="8838"/>
        </w:tabs>
        <w:jc w:val="both"/>
        <w:rPr>
          <w:rFonts w:ascii="Arial" w:hAnsi="Arial" w:cs="Arial"/>
        </w:rPr>
      </w:pPr>
    </w:p>
    <w:p w:rsidR="006A5CD8" w:rsidRPr="00D51656" w:rsidRDefault="006A5CD8" w:rsidP="00146BA2">
      <w:pPr>
        <w:pStyle w:val="Ttulo1"/>
      </w:pPr>
      <w:r w:rsidRPr="00D51656">
        <w:lastRenderedPageBreak/>
        <w:t>10.        DA PONTUAÇÃO POR TITULAÇÃO</w:t>
      </w:r>
    </w:p>
    <w:p w:rsidR="006A5CD8" w:rsidRPr="00D51656" w:rsidRDefault="006A5CD8" w:rsidP="00C40946">
      <w:pPr>
        <w:tabs>
          <w:tab w:val="left" w:pos="720"/>
        </w:tabs>
        <w:ind w:left="720" w:hanging="720"/>
        <w:jc w:val="both"/>
        <w:rPr>
          <w:rFonts w:ascii="Arial" w:hAnsi="Arial" w:cs="Arial"/>
        </w:rPr>
      </w:pPr>
      <w:r w:rsidRPr="00D51656">
        <w:rPr>
          <w:rFonts w:ascii="Arial" w:hAnsi="Arial" w:cs="Arial"/>
          <w:b/>
          <w:bCs/>
        </w:rPr>
        <w:t>10.1</w:t>
      </w:r>
      <w:r w:rsidRPr="00D51656">
        <w:rPr>
          <w:rFonts w:ascii="Arial" w:hAnsi="Arial" w:cs="Arial"/>
        </w:rPr>
        <w:tab/>
        <w:t>Concorrerão à PONTUAÇÃO DE TÍTULOS, os candidatos de Nível Superior que forem habilitados na Prova Objetiva com 20% de aproveitamento e forem possuidores de títulos, além da formação básica exigida no item 2.5 – DO QUADRO DE FUNÇÕES sendo-lhes atribuídos os seguintes pontos:</w:t>
      </w:r>
    </w:p>
    <w:p w:rsidR="006A5CD8" w:rsidRPr="00D51656" w:rsidRDefault="006A5CD8" w:rsidP="001509EA">
      <w:pPr>
        <w:numPr>
          <w:ilvl w:val="0"/>
          <w:numId w:val="20"/>
        </w:numPr>
        <w:tabs>
          <w:tab w:val="clear" w:pos="1418"/>
          <w:tab w:val="left" w:pos="720"/>
          <w:tab w:val="num" w:pos="1080"/>
        </w:tabs>
        <w:ind w:left="1080" w:hanging="360"/>
        <w:jc w:val="both"/>
        <w:rPr>
          <w:rFonts w:ascii="Arial" w:hAnsi="Arial" w:cs="Arial"/>
        </w:rPr>
      </w:pPr>
      <w:r w:rsidRPr="00D51656">
        <w:rPr>
          <w:rFonts w:ascii="Arial" w:hAnsi="Arial" w:cs="Arial"/>
        </w:rPr>
        <w:t>03 pontos: Título de Doutor na Área, concluído até a data da entrega; limitado a 01 título.</w:t>
      </w:r>
    </w:p>
    <w:p w:rsidR="006A5CD8" w:rsidRPr="00D51656" w:rsidRDefault="006A5CD8" w:rsidP="001509EA">
      <w:pPr>
        <w:numPr>
          <w:ilvl w:val="0"/>
          <w:numId w:val="20"/>
        </w:numPr>
        <w:tabs>
          <w:tab w:val="clear" w:pos="1418"/>
          <w:tab w:val="left" w:pos="720"/>
          <w:tab w:val="num" w:pos="1080"/>
        </w:tabs>
        <w:ind w:left="1080" w:hanging="360"/>
        <w:jc w:val="both"/>
        <w:rPr>
          <w:rFonts w:ascii="Arial" w:hAnsi="Arial" w:cs="Arial"/>
        </w:rPr>
      </w:pPr>
      <w:r w:rsidRPr="00D51656">
        <w:rPr>
          <w:rFonts w:ascii="Arial" w:hAnsi="Arial" w:cs="Arial"/>
        </w:rPr>
        <w:t>02 pontos: Título de Mestre na Área, concluído até a data da entrega; limitado a 01 título.</w:t>
      </w:r>
    </w:p>
    <w:p w:rsidR="006A5CD8" w:rsidRPr="00D51656" w:rsidRDefault="006A5CD8" w:rsidP="001509EA">
      <w:pPr>
        <w:numPr>
          <w:ilvl w:val="0"/>
          <w:numId w:val="20"/>
        </w:numPr>
        <w:tabs>
          <w:tab w:val="clear" w:pos="1418"/>
          <w:tab w:val="left" w:pos="720"/>
          <w:tab w:val="num" w:pos="1080"/>
        </w:tabs>
        <w:ind w:left="1080" w:hanging="360"/>
        <w:jc w:val="both"/>
        <w:rPr>
          <w:rFonts w:ascii="Arial" w:hAnsi="Arial" w:cs="Arial"/>
        </w:rPr>
      </w:pPr>
      <w:r w:rsidRPr="00D51656">
        <w:rPr>
          <w:rFonts w:ascii="Arial" w:hAnsi="Arial" w:cs="Arial"/>
        </w:rPr>
        <w:t>01 ponto: Curso de Pós Graduação – Especialização na área, limitando-se à apenas 01 título.</w:t>
      </w:r>
    </w:p>
    <w:p w:rsidR="006A5CD8" w:rsidRPr="00D51656" w:rsidRDefault="006A5CD8" w:rsidP="004524B5">
      <w:pPr>
        <w:ind w:left="720" w:hanging="720"/>
        <w:jc w:val="both"/>
        <w:rPr>
          <w:rFonts w:ascii="Arial" w:hAnsi="Arial" w:cs="Arial"/>
        </w:rPr>
      </w:pPr>
      <w:r w:rsidRPr="00D51656">
        <w:rPr>
          <w:rFonts w:ascii="Arial" w:hAnsi="Arial" w:cs="Arial"/>
          <w:b/>
          <w:bCs/>
        </w:rPr>
        <w:t>10.2</w:t>
      </w:r>
      <w:r w:rsidRPr="00D51656">
        <w:rPr>
          <w:rFonts w:ascii="Arial" w:hAnsi="Arial" w:cs="Arial"/>
        </w:rPr>
        <w:t xml:space="preserve"> </w:t>
      </w:r>
      <w:r w:rsidRPr="00D51656">
        <w:rPr>
          <w:rFonts w:ascii="Arial" w:hAnsi="Arial" w:cs="Arial"/>
        </w:rPr>
        <w:tab/>
        <w:t xml:space="preserve">A pontuação máxima relativa aos títulos acima descritos não poderá ultrapassar o limite de </w:t>
      </w:r>
      <w:r w:rsidRPr="00D51656">
        <w:rPr>
          <w:rFonts w:ascii="Arial" w:hAnsi="Arial" w:cs="Arial"/>
          <w:b/>
          <w:bCs/>
        </w:rPr>
        <w:t>06 (seis)</w:t>
      </w:r>
      <w:r w:rsidRPr="00D51656">
        <w:rPr>
          <w:rFonts w:ascii="Arial" w:hAnsi="Arial" w:cs="Arial"/>
        </w:rPr>
        <w:t xml:space="preserve"> pontos. Eventuais pontos adicionais serão descartados.</w:t>
      </w:r>
    </w:p>
    <w:p w:rsidR="006A5CD8" w:rsidRPr="00D51656" w:rsidRDefault="006A5CD8" w:rsidP="004524B5">
      <w:pPr>
        <w:ind w:left="720" w:hanging="720"/>
        <w:jc w:val="both"/>
        <w:rPr>
          <w:rFonts w:ascii="Arial" w:hAnsi="Arial" w:cs="Arial"/>
        </w:rPr>
      </w:pPr>
      <w:r w:rsidRPr="00D51656">
        <w:rPr>
          <w:rFonts w:ascii="Arial" w:hAnsi="Arial" w:cs="Arial"/>
          <w:b/>
          <w:bCs/>
        </w:rPr>
        <w:t xml:space="preserve">10.3 </w:t>
      </w:r>
      <w:r w:rsidRPr="00D51656">
        <w:rPr>
          <w:rFonts w:ascii="Arial" w:hAnsi="Arial" w:cs="Arial"/>
          <w:b/>
          <w:bCs/>
        </w:rPr>
        <w:tab/>
      </w:r>
      <w:r w:rsidRPr="00D51656">
        <w:rPr>
          <w:rFonts w:ascii="Arial" w:hAnsi="Arial" w:cs="Arial"/>
        </w:rPr>
        <w:t>Os documentos referentes aos títulos – NÍVEL SUPERIOR - deverão ser apresentados, atendendo as seguintes condições:</w:t>
      </w:r>
    </w:p>
    <w:p w:rsidR="006A5CD8" w:rsidRPr="00D51656" w:rsidRDefault="006A5CD8" w:rsidP="001509EA">
      <w:pPr>
        <w:numPr>
          <w:ilvl w:val="0"/>
          <w:numId w:val="21"/>
        </w:numPr>
        <w:tabs>
          <w:tab w:val="clear" w:pos="1418"/>
          <w:tab w:val="num" w:pos="1080"/>
        </w:tabs>
        <w:ind w:left="1080" w:hanging="360"/>
        <w:jc w:val="both"/>
        <w:rPr>
          <w:rFonts w:ascii="Arial" w:hAnsi="Arial" w:cs="Arial"/>
        </w:rPr>
      </w:pPr>
      <w:r w:rsidRPr="00D51656">
        <w:rPr>
          <w:rFonts w:ascii="Arial" w:hAnsi="Arial" w:cs="Arial"/>
        </w:rPr>
        <w:t>DOUTOR e ou MESTRE na área: Diploma devidamente registrado; ou certificado e ou declaração de conclusão de curso acompanhado do respectivo Histórico Escolar;</w:t>
      </w:r>
    </w:p>
    <w:p w:rsidR="006A5CD8" w:rsidRPr="00D51656" w:rsidRDefault="006A5CD8" w:rsidP="001509EA">
      <w:pPr>
        <w:numPr>
          <w:ilvl w:val="0"/>
          <w:numId w:val="22"/>
        </w:numPr>
        <w:tabs>
          <w:tab w:val="clear" w:pos="1418"/>
          <w:tab w:val="num" w:pos="1080"/>
        </w:tabs>
        <w:ind w:left="1080" w:hanging="360"/>
        <w:jc w:val="both"/>
        <w:rPr>
          <w:rFonts w:ascii="Arial" w:hAnsi="Arial" w:cs="Arial"/>
        </w:rPr>
      </w:pPr>
      <w:r w:rsidRPr="00D51656">
        <w:rPr>
          <w:rFonts w:ascii="Arial" w:hAnsi="Arial" w:cs="Arial"/>
        </w:rPr>
        <w:t xml:space="preserve">PÓS-GRADUAÇÃO LATO SENSU (especialização ou aperfeiçoamento): Certificado de conclusão de curso, expedido por instituição (oficialmente reconhecida), em papel timbrado, contendo carimbo, assinatura do responsável e CARGA HORÁRIA com no mínimo de 360 horas, EXPLICITAMENTE declaradas no certificado. </w:t>
      </w:r>
    </w:p>
    <w:p w:rsidR="006A5CD8" w:rsidRPr="00D51656" w:rsidRDefault="006A5CD8" w:rsidP="001509EA">
      <w:pPr>
        <w:numPr>
          <w:ilvl w:val="0"/>
          <w:numId w:val="22"/>
        </w:numPr>
        <w:tabs>
          <w:tab w:val="clear" w:pos="1418"/>
          <w:tab w:val="num" w:pos="1080"/>
        </w:tabs>
        <w:ind w:left="1080" w:hanging="360"/>
        <w:jc w:val="both"/>
        <w:rPr>
          <w:rFonts w:ascii="Arial" w:hAnsi="Arial" w:cs="Arial"/>
        </w:rPr>
      </w:pPr>
      <w:r w:rsidRPr="00D51656">
        <w:rPr>
          <w:rFonts w:ascii="Arial" w:hAnsi="Arial" w:cs="Arial"/>
        </w:rPr>
        <w:t>Os certificados expedidos em língua estrangeira deverão vir acompanhados pela correspondente tradução efetuada por tradutor juramentado ou revalidados por Universidades Oficiais que mantenham cursos congêneres; devidamente credenciadas pelo órgão competente.</w:t>
      </w:r>
    </w:p>
    <w:p w:rsidR="006A5CD8" w:rsidRPr="00D51656" w:rsidRDefault="006A5CD8" w:rsidP="00A02AFA">
      <w:pPr>
        <w:autoSpaceDE w:val="0"/>
        <w:autoSpaceDN w:val="0"/>
        <w:adjustRightInd w:val="0"/>
        <w:ind w:left="720" w:hanging="720"/>
        <w:jc w:val="both"/>
        <w:rPr>
          <w:rFonts w:ascii="Arial" w:eastAsia="Kozuka Gothic Pro EL" w:hAnsi="Arial" w:cs="Arial"/>
        </w:rPr>
      </w:pPr>
      <w:r w:rsidRPr="00D51656">
        <w:rPr>
          <w:rFonts w:ascii="Arial" w:eastAsia="Kozuka Gothic Pro EL" w:hAnsi="Arial" w:cs="Arial"/>
          <w:b/>
          <w:bCs/>
        </w:rPr>
        <w:t>10.4</w:t>
      </w:r>
      <w:r w:rsidRPr="00D51656">
        <w:rPr>
          <w:rFonts w:ascii="Arial" w:eastAsia="Kozuka Gothic Pro EL" w:hAnsi="Arial" w:cs="Arial"/>
        </w:rPr>
        <w:tab/>
        <w:t>A entrega de documentos relativos a títulos não é obrigatória, não sendo, portanto motivo para exclusão do Processo Seletivo.</w:t>
      </w:r>
      <w:r w:rsidRPr="00D51656">
        <w:rPr>
          <w:rFonts w:ascii="Arial" w:eastAsia="Kozuka Gothic Pro EL" w:hAnsi="Arial" w:cs="Arial"/>
          <w:b/>
          <w:bCs/>
        </w:rPr>
        <w:t xml:space="preserve"> </w:t>
      </w:r>
      <w:r w:rsidRPr="00D51656">
        <w:rPr>
          <w:rFonts w:ascii="Arial" w:eastAsia="Kozuka Gothic Pro EL" w:hAnsi="Arial" w:cs="Arial"/>
        </w:rPr>
        <w:t>O(s) título(s) entregue(s) não será (ão) devolvido(s) posteriormente ao candidato, sob hipótese alguma.</w:t>
      </w:r>
    </w:p>
    <w:p w:rsidR="006A5CD8" w:rsidRPr="00D51656" w:rsidRDefault="006A5CD8" w:rsidP="00A02AFA">
      <w:pPr>
        <w:tabs>
          <w:tab w:val="left" w:pos="720"/>
        </w:tabs>
        <w:ind w:left="720" w:hanging="720"/>
        <w:jc w:val="both"/>
        <w:rPr>
          <w:rFonts w:ascii="Arial" w:eastAsia="Kozuka Gothic Pro EL" w:hAnsi="Arial" w:cs="Arial"/>
        </w:rPr>
      </w:pPr>
      <w:r w:rsidRPr="00D51656">
        <w:rPr>
          <w:rFonts w:ascii="Arial" w:eastAsia="Kozuka Gothic Pro EL" w:hAnsi="Arial" w:cs="Arial"/>
          <w:b/>
          <w:bCs/>
        </w:rPr>
        <w:t>10.5</w:t>
      </w:r>
      <w:r w:rsidRPr="00D51656">
        <w:rPr>
          <w:rFonts w:ascii="Arial" w:eastAsia="Kozuka Gothic Pro EL" w:hAnsi="Arial" w:cs="Arial"/>
        </w:rPr>
        <w:tab/>
        <w:t>A avaliação dos títulos estará sob a responsabilidade do INSTITUTO BRIO CONHECIMENTOS e da Comissão de Acompanhamento deste Processo seletivo.</w:t>
      </w:r>
    </w:p>
    <w:p w:rsidR="006A5CD8" w:rsidRPr="00D51656" w:rsidRDefault="006A5CD8" w:rsidP="00A02AFA">
      <w:pPr>
        <w:tabs>
          <w:tab w:val="left" w:pos="720"/>
        </w:tabs>
        <w:ind w:left="720" w:hanging="720"/>
        <w:jc w:val="both"/>
        <w:rPr>
          <w:rFonts w:ascii="Arial" w:eastAsia="Kozuka Gothic Pro EL" w:hAnsi="Arial" w:cs="Arial"/>
        </w:rPr>
      </w:pPr>
      <w:r w:rsidRPr="00D51656">
        <w:rPr>
          <w:rFonts w:ascii="Arial" w:eastAsia="Kozuka Gothic Pro EL" w:hAnsi="Arial" w:cs="Arial"/>
          <w:b/>
          <w:bCs/>
        </w:rPr>
        <w:t>10.6</w:t>
      </w:r>
      <w:r w:rsidRPr="00D51656">
        <w:rPr>
          <w:rFonts w:ascii="Arial" w:eastAsia="Kozuka Gothic Pro EL" w:hAnsi="Arial" w:cs="Arial"/>
        </w:rPr>
        <w:tab/>
        <w:t xml:space="preserve">A entrega de títulos é de inteira responsabilidade do candidato, e os documentos deverão ser entregues EXCLUSIVAMENTE no dia e horário da aplicação da respectiva prova. </w:t>
      </w:r>
    </w:p>
    <w:p w:rsidR="006A5CD8" w:rsidRPr="00D51656" w:rsidRDefault="006A5CD8" w:rsidP="00A02AFA">
      <w:pPr>
        <w:jc w:val="both"/>
        <w:rPr>
          <w:rFonts w:ascii="Arial" w:eastAsia="Kozuka Gothic Pro EL" w:hAnsi="Arial" w:cs="Arial"/>
        </w:rPr>
      </w:pPr>
      <w:r w:rsidRPr="00D51656">
        <w:rPr>
          <w:rFonts w:ascii="Arial" w:eastAsia="Kozuka Gothic Pro EL" w:hAnsi="Arial" w:cs="Arial"/>
          <w:b/>
          <w:bCs/>
        </w:rPr>
        <w:t>10.7</w:t>
      </w:r>
      <w:r w:rsidRPr="00D51656">
        <w:rPr>
          <w:rFonts w:ascii="Arial" w:eastAsia="Kozuka Gothic Pro EL" w:hAnsi="Arial" w:cs="Arial"/>
          <w:b/>
          <w:bCs/>
        </w:rPr>
        <w:tab/>
      </w:r>
      <w:r w:rsidRPr="00D51656">
        <w:rPr>
          <w:rFonts w:ascii="Arial" w:eastAsia="Kozuka Gothic Pro EL" w:hAnsi="Arial" w:cs="Arial"/>
        </w:rPr>
        <w:t>A entrega dos documentos deverá proceder da seguinte maneira:</w:t>
      </w:r>
    </w:p>
    <w:p w:rsidR="006A5CD8" w:rsidRPr="00D51656"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D51656">
        <w:rPr>
          <w:rFonts w:ascii="Arial" w:eastAsia="Kozuka Gothic Pro EL" w:hAnsi="Arial" w:cs="Arial"/>
        </w:rPr>
        <w:t xml:space="preserve">EM CÓPIAS AUTENTICADAS. </w:t>
      </w:r>
    </w:p>
    <w:p w:rsidR="006A5CD8" w:rsidRPr="00D51656"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D51656">
        <w:rPr>
          <w:rFonts w:ascii="Arial" w:eastAsia="Kozuka Gothic Pro EL" w:hAnsi="Arial" w:cs="Arial"/>
        </w:rPr>
        <w:t xml:space="preserve">Preencher corretamente o ANEXO III – FORMULÁRIO PARA ENTREGA DE TÍTULOS </w:t>
      </w:r>
    </w:p>
    <w:p w:rsidR="006A5CD8" w:rsidRPr="00D51656"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D51656">
        <w:rPr>
          <w:rFonts w:ascii="Arial" w:eastAsia="Kozuka Gothic Pro EL" w:hAnsi="Arial" w:cs="Arial"/>
        </w:rPr>
        <w:t>Lacrar o envelope e escrever do lado de fora apenas o código da Função.</w:t>
      </w:r>
    </w:p>
    <w:p w:rsidR="006A5CD8" w:rsidRPr="00D51656" w:rsidRDefault="006A5CD8" w:rsidP="00A02AFA">
      <w:pPr>
        <w:tabs>
          <w:tab w:val="left" w:pos="567"/>
        </w:tabs>
        <w:ind w:left="567" w:hanging="567"/>
        <w:jc w:val="both"/>
        <w:rPr>
          <w:rFonts w:ascii="Arial" w:eastAsia="Kozuka Gothic Pro EL" w:hAnsi="Arial" w:cs="Arial"/>
          <w:b/>
          <w:bCs/>
        </w:rPr>
      </w:pPr>
    </w:p>
    <w:p w:rsidR="006A5CD8" w:rsidRPr="00D51656" w:rsidRDefault="006A5CD8" w:rsidP="00A02AFA">
      <w:pPr>
        <w:tabs>
          <w:tab w:val="left" w:pos="567"/>
        </w:tabs>
        <w:ind w:left="567" w:hanging="567"/>
        <w:jc w:val="both"/>
        <w:rPr>
          <w:rFonts w:ascii="Arial" w:eastAsia="Kozuka Gothic Pro EL" w:hAnsi="Arial" w:cs="Arial"/>
        </w:rPr>
      </w:pPr>
      <w:r w:rsidRPr="00D51656">
        <w:rPr>
          <w:rFonts w:ascii="Arial" w:eastAsia="Kozuka Gothic Pro EL" w:hAnsi="Arial" w:cs="Arial"/>
          <w:b/>
          <w:bCs/>
        </w:rPr>
        <w:t>10.8</w:t>
      </w:r>
      <w:r w:rsidRPr="00D51656">
        <w:rPr>
          <w:rFonts w:ascii="Arial" w:eastAsia="Kozuka Gothic Pro EL" w:hAnsi="Arial" w:cs="Arial"/>
        </w:rPr>
        <w:t xml:space="preserve"> </w:t>
      </w:r>
      <w:r w:rsidRPr="00D51656">
        <w:rPr>
          <w:rFonts w:ascii="Arial" w:eastAsia="Kozuka Gothic Pro EL" w:hAnsi="Arial" w:cs="Arial"/>
          <w:b/>
          <w:bCs/>
        </w:rPr>
        <w:t xml:space="preserve"> </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u w:val="single"/>
        </w:rPr>
        <w:t>Não serão aceitos e/ou validados os documentos de Títulos nas Seguintes Condições</w:t>
      </w:r>
      <w:r w:rsidRPr="00D51656">
        <w:rPr>
          <w:rFonts w:ascii="Arial" w:eastAsia="Kozuka Gothic Pro EL" w:hAnsi="Arial" w:cs="Arial"/>
        </w:rPr>
        <w:t>:</w:t>
      </w:r>
    </w:p>
    <w:p w:rsidR="006A5CD8" w:rsidRPr="00D51656" w:rsidRDefault="006A5CD8" w:rsidP="00A02AFA">
      <w:pPr>
        <w:tabs>
          <w:tab w:val="left" w:pos="567"/>
        </w:tabs>
        <w:ind w:left="567" w:hanging="567"/>
        <w:jc w:val="both"/>
        <w:rPr>
          <w:rFonts w:ascii="Arial" w:eastAsia="Kozuka Gothic Pro EL" w:hAnsi="Arial" w:cs="Arial"/>
          <w:b/>
          <w:bCs/>
        </w:rPr>
      </w:pPr>
    </w:p>
    <w:p w:rsidR="006A5CD8" w:rsidRPr="00D51656" w:rsidRDefault="006A5CD8" w:rsidP="001509EA">
      <w:pPr>
        <w:numPr>
          <w:ilvl w:val="0"/>
          <w:numId w:val="24"/>
        </w:numPr>
        <w:tabs>
          <w:tab w:val="clear" w:pos="1418"/>
          <w:tab w:val="left" w:pos="426"/>
          <w:tab w:val="num" w:pos="1080"/>
        </w:tabs>
        <w:ind w:left="1080" w:hanging="360"/>
        <w:jc w:val="both"/>
        <w:rPr>
          <w:rFonts w:ascii="Arial" w:eastAsia="Kozuka Gothic Pro EL" w:hAnsi="Arial" w:cs="Arial"/>
        </w:rPr>
      </w:pPr>
      <w:r w:rsidRPr="00D51656">
        <w:rPr>
          <w:rFonts w:ascii="Arial" w:eastAsia="Kozuka Gothic Pro EL" w:hAnsi="Arial" w:cs="Arial"/>
        </w:rPr>
        <w:t>Que sejam protocolos dos documentos.</w:t>
      </w:r>
    </w:p>
    <w:p w:rsidR="006A5CD8" w:rsidRPr="00D51656" w:rsidRDefault="006A5CD8" w:rsidP="001509EA">
      <w:pPr>
        <w:numPr>
          <w:ilvl w:val="0"/>
          <w:numId w:val="24"/>
        </w:numPr>
        <w:tabs>
          <w:tab w:val="clear" w:pos="1418"/>
          <w:tab w:val="left" w:pos="426"/>
          <w:tab w:val="num" w:pos="1080"/>
        </w:tabs>
        <w:ind w:left="1080" w:hanging="360"/>
        <w:jc w:val="both"/>
        <w:rPr>
          <w:rFonts w:ascii="Arial" w:eastAsia="Kozuka Gothic Pro EL" w:hAnsi="Arial" w:cs="Arial"/>
        </w:rPr>
      </w:pPr>
      <w:r w:rsidRPr="00D51656">
        <w:rPr>
          <w:rFonts w:ascii="Arial" w:eastAsia="Kozuka Gothic Pro EL" w:hAnsi="Arial" w:cs="Arial"/>
        </w:rPr>
        <w:t>Que sejam documentos originais.</w:t>
      </w:r>
    </w:p>
    <w:p w:rsidR="006A5CD8" w:rsidRPr="00D51656" w:rsidRDefault="006A5CD8" w:rsidP="001509EA">
      <w:pPr>
        <w:numPr>
          <w:ilvl w:val="0"/>
          <w:numId w:val="24"/>
        </w:numPr>
        <w:tabs>
          <w:tab w:val="clear" w:pos="1418"/>
          <w:tab w:val="left" w:pos="426"/>
          <w:tab w:val="num" w:pos="1080"/>
          <w:tab w:val="left" w:pos="6885"/>
        </w:tabs>
        <w:ind w:left="1080" w:hanging="360"/>
        <w:jc w:val="both"/>
        <w:rPr>
          <w:rFonts w:ascii="Arial" w:eastAsia="Kozuka Gothic Pro EL" w:hAnsi="Arial" w:cs="Arial"/>
        </w:rPr>
      </w:pPr>
      <w:r w:rsidRPr="00D51656">
        <w:rPr>
          <w:rFonts w:ascii="Arial" w:eastAsia="Kozuka Gothic Pro EL" w:hAnsi="Arial" w:cs="Arial"/>
        </w:rPr>
        <w:t>Que estejam em envelopes abertos.</w:t>
      </w:r>
      <w:r w:rsidRPr="00D51656">
        <w:rPr>
          <w:rFonts w:ascii="Arial" w:eastAsia="Kozuka Gothic Pro EL" w:hAnsi="Arial" w:cs="Arial"/>
        </w:rPr>
        <w:tab/>
      </w:r>
    </w:p>
    <w:p w:rsidR="006A5CD8" w:rsidRPr="00D51656" w:rsidRDefault="006A5CD8" w:rsidP="001509EA">
      <w:pPr>
        <w:numPr>
          <w:ilvl w:val="0"/>
          <w:numId w:val="24"/>
        </w:numPr>
        <w:tabs>
          <w:tab w:val="clear" w:pos="1418"/>
          <w:tab w:val="left" w:pos="426"/>
          <w:tab w:val="num" w:pos="1080"/>
          <w:tab w:val="left" w:pos="6885"/>
        </w:tabs>
        <w:ind w:left="1080" w:hanging="360"/>
        <w:jc w:val="both"/>
        <w:rPr>
          <w:rFonts w:ascii="Arial" w:eastAsia="Kozuka Gothic Pro EL" w:hAnsi="Arial" w:cs="Arial"/>
        </w:rPr>
      </w:pPr>
      <w:r w:rsidRPr="00D51656">
        <w:rPr>
          <w:rFonts w:ascii="Arial" w:eastAsia="Kozuka Gothic Pro EL" w:hAnsi="Arial" w:cs="Arial"/>
        </w:rPr>
        <w:t>Que estejam sem o respectivo ANEXO III – FORMULÁRIO PARA ENTREGA DE TÍTULOS.</w:t>
      </w:r>
      <w:r w:rsidRPr="00D51656">
        <w:rPr>
          <w:rFonts w:ascii="Arial" w:hAnsi="Arial" w:cs="Arial"/>
          <w:b/>
          <w:bCs/>
        </w:rPr>
        <w:t xml:space="preserve"> </w:t>
      </w:r>
    </w:p>
    <w:p w:rsidR="006A5CD8" w:rsidRPr="00D51656" w:rsidRDefault="006A5CD8" w:rsidP="0050073E">
      <w:pPr>
        <w:ind w:left="708" w:hanging="705"/>
        <w:jc w:val="both"/>
        <w:rPr>
          <w:rFonts w:ascii="Arial" w:hAnsi="Arial" w:cs="Arial"/>
          <w:u w:val="single"/>
        </w:rPr>
      </w:pPr>
      <w:r w:rsidRPr="00D51656">
        <w:rPr>
          <w:rFonts w:ascii="Arial" w:hAnsi="Arial" w:cs="Arial"/>
          <w:b/>
          <w:bCs/>
        </w:rPr>
        <w:t>10.9</w:t>
      </w:r>
      <w:r w:rsidRPr="00D51656">
        <w:rPr>
          <w:rFonts w:ascii="Arial" w:hAnsi="Arial" w:cs="Arial"/>
        </w:rPr>
        <w:tab/>
        <w:t>O envelope com os Títulos deverá ser entregue pelo candidato ao Instituto Brio Conhecimentos,</w:t>
      </w:r>
      <w:r w:rsidRPr="00D51656">
        <w:rPr>
          <w:rFonts w:ascii="Arial" w:hAnsi="Arial" w:cs="Arial"/>
          <w:b/>
          <w:bCs/>
        </w:rPr>
        <w:t xml:space="preserve"> </w:t>
      </w:r>
      <w:r w:rsidRPr="00D51656">
        <w:rPr>
          <w:rFonts w:ascii="Arial" w:hAnsi="Arial" w:cs="Arial"/>
        </w:rPr>
        <w:t>no dia  e horário da aplicação das provas, e não serão verificados no ato da entrega.</w:t>
      </w:r>
    </w:p>
    <w:p w:rsidR="006A5CD8" w:rsidRPr="00D51656" w:rsidRDefault="006A5CD8" w:rsidP="00D14046">
      <w:pPr>
        <w:autoSpaceDE w:val="0"/>
        <w:autoSpaceDN w:val="0"/>
        <w:adjustRightInd w:val="0"/>
        <w:ind w:left="720" w:hanging="720"/>
        <w:jc w:val="both"/>
        <w:rPr>
          <w:rFonts w:ascii="Arial" w:hAnsi="Arial" w:cs="Arial"/>
        </w:rPr>
      </w:pPr>
      <w:r w:rsidRPr="00D51656">
        <w:rPr>
          <w:rFonts w:ascii="Arial" w:hAnsi="Arial" w:cs="Arial"/>
          <w:b/>
          <w:bCs/>
        </w:rPr>
        <w:t xml:space="preserve">10.10 </w:t>
      </w:r>
      <w:r w:rsidRPr="00D51656">
        <w:rPr>
          <w:rFonts w:ascii="Arial" w:hAnsi="Arial" w:cs="Arial"/>
          <w:b/>
          <w:bCs/>
        </w:rPr>
        <w:tab/>
      </w:r>
      <w:r w:rsidRPr="00D51656">
        <w:rPr>
          <w:rFonts w:ascii="Arial" w:hAnsi="Arial" w:cs="Arial"/>
        </w:rPr>
        <w:t>Os documentos de Títulos que forem representados por diplomas ou certificados/certidões de conclusão de curso deverão estar acompanhados do respectivo histórico escolar, mencionando a data da colação de grau, bem como deverão ser expedidos por Instituição Oficial ou reconhecidos, em papel timbrado, e deverão conter carimbo e identificação da instituição e do responsável pela expedição do documento.</w:t>
      </w:r>
    </w:p>
    <w:p w:rsidR="006A5CD8" w:rsidRPr="00D51656" w:rsidRDefault="006A5CD8" w:rsidP="006E67BC">
      <w:pPr>
        <w:autoSpaceDE w:val="0"/>
        <w:autoSpaceDN w:val="0"/>
        <w:adjustRightInd w:val="0"/>
        <w:ind w:left="720" w:hanging="720"/>
        <w:jc w:val="both"/>
        <w:rPr>
          <w:rFonts w:ascii="Arial" w:hAnsi="Arial" w:cs="Arial"/>
        </w:rPr>
      </w:pPr>
      <w:r w:rsidRPr="00D51656">
        <w:rPr>
          <w:rFonts w:ascii="Arial" w:hAnsi="Arial" w:cs="Arial"/>
          <w:b/>
          <w:bCs/>
        </w:rPr>
        <w:t>10.11</w:t>
      </w:r>
      <w:r w:rsidRPr="00D51656">
        <w:rPr>
          <w:rFonts w:ascii="Arial" w:hAnsi="Arial" w:cs="Arial"/>
          <w:b/>
          <w:bCs/>
        </w:rPr>
        <w:tab/>
      </w:r>
      <w:r w:rsidRPr="00D51656">
        <w:rPr>
          <w:rFonts w:ascii="Arial" w:hAnsi="Arial" w:cs="Arial"/>
        </w:rPr>
        <w:t>Sob nenhuma hipótese serão aceitos documentos fora desta data e no período destinado à respectiva prova.</w:t>
      </w:r>
      <w:r w:rsidRPr="00D51656">
        <w:rPr>
          <w:rFonts w:ascii="Arial" w:hAnsi="Arial" w:cs="Arial"/>
          <w:b/>
          <w:bCs/>
        </w:rPr>
        <w:t xml:space="preserve"> </w:t>
      </w:r>
      <w:r w:rsidRPr="00D51656">
        <w:rPr>
          <w:rFonts w:ascii="Arial" w:hAnsi="Arial" w:cs="Arial"/>
        </w:rPr>
        <w:t>Não serão aceitos substituições de documentos posteriores à data fixada, bem como títulos que não constem dos itens apresentados neste capítulo. Também não será permitida a anexação de qualquer documento ao formulário de interposição.</w:t>
      </w:r>
    </w:p>
    <w:p w:rsidR="006A5CD8" w:rsidRDefault="006A5CD8" w:rsidP="006E67BC">
      <w:pPr>
        <w:autoSpaceDE w:val="0"/>
        <w:autoSpaceDN w:val="0"/>
        <w:adjustRightInd w:val="0"/>
        <w:ind w:left="720" w:hanging="720"/>
        <w:jc w:val="both"/>
        <w:rPr>
          <w:rFonts w:ascii="Arial" w:hAnsi="Arial" w:cs="Arial"/>
        </w:rPr>
      </w:pPr>
    </w:p>
    <w:p w:rsidR="006A5CD8" w:rsidRPr="00D51656" w:rsidRDefault="006A5CD8" w:rsidP="00146BA2">
      <w:pPr>
        <w:pStyle w:val="Ttulo1"/>
      </w:pPr>
      <w:r w:rsidRPr="00D51656">
        <w:t>11.</w:t>
      </w:r>
      <w:r w:rsidR="005D777A" w:rsidRPr="00D51656">
        <w:t xml:space="preserve"> </w:t>
      </w:r>
      <w:r w:rsidRPr="00D51656">
        <w:t>DA CLASSIFICAÇÃO</w:t>
      </w:r>
    </w:p>
    <w:p w:rsidR="000F08C4" w:rsidRPr="00D51656" w:rsidRDefault="000F08C4" w:rsidP="000F08C4">
      <w:pPr>
        <w:pStyle w:val="Corpodetexto2"/>
        <w:ind w:left="567" w:hanging="567"/>
        <w:jc w:val="both"/>
        <w:rPr>
          <w:rFonts w:eastAsia="Kozuka Gothic Pro EL"/>
        </w:rPr>
      </w:pPr>
      <w:r w:rsidRPr="00D51656">
        <w:rPr>
          <w:rFonts w:eastAsia="Kozuka Gothic Pro EL"/>
          <w:b/>
        </w:rPr>
        <w:t>11.1</w:t>
      </w:r>
      <w:r w:rsidRPr="00D51656">
        <w:rPr>
          <w:rFonts w:eastAsia="Kozuka Gothic Pro EL"/>
        </w:rPr>
        <w:t xml:space="preserve"> </w:t>
      </w:r>
      <w:r w:rsidRPr="00D51656">
        <w:rPr>
          <w:rFonts w:eastAsia="Kozuka Gothic Pro EL"/>
        </w:rPr>
        <w:tab/>
        <w:t>A nota final do candidato habilitado no Processo Seletivo será:</w:t>
      </w:r>
    </w:p>
    <w:p w:rsidR="000F08C4" w:rsidRPr="00D51656" w:rsidRDefault="000F08C4" w:rsidP="000F08C4">
      <w:pPr>
        <w:pStyle w:val="Corpodetexto2"/>
        <w:numPr>
          <w:ilvl w:val="0"/>
          <w:numId w:val="46"/>
        </w:numPr>
        <w:ind w:left="851" w:hanging="284"/>
        <w:jc w:val="both"/>
        <w:rPr>
          <w:rFonts w:eastAsia="Kozuka Gothic Pro EL"/>
        </w:rPr>
      </w:pPr>
      <w:r w:rsidRPr="00D51656">
        <w:rPr>
          <w:rFonts w:eastAsia="Kozuka Gothic Pro EL"/>
        </w:rPr>
        <w:t xml:space="preserve">Pontuação obtida na </w:t>
      </w:r>
      <w:r w:rsidRPr="00D51656">
        <w:rPr>
          <w:rFonts w:eastAsia="Kozuka Gothic Pro EL"/>
          <w:u w:val="single"/>
        </w:rPr>
        <w:t>Prova Objetiva</w:t>
      </w:r>
      <w:r w:rsidRPr="00D51656">
        <w:rPr>
          <w:rFonts w:eastAsia="Kozuka Gothic Pro EL"/>
        </w:rPr>
        <w:t xml:space="preserve"> para a função de nível Fundamental e Médio sem a necessidade de realização da prova prática.</w:t>
      </w:r>
    </w:p>
    <w:p w:rsidR="000F08C4" w:rsidRPr="00D51656" w:rsidRDefault="000F08C4" w:rsidP="000F08C4">
      <w:pPr>
        <w:pStyle w:val="Corpodetexto2"/>
        <w:numPr>
          <w:ilvl w:val="0"/>
          <w:numId w:val="46"/>
        </w:numPr>
        <w:ind w:left="851" w:hanging="284"/>
        <w:jc w:val="both"/>
        <w:rPr>
          <w:rFonts w:eastAsia="Kozuka Gothic Pro EL"/>
          <w:i/>
        </w:rPr>
      </w:pPr>
      <w:r w:rsidRPr="00D51656">
        <w:rPr>
          <w:rFonts w:eastAsia="Kozuka Gothic Pro EL"/>
        </w:rPr>
        <w:t xml:space="preserve">Somatória da pontuação obtida na </w:t>
      </w:r>
      <w:r w:rsidRPr="00D51656">
        <w:rPr>
          <w:rFonts w:eastAsia="Kozuka Gothic Pro EL"/>
          <w:u w:val="single"/>
        </w:rPr>
        <w:t>Prova Objetiva</w:t>
      </w:r>
      <w:r w:rsidRPr="00D51656">
        <w:rPr>
          <w:rFonts w:eastAsia="Kozuka Gothic Pro EL"/>
        </w:rPr>
        <w:t xml:space="preserve">, mais (+) a pontuação obtida na </w:t>
      </w:r>
      <w:r w:rsidRPr="00D51656">
        <w:rPr>
          <w:rFonts w:eastAsia="Kozuka Gothic Pro EL"/>
          <w:u w:val="single"/>
        </w:rPr>
        <w:t>Prova Prática</w:t>
      </w:r>
      <w:r w:rsidRPr="00D51656">
        <w:rPr>
          <w:rFonts w:eastAsia="Kozuka Gothic Pro EL"/>
        </w:rPr>
        <w:t xml:space="preserve"> para a função</w:t>
      </w:r>
      <w:r w:rsidRPr="00D51656">
        <w:rPr>
          <w:rFonts w:eastAsia="Kozuka Gothic Pro EL"/>
          <w:i/>
        </w:rPr>
        <w:t xml:space="preserve">: </w:t>
      </w:r>
      <w:r w:rsidRPr="00F50D26">
        <w:rPr>
          <w:rFonts w:eastAsia="Kozuka Gothic Pro EL"/>
          <w:b/>
          <w:bCs/>
        </w:rPr>
        <w:t>1.0</w:t>
      </w:r>
      <w:r w:rsidR="00E1290B">
        <w:rPr>
          <w:rFonts w:eastAsia="Kozuka Gothic Pro EL"/>
          <w:b/>
          <w:bCs/>
        </w:rPr>
        <w:t>2</w:t>
      </w:r>
      <w:r w:rsidRPr="00F50D26">
        <w:rPr>
          <w:rFonts w:eastAsia="Kozuka Gothic Pro EL"/>
          <w:bCs/>
        </w:rPr>
        <w:t xml:space="preserve"> – Operador de Máquinas</w:t>
      </w:r>
      <w:r w:rsidRPr="00D51656">
        <w:rPr>
          <w:rFonts w:eastAsia="Kozuka Gothic Pro EL"/>
          <w:bCs/>
        </w:rPr>
        <w:t>.</w:t>
      </w:r>
    </w:p>
    <w:p w:rsidR="000F08C4" w:rsidRPr="00D51656" w:rsidRDefault="000F08C4" w:rsidP="000F08C4">
      <w:pPr>
        <w:pStyle w:val="Corpodetexto2"/>
        <w:numPr>
          <w:ilvl w:val="0"/>
          <w:numId w:val="46"/>
        </w:numPr>
        <w:ind w:left="851" w:hanging="284"/>
        <w:jc w:val="both"/>
        <w:rPr>
          <w:rFonts w:eastAsia="Kozuka Gothic Pro EL"/>
          <w:b/>
          <w:i/>
          <w:u w:val="single"/>
        </w:rPr>
      </w:pPr>
      <w:r w:rsidRPr="00D51656">
        <w:rPr>
          <w:rFonts w:eastAsia="Kozuka Gothic Pro EL"/>
        </w:rPr>
        <w:t xml:space="preserve">Somatória da pontuação obtida na </w:t>
      </w:r>
      <w:r w:rsidRPr="00D51656">
        <w:rPr>
          <w:rFonts w:eastAsia="Kozuka Gothic Pro EL"/>
          <w:u w:val="single"/>
        </w:rPr>
        <w:t>Prova Objetiva</w:t>
      </w:r>
      <w:r w:rsidRPr="00D51656">
        <w:rPr>
          <w:rFonts w:eastAsia="Kozuka Gothic Pro EL"/>
        </w:rPr>
        <w:t xml:space="preserve">, mais (+) a pontuação obtida na </w:t>
      </w:r>
      <w:r w:rsidRPr="00D51656">
        <w:rPr>
          <w:rFonts w:eastAsia="Kozuka Gothic Pro EL"/>
          <w:u w:val="single"/>
        </w:rPr>
        <w:t>Prova de Títulos</w:t>
      </w:r>
      <w:r w:rsidRPr="00D51656">
        <w:rPr>
          <w:rFonts w:eastAsia="Kozuka Gothic Pro EL"/>
        </w:rPr>
        <w:t xml:space="preserve"> para a função de Nível Superior.</w:t>
      </w:r>
    </w:p>
    <w:p w:rsidR="000F08C4" w:rsidRPr="00D51656" w:rsidRDefault="000F08C4" w:rsidP="000F08C4">
      <w:pPr>
        <w:pStyle w:val="Corpodetexto2"/>
        <w:ind w:left="567" w:hanging="567"/>
        <w:jc w:val="both"/>
        <w:rPr>
          <w:rFonts w:eastAsia="Kozuka Gothic Pro EL"/>
        </w:rPr>
      </w:pPr>
      <w:r w:rsidRPr="00D51656">
        <w:rPr>
          <w:rFonts w:eastAsia="Kozuka Gothic Pro EL"/>
          <w:b/>
        </w:rPr>
        <w:t>11.2</w:t>
      </w:r>
      <w:r w:rsidRPr="00D51656">
        <w:rPr>
          <w:rFonts w:eastAsia="Kozuka Gothic Pro EL"/>
          <w:b/>
        </w:rPr>
        <w:tab/>
      </w:r>
      <w:r w:rsidRPr="00D51656">
        <w:rPr>
          <w:rFonts w:eastAsia="Kozuka Gothic Pro EL"/>
        </w:rPr>
        <w:t xml:space="preserve">Em caso de igualdade na classificação definitiva terão preferência sucessivamente: </w:t>
      </w:r>
    </w:p>
    <w:p w:rsidR="000F08C4" w:rsidRPr="00D51656" w:rsidRDefault="000F08C4" w:rsidP="000F08C4">
      <w:pPr>
        <w:pStyle w:val="Corpodetexto2"/>
        <w:ind w:left="851" w:hanging="284"/>
        <w:jc w:val="both"/>
        <w:rPr>
          <w:rFonts w:eastAsia="Kozuka Gothic Pro EL"/>
        </w:rPr>
      </w:pPr>
      <w:r w:rsidRPr="00D51656">
        <w:rPr>
          <w:rFonts w:eastAsia="Kozuka Gothic Pro EL"/>
          <w:b/>
        </w:rPr>
        <w:t>a)</w:t>
      </w:r>
      <w:r w:rsidRPr="00D51656">
        <w:rPr>
          <w:rFonts w:eastAsia="Kozuka Gothic Pro EL"/>
        </w:rPr>
        <w:t xml:space="preserve"> O candidato que tiver mais idade;</w:t>
      </w:r>
      <w:r w:rsidR="007D3293" w:rsidRPr="00D51656">
        <w:rPr>
          <w:rFonts w:eastAsia="Kozuka Gothic Pro EL"/>
        </w:rPr>
        <w:t xml:space="preserve"> </w:t>
      </w:r>
    </w:p>
    <w:p w:rsidR="000F08C4" w:rsidRPr="00D51656" w:rsidRDefault="000F08C4" w:rsidP="000F08C4">
      <w:pPr>
        <w:pStyle w:val="Corpodetexto2"/>
        <w:ind w:left="851" w:hanging="284"/>
        <w:jc w:val="both"/>
        <w:rPr>
          <w:rFonts w:eastAsia="Kozuka Gothic Pro EL"/>
        </w:rPr>
      </w:pPr>
      <w:r w:rsidRPr="00D51656">
        <w:rPr>
          <w:rFonts w:eastAsia="Kozuka Gothic Pro EL"/>
          <w:b/>
        </w:rPr>
        <w:t>b)</w:t>
      </w:r>
      <w:r w:rsidRPr="00D51656">
        <w:rPr>
          <w:rFonts w:eastAsia="Kozuka Gothic Pro EL"/>
        </w:rPr>
        <w:t xml:space="preserve"> O candidato que tiver maior número de filhos menores de 18 anos ou inválidos;</w:t>
      </w:r>
    </w:p>
    <w:p w:rsidR="000F08C4" w:rsidRDefault="000F08C4" w:rsidP="000F08C4">
      <w:pPr>
        <w:pStyle w:val="Corpodetexto2"/>
        <w:ind w:left="851" w:hanging="284"/>
        <w:jc w:val="both"/>
        <w:rPr>
          <w:rFonts w:eastAsia="Kozuka Gothic Pro EL"/>
        </w:rPr>
      </w:pPr>
      <w:r w:rsidRPr="00D51656">
        <w:rPr>
          <w:rFonts w:eastAsia="Kozuka Gothic Pro EL"/>
          <w:b/>
        </w:rPr>
        <w:t>c)</w:t>
      </w:r>
      <w:r w:rsidRPr="00D51656">
        <w:rPr>
          <w:rFonts w:eastAsia="Kozuka Gothic Pro EL"/>
        </w:rPr>
        <w:t xml:space="preserve"> Sorteio.</w:t>
      </w:r>
    </w:p>
    <w:p w:rsidR="008F0656" w:rsidRPr="00CE4DCF" w:rsidRDefault="008F0656" w:rsidP="00CE4DCF">
      <w:pPr>
        <w:pStyle w:val="Corpodetexto2"/>
        <w:ind w:left="567" w:hanging="567"/>
        <w:jc w:val="both"/>
        <w:rPr>
          <w:rFonts w:eastAsia="Kozuka Gothic Pro EL"/>
        </w:rPr>
      </w:pPr>
      <w:r w:rsidRPr="00CE4DCF">
        <w:rPr>
          <w:rFonts w:eastAsia="Kozuka Gothic Pro EL"/>
          <w:b/>
          <w:sz w:val="18"/>
        </w:rPr>
        <w:lastRenderedPageBreak/>
        <w:t>11.2.1</w:t>
      </w:r>
      <w:r w:rsidR="00CE4DCF" w:rsidRPr="00CE4DCF">
        <w:rPr>
          <w:rFonts w:eastAsia="Kozuka Gothic Pro EL"/>
          <w:sz w:val="18"/>
        </w:rPr>
        <w:tab/>
      </w:r>
      <w:r w:rsidRPr="00CE4DCF">
        <w:rPr>
          <w:rFonts w:eastAsia="Kozuka Gothic Pro EL"/>
        </w:rPr>
        <w:t>Nos termos do artigo 27 da Lei Federal nº 10.741/03, a admissão do idoso em qualquer trabalho ou emprego, é vedada a discriminação e a fixação de limite máximo de idade, inclusive para concursos, ressalvados os casos em que a natureza do cargo o exigir.</w:t>
      </w:r>
    </w:p>
    <w:p w:rsidR="008F0656" w:rsidRPr="00CE4DCF" w:rsidRDefault="008F0656" w:rsidP="00CE4DCF">
      <w:pPr>
        <w:pStyle w:val="Corpodetexto2"/>
        <w:ind w:left="567" w:hanging="567"/>
        <w:jc w:val="both"/>
        <w:rPr>
          <w:rFonts w:eastAsia="Kozuka Gothic Pro EL"/>
        </w:rPr>
      </w:pPr>
      <w:r w:rsidRPr="00CE4DCF">
        <w:rPr>
          <w:rFonts w:eastAsia="Kozuka Gothic Pro EL"/>
          <w:b/>
          <w:sz w:val="18"/>
        </w:rPr>
        <w:t>11.2.2</w:t>
      </w:r>
      <w:r w:rsidRPr="00CE4DCF">
        <w:rPr>
          <w:rFonts w:eastAsia="Kozuka Gothic Pro EL"/>
          <w:sz w:val="18"/>
        </w:rPr>
        <w:t xml:space="preserve"> </w:t>
      </w:r>
      <w:r w:rsidR="00CE4DCF" w:rsidRPr="00CE4DCF">
        <w:rPr>
          <w:rFonts w:eastAsia="Kozuka Gothic Pro EL"/>
          <w:sz w:val="18"/>
        </w:rPr>
        <w:tab/>
      </w:r>
      <w:r w:rsidRPr="00CE4DCF">
        <w:rPr>
          <w:rFonts w:eastAsia="Kozuka Gothic Pro EL"/>
        </w:rPr>
        <w:t>O sorteio público terá o seguinte regramento:</w:t>
      </w:r>
    </w:p>
    <w:p w:rsidR="008F0656" w:rsidRPr="00CE4DCF" w:rsidRDefault="00CE4DCF" w:rsidP="00CE4DCF">
      <w:pPr>
        <w:pStyle w:val="Corpodetexto2"/>
        <w:ind w:left="567" w:hanging="567"/>
        <w:jc w:val="both"/>
        <w:rPr>
          <w:rFonts w:eastAsia="Kozuka Gothic Pro EL"/>
        </w:rPr>
      </w:pPr>
      <w:r w:rsidRPr="00CE4DCF">
        <w:rPr>
          <w:rFonts w:eastAsia="Kozuka Gothic Pro EL"/>
          <w:b/>
          <w:sz w:val="18"/>
        </w:rPr>
        <w:t>11.2.2.1</w:t>
      </w:r>
      <w:r w:rsidRPr="00CE4DCF">
        <w:rPr>
          <w:rFonts w:eastAsia="Kozuka Gothic Pro EL"/>
          <w:sz w:val="18"/>
        </w:rPr>
        <w:tab/>
      </w:r>
      <w:r w:rsidR="008F0656" w:rsidRPr="00CE4DCF">
        <w:rPr>
          <w:rFonts w:eastAsia="Kozuka Gothic Pro EL"/>
        </w:rPr>
        <w:t xml:space="preserve">Todos os candidatos com notas finais </w:t>
      </w:r>
      <w:r w:rsidR="008356AB" w:rsidRPr="00CE4DCF">
        <w:rPr>
          <w:rFonts w:eastAsia="Kozuka Gothic Pro EL"/>
        </w:rPr>
        <w:t>iguais, e que as notas persistam empatadas nos componentes, serão agrupados e receberão uma numeração para participação no sorteio. A numeração será feita em ordem crescente: iniciando em 01 (um) e finalizando com o número da quantidade de candidatos empatados. A ordem de numeração será dada por rigorosa ordem do</w:t>
      </w:r>
      <w:r w:rsidR="008356AB" w:rsidRPr="00CE4DCF">
        <w:rPr>
          <w:rFonts w:eastAsia="Kozuka Gothic Pro EL"/>
          <w:b/>
        </w:rPr>
        <w:t xml:space="preserve"> número de inscrição. Os candidatos poderão </w:t>
      </w:r>
      <w:r w:rsidR="008356AB" w:rsidRPr="00CE4DCF">
        <w:rPr>
          <w:rFonts w:eastAsia="Kozuka Gothic Pro EL"/>
        </w:rPr>
        <w:t xml:space="preserve">consultar a lista no site do </w:t>
      </w:r>
      <w:r w:rsidR="008356AB" w:rsidRPr="00CE4DCF">
        <w:rPr>
          <w:rFonts w:eastAsia="Kozuka Gothic Pro EL"/>
          <w:bCs/>
          <w:u w:val="single"/>
        </w:rPr>
        <w:t xml:space="preserve">site </w:t>
      </w:r>
      <w:hyperlink r:id="rId20" w:history="1">
        <w:r w:rsidR="008356AB" w:rsidRPr="00CE4DCF">
          <w:rPr>
            <w:rStyle w:val="Hyperlink"/>
            <w:rFonts w:eastAsia="Kozuka Gothic Pro EL" w:cs="Arial"/>
            <w:bCs/>
          </w:rPr>
          <w:t>www.institutobrio.org.br</w:t>
        </w:r>
      </w:hyperlink>
      <w:r w:rsidRPr="00CE4DCF">
        <w:rPr>
          <w:rStyle w:val="Hyperlink"/>
          <w:rFonts w:eastAsia="Kozuka Gothic Pro EL" w:cs="Arial"/>
          <w:bCs/>
        </w:rPr>
        <w:t>.</w:t>
      </w:r>
    </w:p>
    <w:p w:rsidR="000F08C4" w:rsidRPr="00D51656" w:rsidRDefault="000F08C4" w:rsidP="00CE4DCF">
      <w:pPr>
        <w:tabs>
          <w:tab w:val="left" w:pos="540"/>
        </w:tabs>
        <w:ind w:left="540" w:hanging="540"/>
        <w:jc w:val="both"/>
        <w:rPr>
          <w:rFonts w:ascii="Arial" w:eastAsia="Arial Unicode MS" w:hAnsi="Arial" w:cs="Arial"/>
          <w:color w:val="000000"/>
        </w:rPr>
      </w:pPr>
      <w:r w:rsidRPr="00D51656">
        <w:rPr>
          <w:rFonts w:ascii="Arial" w:eastAsia="Kozuka Gothic Pro EL" w:hAnsi="Arial" w:cs="Arial"/>
          <w:b/>
        </w:rPr>
        <w:t>11.3</w:t>
      </w:r>
      <w:r w:rsidRPr="00D51656">
        <w:rPr>
          <w:rFonts w:ascii="Arial" w:eastAsia="Kozuka Gothic Pro EL" w:hAnsi="Arial" w:cs="Arial"/>
        </w:rPr>
        <w:tab/>
        <w:t>Os candidatos aprovados serão classificados por ordem decrescente de valor da nota final.</w:t>
      </w:r>
    </w:p>
    <w:p w:rsidR="006A5CD8" w:rsidRPr="00D51656" w:rsidRDefault="006A5CD8" w:rsidP="000B703D">
      <w:pPr>
        <w:pStyle w:val="Corpodetexto2"/>
        <w:tabs>
          <w:tab w:val="left" w:pos="567"/>
        </w:tabs>
        <w:ind w:left="709" w:hanging="709"/>
        <w:jc w:val="both"/>
        <w:rPr>
          <w:b/>
          <w:bCs/>
        </w:rPr>
      </w:pPr>
    </w:p>
    <w:p w:rsidR="006A5CD8" w:rsidRPr="00D51656" w:rsidRDefault="006A5CD8" w:rsidP="00146BA2">
      <w:pPr>
        <w:pStyle w:val="Ttulo1"/>
      </w:pPr>
      <w:r w:rsidRPr="00D51656">
        <w:t>12.</w:t>
      </w:r>
      <w:r w:rsidR="005D777A" w:rsidRPr="00D51656">
        <w:t xml:space="preserve"> </w:t>
      </w:r>
      <w:r w:rsidRPr="00D51656">
        <w:t>DO RECURSO</w:t>
      </w:r>
    </w:p>
    <w:p w:rsidR="006A5CD8" w:rsidRPr="00D51656" w:rsidRDefault="006A5CD8" w:rsidP="007113AD">
      <w:pPr>
        <w:tabs>
          <w:tab w:val="left" w:pos="567"/>
        </w:tabs>
        <w:ind w:left="567" w:hanging="709"/>
        <w:jc w:val="both"/>
        <w:rPr>
          <w:rFonts w:ascii="Arial" w:eastAsia="Kozuka Gothic Pro EL" w:hAnsi="Arial" w:cs="Arial"/>
          <w:color w:val="000000"/>
        </w:rPr>
      </w:pPr>
      <w:r w:rsidRPr="00CE4DCF">
        <w:rPr>
          <w:rFonts w:ascii="Arial" w:eastAsia="Kozuka Gothic Pro EL" w:hAnsi="Arial" w:cs="Arial"/>
          <w:b/>
          <w:color w:val="000000"/>
        </w:rPr>
        <w:t>12.1</w:t>
      </w:r>
      <w:r w:rsidRPr="00CE4DCF">
        <w:rPr>
          <w:rFonts w:ascii="Arial" w:eastAsia="Kozuka Gothic Pro EL" w:hAnsi="Arial" w:cs="Arial"/>
          <w:color w:val="000000"/>
        </w:rPr>
        <w:tab/>
        <w:t>O candidato poderá apresentar recurso no prazo de</w:t>
      </w:r>
      <w:r w:rsidRPr="00CE4DCF">
        <w:rPr>
          <w:rFonts w:ascii="Arial" w:eastAsia="Kozuka Gothic Pro EL" w:hAnsi="Arial" w:cs="Arial"/>
          <w:color w:val="FF0000"/>
        </w:rPr>
        <w:t xml:space="preserve"> </w:t>
      </w:r>
      <w:r w:rsidR="005E02C2" w:rsidRPr="00CE4DCF">
        <w:rPr>
          <w:rFonts w:ascii="Arial" w:eastAsia="Kozuka Gothic Pro EL" w:hAnsi="Arial" w:cs="Arial"/>
          <w:u w:val="single"/>
        </w:rPr>
        <w:t>02 (dois) dias úteis</w:t>
      </w:r>
      <w:r w:rsidRPr="00CE4DCF">
        <w:rPr>
          <w:rFonts w:ascii="Arial" w:eastAsia="Kozuka Gothic Pro EL" w:hAnsi="Arial" w:cs="Arial"/>
        </w:rPr>
        <w:t>,</w:t>
      </w:r>
      <w:r w:rsidRPr="00CE4DCF">
        <w:rPr>
          <w:rFonts w:ascii="Arial" w:eastAsia="Kozuka Gothic Pro EL" w:hAnsi="Arial" w:cs="Arial"/>
          <w:color w:val="000000"/>
        </w:rPr>
        <w:t xml:space="preserve"> desde que versem,</w:t>
      </w:r>
      <w:r w:rsidRPr="00D51656">
        <w:rPr>
          <w:rFonts w:ascii="Arial" w:eastAsia="Kozuka Gothic Pro EL" w:hAnsi="Arial" w:cs="Arial"/>
          <w:color w:val="000000"/>
        </w:rPr>
        <w:t xml:space="preserve"> exclusivamente, sobre questões de legalidade contadas, respectivamente: a partir da:</w:t>
      </w:r>
    </w:p>
    <w:p w:rsidR="006A5CD8" w:rsidRPr="00D51656" w:rsidRDefault="006A5CD8" w:rsidP="007113AD">
      <w:pPr>
        <w:tabs>
          <w:tab w:val="left" w:pos="709"/>
          <w:tab w:val="left" w:pos="993"/>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a) </w:t>
      </w:r>
      <w:r w:rsidRPr="00D51656">
        <w:rPr>
          <w:rFonts w:ascii="Arial" w:eastAsia="Kozuka Gothic Pro EL" w:hAnsi="Arial" w:cs="Arial"/>
          <w:color w:val="000000"/>
        </w:rPr>
        <w:t>Publicação do Edital.</w:t>
      </w:r>
    </w:p>
    <w:p w:rsidR="006A5CD8" w:rsidRPr="00D51656" w:rsidRDefault="006A5CD8" w:rsidP="007113AD">
      <w:pPr>
        <w:tabs>
          <w:tab w:val="left" w:pos="709"/>
          <w:tab w:val="left" w:pos="993"/>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b) </w:t>
      </w:r>
      <w:r w:rsidRPr="00D51656">
        <w:rPr>
          <w:rFonts w:ascii="Arial" w:eastAsia="Kozuka Gothic Pro EL" w:hAnsi="Arial" w:cs="Arial"/>
          <w:color w:val="000000"/>
        </w:rPr>
        <w:t>Da divulgação da Homologação dos Inscritos.</w:t>
      </w:r>
    </w:p>
    <w:p w:rsidR="006A5CD8" w:rsidRPr="00D51656" w:rsidRDefault="006A5CD8" w:rsidP="007113AD">
      <w:pPr>
        <w:tabs>
          <w:tab w:val="left" w:pos="709"/>
          <w:tab w:val="left" w:pos="993"/>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c) </w:t>
      </w:r>
      <w:r w:rsidRPr="00D51656">
        <w:rPr>
          <w:rFonts w:ascii="Arial" w:eastAsia="Kozuka Gothic Pro EL" w:hAnsi="Arial" w:cs="Arial"/>
          <w:color w:val="000000"/>
        </w:rPr>
        <w:t>Da aplicação das Provas Objetivas e da divulgação dos Gabaritos Oficiais.</w:t>
      </w:r>
    </w:p>
    <w:p w:rsidR="006A5CD8" w:rsidRPr="00D51656" w:rsidRDefault="006A5CD8" w:rsidP="007113AD">
      <w:pPr>
        <w:tabs>
          <w:tab w:val="left" w:pos="709"/>
          <w:tab w:val="left" w:pos="851"/>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d) </w:t>
      </w:r>
      <w:r w:rsidRPr="00D51656">
        <w:rPr>
          <w:rFonts w:ascii="Arial" w:eastAsia="Kozuka Gothic Pro EL" w:hAnsi="Arial" w:cs="Arial"/>
          <w:color w:val="000000"/>
        </w:rPr>
        <w:t>Do Resultado das Provas Objetivas mais Pontuação de Títulos.</w:t>
      </w:r>
    </w:p>
    <w:p w:rsidR="00F8213D" w:rsidRPr="00D51656" w:rsidRDefault="00F8213D" w:rsidP="00F8213D">
      <w:pPr>
        <w:tabs>
          <w:tab w:val="left" w:pos="0"/>
          <w:tab w:val="left" w:pos="851"/>
        </w:tabs>
        <w:ind w:left="851" w:hanging="284"/>
        <w:jc w:val="both"/>
        <w:rPr>
          <w:rFonts w:ascii="Arial" w:hAnsi="Arial" w:cs="Arial"/>
        </w:rPr>
      </w:pPr>
      <w:r w:rsidRPr="00D51656">
        <w:rPr>
          <w:rFonts w:ascii="Arial" w:eastAsia="Kozuka Gothic Pro EL" w:hAnsi="Arial" w:cs="Arial"/>
          <w:b/>
        </w:rPr>
        <w:t xml:space="preserve">e) </w:t>
      </w:r>
      <w:r w:rsidRPr="00D51656">
        <w:rPr>
          <w:rFonts w:ascii="Arial" w:hAnsi="Arial" w:cs="Arial"/>
        </w:rPr>
        <w:t>Da Classificação, exclusivamente quando se tratar de erro de lançamento, critério de desempate ou falha de sistema.</w:t>
      </w:r>
    </w:p>
    <w:p w:rsidR="00F8213D" w:rsidRPr="00D51656" w:rsidRDefault="00F8213D" w:rsidP="00F8213D">
      <w:pPr>
        <w:tabs>
          <w:tab w:val="left" w:pos="0"/>
          <w:tab w:val="left" w:pos="709"/>
        </w:tabs>
        <w:ind w:left="567" w:hanging="709"/>
        <w:jc w:val="both"/>
        <w:rPr>
          <w:rFonts w:ascii="Arial" w:hAnsi="Arial" w:cs="Arial"/>
        </w:rPr>
      </w:pPr>
      <w:r w:rsidRPr="00D51656">
        <w:rPr>
          <w:rFonts w:ascii="Arial" w:hAnsi="Arial" w:cs="Arial"/>
          <w:b/>
          <w:bCs/>
        </w:rPr>
        <w:tab/>
      </w:r>
      <w:r w:rsidRPr="00D51656">
        <w:rPr>
          <w:rFonts w:ascii="Arial" w:hAnsi="Arial" w:cs="Arial"/>
          <w:b/>
          <w:bCs/>
        </w:rPr>
        <w:tab/>
        <w:t>Observação:</w:t>
      </w:r>
      <w:r w:rsidRPr="00D51656">
        <w:rPr>
          <w:rFonts w:ascii="Arial" w:hAnsi="Arial" w:cs="Arial"/>
        </w:rPr>
        <w:t> somente será permitido o protocolo de um único recurso para cada tipo discriminado no item 12.1.</w:t>
      </w:r>
    </w:p>
    <w:p w:rsidR="006A5CD8" w:rsidRPr="00D51656" w:rsidRDefault="006A5CD8" w:rsidP="007113AD">
      <w:pPr>
        <w:tabs>
          <w:tab w:val="left" w:pos="567"/>
        </w:tabs>
        <w:ind w:left="567" w:hanging="709"/>
        <w:jc w:val="both"/>
        <w:rPr>
          <w:rFonts w:ascii="Arial" w:eastAsia="Kozuka Gothic Pro EL" w:hAnsi="Arial" w:cs="Arial"/>
          <w:color w:val="000000"/>
        </w:rPr>
      </w:pPr>
      <w:r w:rsidRPr="00D51656">
        <w:rPr>
          <w:rFonts w:ascii="Arial" w:eastAsia="Kozuka Gothic Pro EL" w:hAnsi="Arial" w:cs="Arial"/>
          <w:b/>
        </w:rPr>
        <w:t>12.2</w:t>
      </w:r>
      <w:r w:rsidRPr="00D51656">
        <w:rPr>
          <w:rFonts w:ascii="Arial" w:eastAsia="Kozuka Gothic Pro EL" w:hAnsi="Arial" w:cs="Arial"/>
        </w:rPr>
        <w:t xml:space="preserve"> </w:t>
      </w:r>
      <w:r w:rsidRPr="00D51656">
        <w:rPr>
          <w:rFonts w:ascii="Arial" w:eastAsia="Kozuka Gothic Pro EL" w:hAnsi="Arial" w:cs="Arial"/>
        </w:rPr>
        <w:tab/>
        <w:t xml:space="preserve">No caso de recurso em pendência, o candidato participará, condicionalmente, da fase subsequente do </w:t>
      </w:r>
      <w:r w:rsidRPr="00D51656">
        <w:rPr>
          <w:rFonts w:ascii="Arial" w:eastAsia="Kozuka Gothic Pro EL" w:hAnsi="Arial" w:cs="Arial"/>
          <w:color w:val="000000"/>
        </w:rPr>
        <w:t>PROCESSO SELETIVO.</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color w:val="000000"/>
        </w:rPr>
        <w:t>12.3</w:t>
      </w:r>
      <w:r w:rsidRPr="00D51656">
        <w:rPr>
          <w:rFonts w:ascii="Arial" w:eastAsia="Kozuka Gothic Pro EL" w:hAnsi="Arial" w:cs="Arial"/>
          <w:color w:val="000000"/>
        </w:rPr>
        <w:t xml:space="preserve"> </w:t>
      </w:r>
      <w:r w:rsidRPr="00D51656">
        <w:rPr>
          <w:rFonts w:ascii="Arial" w:eastAsia="Kozuka Gothic Pro EL" w:hAnsi="Arial" w:cs="Arial"/>
          <w:color w:val="000000"/>
        </w:rPr>
        <w:tab/>
        <w:t xml:space="preserve">O </w:t>
      </w:r>
      <w:r w:rsidRPr="00D51656">
        <w:rPr>
          <w:rFonts w:ascii="Arial" w:eastAsia="Kozuka Gothic Pro EL" w:hAnsi="Arial" w:cs="Arial"/>
        </w:rPr>
        <w:t>recurso deverá ter argumentação lógica e consistente, caso contrário será preliminarmente indeferido.</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rPr>
        <w:t>12.4</w:t>
      </w:r>
      <w:r w:rsidRPr="00D51656">
        <w:rPr>
          <w:rFonts w:ascii="Arial" w:eastAsia="Kozuka Gothic Pro EL" w:hAnsi="Arial" w:cs="Arial"/>
          <w:b/>
        </w:rPr>
        <w:tab/>
      </w:r>
      <w:r w:rsidRPr="00D51656">
        <w:rPr>
          <w:rFonts w:ascii="Arial" w:eastAsia="Kozuka Gothic Pro EL" w:hAnsi="Arial" w:cs="Arial"/>
        </w:rPr>
        <w:t>Recursos inconsistentes e/ou fora das especificações estabelecidas neste edital serão preliminarmente indeferidos.</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rPr>
        <w:t xml:space="preserve">12.5 </w:t>
      </w:r>
      <w:r w:rsidRPr="00D51656">
        <w:rPr>
          <w:rFonts w:ascii="Arial" w:eastAsia="Kozuka Gothic Pro EL" w:hAnsi="Arial" w:cs="Arial"/>
          <w:b/>
        </w:rPr>
        <w:tab/>
      </w:r>
      <w:r w:rsidRPr="00D51656">
        <w:rPr>
          <w:rFonts w:ascii="Arial" w:eastAsia="Kozuka Gothic Pro EL" w:hAnsi="Arial" w:cs="Arial"/>
        </w:rPr>
        <w:t xml:space="preserve">O candidato interessado em interpor recurso quanto a qualquer uma das fases estabelecidas no </w:t>
      </w:r>
      <w:r w:rsidRPr="00D51656">
        <w:rPr>
          <w:rFonts w:ascii="Arial" w:eastAsia="Kozuka Gothic Pro EL" w:hAnsi="Arial" w:cs="Arial"/>
          <w:highlight w:val="lightGray"/>
        </w:rPr>
        <w:t>ITEM 12.1</w:t>
      </w:r>
      <w:r w:rsidRPr="00D51656">
        <w:rPr>
          <w:rFonts w:ascii="Arial" w:eastAsia="Kozuka Gothic Pro EL" w:hAnsi="Arial" w:cs="Arial"/>
        </w:rPr>
        <w:t xml:space="preserve"> deverá proceder da seguinte maneira:</w:t>
      </w:r>
    </w:p>
    <w:p w:rsidR="006A5CD8" w:rsidRPr="00D51656" w:rsidRDefault="006A5CD8" w:rsidP="007113AD">
      <w:pPr>
        <w:numPr>
          <w:ilvl w:val="0"/>
          <w:numId w:val="36"/>
        </w:numPr>
        <w:tabs>
          <w:tab w:val="left" w:pos="851"/>
        </w:tabs>
        <w:ind w:left="851" w:hanging="284"/>
        <w:jc w:val="both"/>
        <w:rPr>
          <w:rFonts w:ascii="Arial" w:eastAsia="Kozuka Gothic Pro EL" w:hAnsi="Arial" w:cs="Arial"/>
        </w:rPr>
      </w:pPr>
      <w:r w:rsidRPr="00D51656">
        <w:rPr>
          <w:rFonts w:ascii="Arial" w:eastAsia="Kozuka Gothic Pro EL" w:hAnsi="Arial" w:cs="Arial"/>
        </w:rPr>
        <w:t xml:space="preserve">Acessar o site </w:t>
      </w:r>
      <w:hyperlink r:id="rId21" w:history="1">
        <w:r w:rsidRPr="00D51656">
          <w:rPr>
            <w:rStyle w:val="Hyperlink"/>
            <w:rFonts w:ascii="Arial" w:eastAsia="Arial Unicode MS" w:hAnsi="Arial" w:cs="Arial"/>
            <w:b/>
          </w:rPr>
          <w:t>www.institutobrio.org.br</w:t>
        </w:r>
      </w:hyperlink>
      <w:r w:rsidRPr="00D51656">
        <w:rPr>
          <w:rFonts w:ascii="Arial" w:hAnsi="Arial" w:cs="Arial"/>
        </w:rPr>
        <w:t>;</w:t>
      </w:r>
    </w:p>
    <w:p w:rsidR="006A5CD8" w:rsidRPr="00D51656" w:rsidRDefault="006A5CD8" w:rsidP="007113AD">
      <w:pPr>
        <w:numPr>
          <w:ilvl w:val="0"/>
          <w:numId w:val="36"/>
        </w:numPr>
        <w:tabs>
          <w:tab w:val="left" w:pos="851"/>
          <w:tab w:val="left" w:pos="993"/>
        </w:tabs>
        <w:ind w:left="851" w:hanging="284"/>
        <w:jc w:val="both"/>
        <w:rPr>
          <w:rFonts w:ascii="Arial" w:hAnsi="Arial" w:cs="Arial"/>
        </w:rPr>
      </w:pPr>
      <w:r w:rsidRPr="00D51656">
        <w:rPr>
          <w:rFonts w:ascii="Arial" w:hAnsi="Arial" w:cs="Arial"/>
        </w:rPr>
        <w:t>Acessar a “</w:t>
      </w:r>
      <w:r w:rsidRPr="00D51656">
        <w:rPr>
          <w:rFonts w:ascii="Arial" w:hAnsi="Arial" w:cs="Arial"/>
          <w:b/>
        </w:rPr>
        <w:t>Área do Candidato</w:t>
      </w:r>
      <w:r w:rsidRPr="00D51656">
        <w:rPr>
          <w:rFonts w:ascii="Arial" w:hAnsi="Arial" w:cs="Arial"/>
        </w:rPr>
        <w:t>” e localizar o botão “RECURSO” (que somente estará visível dentro do prazo disponível para recurso);</w:t>
      </w:r>
    </w:p>
    <w:p w:rsidR="006A5CD8" w:rsidRPr="00D51656" w:rsidRDefault="006A5CD8" w:rsidP="007113AD">
      <w:pPr>
        <w:numPr>
          <w:ilvl w:val="0"/>
          <w:numId w:val="36"/>
        </w:numPr>
        <w:tabs>
          <w:tab w:val="left" w:pos="851"/>
          <w:tab w:val="left" w:pos="993"/>
        </w:tabs>
        <w:ind w:left="851" w:hanging="284"/>
        <w:jc w:val="both"/>
        <w:rPr>
          <w:rFonts w:ascii="Arial" w:eastAsia="Kozuka Gothic Pro EL" w:hAnsi="Arial" w:cs="Arial"/>
        </w:rPr>
      </w:pPr>
      <w:r w:rsidRPr="00D51656">
        <w:rPr>
          <w:rFonts w:ascii="Arial" w:hAnsi="Arial" w:cs="Arial"/>
        </w:rPr>
        <w:t xml:space="preserve">Preencher corretamente os campos do formulário correspondente ao tipo de recurso e </w:t>
      </w:r>
      <w:r w:rsidRPr="00D51656">
        <w:rPr>
          <w:rFonts w:ascii="Arial" w:eastAsia="Kozuka Gothic Pro EL" w:hAnsi="Arial" w:cs="Arial"/>
        </w:rPr>
        <w:t>clicar em enviar.</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rPr>
        <w:t>12.6</w:t>
      </w:r>
      <w:r w:rsidRPr="00D51656">
        <w:rPr>
          <w:rFonts w:ascii="Arial" w:eastAsia="Kozuka Gothic Pro EL" w:hAnsi="Arial" w:cs="Arial"/>
          <w:b/>
        </w:rPr>
        <w:tab/>
      </w:r>
      <w:r w:rsidRPr="00D51656">
        <w:rPr>
          <w:rFonts w:ascii="Arial" w:eastAsia="Kozuka Gothic Pro EL" w:hAnsi="Arial" w:cs="Arial"/>
        </w:rPr>
        <w:t>Não serão aceitos recursos que:</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a)</w:t>
      </w:r>
      <w:r w:rsidRPr="00D51656">
        <w:rPr>
          <w:rFonts w:ascii="Arial" w:eastAsia="Kozuka Gothic Pro EL" w:hAnsi="Arial" w:cs="Arial"/>
        </w:rPr>
        <w:t xml:space="preserve"> Estejam em desacordo com o </w:t>
      </w:r>
      <w:r w:rsidRPr="00D51656">
        <w:rPr>
          <w:rFonts w:ascii="Arial" w:eastAsia="Kozuka Gothic Pro EL" w:hAnsi="Arial" w:cs="Arial"/>
          <w:highlight w:val="lightGray"/>
        </w:rPr>
        <w:t>ITEM 12</w:t>
      </w:r>
      <w:r w:rsidRPr="00D51656">
        <w:rPr>
          <w:rFonts w:ascii="Arial" w:eastAsia="Kozuka Gothic Pro EL" w:hAnsi="Arial" w:cs="Arial"/>
          <w:b/>
        </w:rPr>
        <w:t xml:space="preserve"> </w:t>
      </w:r>
      <w:r w:rsidRPr="00D51656">
        <w:rPr>
          <w:rFonts w:ascii="Arial" w:eastAsia="Kozuka Gothic Pro EL" w:hAnsi="Arial" w:cs="Arial"/>
        </w:rPr>
        <w:t>deste edital.</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b)</w:t>
      </w:r>
      <w:r w:rsidRPr="00D51656">
        <w:rPr>
          <w:rFonts w:ascii="Arial" w:eastAsia="Kozuka Gothic Pro EL" w:hAnsi="Arial" w:cs="Arial"/>
        </w:rPr>
        <w:t xml:space="preserve"> Estejam fora do prazo estabelecido para cada etapa.</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c)</w:t>
      </w:r>
      <w:r w:rsidRPr="00D51656">
        <w:rPr>
          <w:rFonts w:ascii="Arial" w:eastAsia="Kozuka Gothic Pro EL" w:hAnsi="Arial" w:cs="Arial"/>
        </w:rPr>
        <w:t xml:space="preserve"> Não apresentem fundamentação lógica e consistente.</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d)</w:t>
      </w:r>
      <w:r w:rsidRPr="00D51656">
        <w:rPr>
          <w:rFonts w:ascii="Arial" w:eastAsia="Kozuka Gothic Pro EL" w:hAnsi="Arial" w:cs="Arial"/>
        </w:rPr>
        <w:t xml:space="preserve"> Apresentem argumentação </w:t>
      </w:r>
      <w:r w:rsidRPr="00D51656">
        <w:rPr>
          <w:rFonts w:ascii="Arial" w:eastAsia="Kozuka Gothic Pro EL" w:hAnsi="Arial" w:cs="Arial"/>
          <w:u w:val="single"/>
        </w:rPr>
        <w:t>IDÊNTICA</w:t>
      </w:r>
      <w:r w:rsidRPr="00D51656">
        <w:rPr>
          <w:rFonts w:ascii="Arial" w:eastAsia="Kozuka Gothic Pro EL" w:hAnsi="Arial" w:cs="Arial"/>
        </w:rPr>
        <w:t xml:space="preserve"> a outro recurso recebido anteriormente pelo mesmo candidato.</w:t>
      </w:r>
    </w:p>
    <w:p w:rsidR="00061F66" w:rsidRPr="00D51656" w:rsidRDefault="006A5CD8" w:rsidP="007113AD">
      <w:pPr>
        <w:tabs>
          <w:tab w:val="left" w:pos="567"/>
        </w:tabs>
        <w:ind w:left="567" w:hanging="709"/>
        <w:jc w:val="both"/>
        <w:rPr>
          <w:rFonts w:ascii="Arial" w:hAnsi="Arial" w:cs="Arial"/>
        </w:rPr>
      </w:pPr>
      <w:r w:rsidRPr="00D51656">
        <w:rPr>
          <w:rFonts w:ascii="Arial" w:eastAsia="Kozuka Gothic Pro EL" w:hAnsi="Arial" w:cs="Arial"/>
          <w:b/>
        </w:rPr>
        <w:t>12</w:t>
      </w:r>
      <w:r w:rsidRPr="00D51656">
        <w:rPr>
          <w:rFonts w:ascii="Arial" w:eastAsia="Kozuka Gothic Pro EL" w:hAnsi="Arial" w:cs="Arial"/>
          <w:b/>
          <w:bCs/>
          <w:color w:val="000000"/>
        </w:rPr>
        <w:t xml:space="preserve">.7 </w:t>
      </w:r>
      <w:r w:rsidRPr="00D51656">
        <w:rPr>
          <w:rFonts w:ascii="Arial" w:eastAsia="Kozuka Gothic Pro EL" w:hAnsi="Arial" w:cs="Arial"/>
          <w:b/>
          <w:bCs/>
          <w:color w:val="000000"/>
        </w:rPr>
        <w:tab/>
      </w:r>
      <w:r w:rsidR="00061F66" w:rsidRPr="00D51656">
        <w:rPr>
          <w:rFonts w:ascii="Arial" w:hAnsi="Arial" w:cs="Arial"/>
        </w:rPr>
        <w:t>Recebido o pedido de recurso, a Banca Examinadora decidirá pela manutenção, reforma do pedido ou ato recorrido, dando-se ciência da referida decisão à Comissão de Concurso e assim que publicado o parecer, disponibilizará ao candidato a resposta do recurso na íntegra, através do site do IBC, no “Painel do Candidato”, no link “Meus Recursos”.</w:t>
      </w:r>
    </w:p>
    <w:p w:rsidR="006A5CD8" w:rsidRPr="00D51656" w:rsidRDefault="006A5CD8" w:rsidP="007113AD">
      <w:pPr>
        <w:tabs>
          <w:tab w:val="left" w:pos="567"/>
        </w:tabs>
        <w:ind w:left="567" w:hanging="709"/>
        <w:jc w:val="both"/>
        <w:rPr>
          <w:rFonts w:ascii="Arial" w:eastAsia="Kozuka Gothic Pro EL" w:hAnsi="Arial" w:cs="Arial"/>
          <w:b/>
        </w:rPr>
      </w:pPr>
      <w:r w:rsidRPr="00D51656">
        <w:rPr>
          <w:rFonts w:ascii="Arial" w:eastAsia="Kozuka Gothic Pro EL" w:hAnsi="Arial" w:cs="Arial"/>
          <w:b/>
        </w:rPr>
        <w:t>12.8</w:t>
      </w:r>
      <w:r w:rsidRPr="00D51656">
        <w:rPr>
          <w:rFonts w:ascii="Arial" w:eastAsia="Kozuka Gothic Pro EL" w:hAnsi="Arial" w:cs="Arial"/>
          <w:b/>
        </w:rPr>
        <w:tab/>
        <w:t>Em hipótese alguma haverá revisão de recursos e recurso do recurso.</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bCs/>
        </w:rPr>
        <w:t xml:space="preserve">12.9 </w:t>
      </w:r>
      <w:r w:rsidRPr="00D51656">
        <w:rPr>
          <w:rFonts w:ascii="Arial" w:eastAsia="Kozuka Gothic Pro EL" w:hAnsi="Arial" w:cs="Arial"/>
          <w:b/>
          <w:bCs/>
        </w:rPr>
        <w:tab/>
      </w:r>
      <w:r w:rsidRPr="00D51656">
        <w:rPr>
          <w:rFonts w:ascii="Arial" w:eastAsia="Kozuka Gothic Pro EL" w:hAnsi="Arial" w:cs="Arial"/>
        </w:rPr>
        <w:t>O recurso apresentado fora do prazo estabelecido será indeferido.</w:t>
      </w:r>
    </w:p>
    <w:p w:rsidR="005D777A" w:rsidRPr="00D51656" w:rsidRDefault="005D777A" w:rsidP="005D777A">
      <w:pPr>
        <w:pStyle w:val="Rodap"/>
        <w:tabs>
          <w:tab w:val="left" w:pos="0"/>
          <w:tab w:val="left" w:pos="567"/>
        </w:tabs>
        <w:spacing w:before="60" w:after="60"/>
        <w:ind w:left="567" w:hanging="709"/>
        <w:jc w:val="both"/>
        <w:rPr>
          <w:rFonts w:ascii="Arial" w:eastAsia="Kozuka Gothic Pro EL" w:hAnsi="Arial" w:cs="Arial"/>
        </w:rPr>
      </w:pPr>
      <w:r w:rsidRPr="00D51656">
        <w:rPr>
          <w:rFonts w:ascii="Arial" w:eastAsia="Kozuka Gothic Pro EL" w:hAnsi="Arial" w:cs="Arial"/>
          <w:b/>
        </w:rPr>
        <w:t xml:space="preserve">12.10 </w:t>
      </w:r>
      <w:r w:rsidRPr="00D51656">
        <w:rPr>
          <w:rFonts w:ascii="Arial" w:eastAsia="Kozuka Gothic Pro EL" w:hAnsi="Arial" w:cs="Arial"/>
          <w:b/>
        </w:rPr>
        <w:tab/>
      </w:r>
      <w:r w:rsidRPr="00D51656">
        <w:rPr>
          <w:rFonts w:ascii="Arial" w:eastAsia="Kozuka Gothic Pro EL" w:hAnsi="Arial" w:cs="Arial"/>
        </w:rPr>
        <w:t>Se do exame de recursos resultar anulação de questão ou de item de questão, ou alteração de Gabarito, a pontuação correspondente a essa questão, item ou alteração de Gabarito será atribuído a todos os candidatos, independente de terem recorrido, ficando desde já estabelecido que:</w:t>
      </w:r>
    </w:p>
    <w:p w:rsidR="005D777A" w:rsidRPr="00D51656" w:rsidRDefault="005D777A" w:rsidP="005D777A">
      <w:pPr>
        <w:pStyle w:val="Rodap"/>
        <w:tabs>
          <w:tab w:val="left" w:pos="0"/>
          <w:tab w:val="left" w:pos="851"/>
        </w:tabs>
        <w:spacing w:before="60" w:after="60"/>
        <w:ind w:left="851" w:hanging="284"/>
        <w:jc w:val="both"/>
        <w:rPr>
          <w:rFonts w:ascii="Arial" w:eastAsia="Kozuka Gothic Pro EL" w:hAnsi="Arial" w:cs="Arial"/>
        </w:rPr>
      </w:pPr>
      <w:r w:rsidRPr="00D51656">
        <w:rPr>
          <w:rFonts w:ascii="Arial" w:eastAsia="Kozuka Gothic Pro EL" w:hAnsi="Arial" w:cs="Arial"/>
          <w:b/>
        </w:rPr>
        <w:t>a)</w:t>
      </w:r>
      <w:r w:rsidRPr="00D51656">
        <w:rPr>
          <w:rFonts w:ascii="Arial" w:eastAsia="Kozuka Gothic Pro EL" w:hAnsi="Arial" w:cs="Arial"/>
        </w:rPr>
        <w:tab/>
        <w:t>O candidato que acertou uma questão, e posteriormente esta seja anulada, ele permanecerá com o ponto já conquistado pelo acerto da questão;</w:t>
      </w:r>
    </w:p>
    <w:p w:rsidR="006A5CD8" w:rsidRPr="00D51656" w:rsidRDefault="005D777A" w:rsidP="005D777A">
      <w:pPr>
        <w:tabs>
          <w:tab w:val="left" w:pos="851"/>
        </w:tabs>
        <w:ind w:left="851" w:hanging="284"/>
        <w:jc w:val="both"/>
        <w:rPr>
          <w:rFonts w:ascii="Arial" w:eastAsia="Kozuka Gothic Pro EL" w:hAnsi="Arial" w:cs="Arial"/>
        </w:rPr>
      </w:pPr>
      <w:r w:rsidRPr="00D51656">
        <w:rPr>
          <w:rFonts w:ascii="Arial" w:eastAsia="Kozuka Gothic Pro EL" w:hAnsi="Arial" w:cs="Arial"/>
          <w:b/>
        </w:rPr>
        <w:t>b)</w:t>
      </w:r>
      <w:r w:rsidRPr="00D51656">
        <w:rPr>
          <w:rFonts w:ascii="Arial" w:eastAsia="Kozuka Gothic Pro EL" w:hAnsi="Arial" w:cs="Arial"/>
          <w:b/>
        </w:rPr>
        <w:tab/>
      </w:r>
      <w:r w:rsidRPr="00D51656">
        <w:rPr>
          <w:rFonts w:ascii="Arial" w:eastAsia="Kozuka Gothic Pro EL" w:hAnsi="Arial" w:cs="Arial"/>
        </w:rPr>
        <w:t>O candidato que acertou uma questão, e posteriormente esta seja alterada, ele perderá o ponto conquistado anteriormente pelo acerto da questão.</w:t>
      </w:r>
    </w:p>
    <w:p w:rsidR="006A5CD8" w:rsidRPr="00D51656" w:rsidRDefault="006A5CD8" w:rsidP="007113AD">
      <w:pPr>
        <w:pStyle w:val="Rodap"/>
        <w:tabs>
          <w:tab w:val="left" w:pos="0"/>
          <w:tab w:val="left" w:pos="567"/>
        </w:tabs>
        <w:ind w:left="567" w:hanging="709"/>
        <w:jc w:val="both"/>
        <w:rPr>
          <w:rFonts w:ascii="Arial" w:eastAsia="Kozuka Gothic Pro EL" w:hAnsi="Arial" w:cs="Arial"/>
        </w:rPr>
      </w:pPr>
      <w:r w:rsidRPr="00D51656">
        <w:rPr>
          <w:rFonts w:ascii="Arial" w:eastAsia="Kozuka Gothic Pro EL" w:hAnsi="Arial" w:cs="Arial"/>
          <w:b/>
        </w:rPr>
        <w:t>12.11</w:t>
      </w:r>
      <w:r w:rsidRPr="00D51656">
        <w:rPr>
          <w:rFonts w:ascii="Arial" w:eastAsia="Kozuka Gothic Pro EL" w:hAnsi="Arial" w:cs="Arial"/>
          <w:b/>
        </w:rPr>
        <w:tab/>
      </w:r>
      <w:r w:rsidRPr="00D51656">
        <w:rPr>
          <w:rFonts w:ascii="Arial" w:eastAsia="Kozuka Gothic Pro EL" w:hAnsi="Arial" w:cs="Arial"/>
        </w:rPr>
        <w:t xml:space="preserve">Após julgamento dos recursos será divulgado as devidas alterações ocorridas caso haja procedência de recurso interposto dentro das especificações, podendo eventualmente alterar o resultado da prova, classificação final e ou até a desclassificação do candidato que não obtiver a nota mínima exigida para aprovação no concurso. </w:t>
      </w:r>
    </w:p>
    <w:p w:rsidR="00D55454" w:rsidRPr="00D51656" w:rsidRDefault="00D55454" w:rsidP="007113AD">
      <w:pPr>
        <w:tabs>
          <w:tab w:val="left" w:pos="709"/>
          <w:tab w:val="left" w:pos="993"/>
          <w:tab w:val="center" w:pos="4419"/>
          <w:tab w:val="right" w:pos="8838"/>
        </w:tabs>
        <w:ind w:left="993" w:hanging="284"/>
        <w:jc w:val="both"/>
        <w:rPr>
          <w:rFonts w:ascii="Arial" w:hAnsi="Arial" w:cs="Arial"/>
        </w:rPr>
      </w:pPr>
      <w:bookmarkStart w:id="1" w:name="OLE_LINK69"/>
      <w:bookmarkStart w:id="2" w:name="OLE_LINK70"/>
    </w:p>
    <w:bookmarkEnd w:id="1"/>
    <w:bookmarkEnd w:id="2"/>
    <w:p w:rsidR="006A5CD8" w:rsidRPr="00D51656" w:rsidRDefault="00B34662" w:rsidP="00B34662">
      <w:pPr>
        <w:shd w:val="clear" w:color="auto" w:fill="C4BC96"/>
        <w:tabs>
          <w:tab w:val="left" w:pos="709"/>
        </w:tabs>
        <w:ind w:left="709" w:hanging="709"/>
        <w:jc w:val="center"/>
        <w:rPr>
          <w:rFonts w:ascii="Arial" w:hAnsi="Arial" w:cs="Arial"/>
          <w:b/>
          <w:bCs/>
          <w:iCs/>
        </w:rPr>
      </w:pPr>
      <w:r w:rsidRPr="00D51656">
        <w:rPr>
          <w:rFonts w:ascii="Arial" w:hAnsi="Arial" w:cs="Arial"/>
          <w:b/>
          <w:bCs/>
          <w:iCs/>
          <w:shd w:val="clear" w:color="auto" w:fill="C4BC96"/>
        </w:rPr>
        <w:t xml:space="preserve">13. </w:t>
      </w:r>
      <w:r w:rsidR="006A5CD8" w:rsidRPr="00D51656">
        <w:rPr>
          <w:rFonts w:ascii="Arial" w:hAnsi="Arial" w:cs="Arial"/>
          <w:b/>
          <w:bCs/>
          <w:iCs/>
          <w:shd w:val="clear" w:color="auto" w:fill="C4BC96"/>
        </w:rPr>
        <w:t>DA CONTRATAÇÃO PARA A FUNÇÃO</w:t>
      </w:r>
    </w:p>
    <w:p w:rsidR="006A5CD8" w:rsidRPr="00D51656" w:rsidRDefault="006A5CD8" w:rsidP="006C49C7">
      <w:pPr>
        <w:ind w:left="709" w:hanging="709"/>
        <w:jc w:val="both"/>
        <w:rPr>
          <w:rFonts w:ascii="Arial" w:hAnsi="Arial" w:cs="Arial"/>
        </w:rPr>
      </w:pPr>
      <w:r w:rsidRPr="00D51656">
        <w:rPr>
          <w:rFonts w:ascii="Arial" w:hAnsi="Arial" w:cs="Arial"/>
          <w:b/>
          <w:bCs/>
        </w:rPr>
        <w:t>13.1</w:t>
      </w:r>
      <w:r w:rsidRPr="00D51656">
        <w:rPr>
          <w:rFonts w:ascii="Arial" w:hAnsi="Arial" w:cs="Arial"/>
        </w:rPr>
        <w:tab/>
      </w:r>
      <w:r w:rsidR="00CC6808" w:rsidRPr="00D51656">
        <w:rPr>
          <w:rFonts w:ascii="Arial" w:hAnsi="Arial" w:cs="Arial"/>
        </w:rPr>
        <w:t xml:space="preserve">As contratações temporárias são realizadas sob o </w:t>
      </w:r>
      <w:r w:rsidR="001C11A4" w:rsidRPr="00D51656">
        <w:rPr>
          <w:rFonts w:ascii="Arial" w:hAnsi="Arial" w:cs="Arial"/>
        </w:rPr>
        <w:t>R</w:t>
      </w:r>
      <w:r w:rsidR="00CC6808" w:rsidRPr="00D51656">
        <w:rPr>
          <w:rFonts w:ascii="Arial" w:hAnsi="Arial" w:cs="Arial"/>
        </w:rPr>
        <w:t xml:space="preserve">egime </w:t>
      </w:r>
      <w:r w:rsidR="00585FBF" w:rsidRPr="00D51656">
        <w:rPr>
          <w:rFonts w:ascii="Arial" w:hAnsi="Arial" w:cs="Arial"/>
        </w:rPr>
        <w:t>Estatutário</w:t>
      </w:r>
      <w:r w:rsidR="00CC6808" w:rsidRPr="00D51656">
        <w:rPr>
          <w:rFonts w:ascii="Arial" w:hAnsi="Arial" w:cs="Arial"/>
        </w:rPr>
        <w:t>.</w:t>
      </w:r>
    </w:p>
    <w:p w:rsidR="006A5CD8" w:rsidRPr="00D51656" w:rsidRDefault="006A5CD8" w:rsidP="006C49C7">
      <w:pPr>
        <w:ind w:left="709" w:hanging="709"/>
        <w:jc w:val="both"/>
        <w:rPr>
          <w:rFonts w:ascii="Arial" w:hAnsi="Arial" w:cs="Arial"/>
        </w:rPr>
      </w:pPr>
      <w:r w:rsidRPr="00D51656">
        <w:rPr>
          <w:rFonts w:ascii="Arial" w:hAnsi="Arial" w:cs="Arial"/>
          <w:b/>
          <w:bCs/>
        </w:rPr>
        <w:t>13.2</w:t>
      </w:r>
      <w:r w:rsidRPr="00D51656">
        <w:rPr>
          <w:rFonts w:ascii="Arial" w:hAnsi="Arial" w:cs="Arial"/>
          <w:b/>
          <w:bCs/>
        </w:rPr>
        <w:tab/>
      </w:r>
      <w:r w:rsidRPr="00D51656">
        <w:rPr>
          <w:rFonts w:ascii="Arial" w:hAnsi="Arial" w:cs="Arial"/>
        </w:rPr>
        <w:t>A contratação por prazo determinado destina-se ao preenchimento de vagas temporárias nas categorias funcionais elencadas neste Processo Seletivo, em virtude da não existência de titulares providos por Processo Seletivo Público e/ou resultantes de licenças e outros afastamentos dos titulares efetivos, sendo estes substituídos pelos candidatos aprovados no certame.</w:t>
      </w:r>
    </w:p>
    <w:p w:rsidR="006A5CD8" w:rsidRPr="00D51656" w:rsidRDefault="006A5CD8" w:rsidP="006C49C7">
      <w:pPr>
        <w:ind w:left="709" w:hanging="709"/>
        <w:jc w:val="both"/>
        <w:rPr>
          <w:rFonts w:ascii="Arial" w:hAnsi="Arial" w:cs="Arial"/>
        </w:rPr>
      </w:pPr>
      <w:r w:rsidRPr="00D51656">
        <w:rPr>
          <w:rFonts w:ascii="Arial" w:hAnsi="Arial" w:cs="Arial"/>
          <w:b/>
          <w:bCs/>
        </w:rPr>
        <w:lastRenderedPageBreak/>
        <w:t>13.3</w:t>
      </w:r>
      <w:r w:rsidRPr="00D51656">
        <w:rPr>
          <w:rFonts w:ascii="Arial" w:hAnsi="Arial" w:cs="Arial"/>
          <w:b/>
          <w:bCs/>
        </w:rPr>
        <w:tab/>
      </w:r>
      <w:r w:rsidRPr="00D51656">
        <w:rPr>
          <w:rFonts w:ascii="Arial" w:hAnsi="Arial" w:cs="Arial"/>
        </w:rPr>
        <w:t>Cada candidato poderá ser contratado apenas uma única vez até a chamada completa da lista de classificados, em decorrência de sua classificação final no presente Processo Seletivo, podendo a critério da administração e em face da necessidade do serviço público, a listagem ter novo início de chamada dentro do prazo de validade do Processo Seletivo adotando-se em tudo as mesmas regras já estabelecidas.</w:t>
      </w:r>
    </w:p>
    <w:p w:rsidR="006A5CD8" w:rsidRPr="00D51656" w:rsidRDefault="006A5CD8" w:rsidP="006C49C7">
      <w:pPr>
        <w:autoSpaceDE w:val="0"/>
        <w:autoSpaceDN w:val="0"/>
        <w:adjustRightInd w:val="0"/>
        <w:ind w:left="705" w:hanging="705"/>
        <w:jc w:val="both"/>
        <w:rPr>
          <w:rFonts w:ascii="Arial" w:hAnsi="Arial" w:cs="Arial"/>
        </w:rPr>
      </w:pPr>
      <w:r w:rsidRPr="00D51656">
        <w:rPr>
          <w:rFonts w:ascii="Arial" w:hAnsi="Arial" w:cs="Arial"/>
          <w:b/>
          <w:bCs/>
        </w:rPr>
        <w:t>13.4</w:t>
      </w:r>
      <w:r w:rsidRPr="00D51656">
        <w:rPr>
          <w:rFonts w:ascii="Arial" w:hAnsi="Arial" w:cs="Arial"/>
          <w:b/>
          <w:bCs/>
        </w:rPr>
        <w:tab/>
      </w:r>
      <w:r w:rsidRPr="00D51656">
        <w:rPr>
          <w:rFonts w:ascii="Arial" w:hAnsi="Arial" w:cs="Arial"/>
        </w:rPr>
        <w:t>A aprovação no Processo Seletivo não gera direito à contratação, mas esta, quando se fizer, respeitará a ordem de classificação final.</w:t>
      </w:r>
    </w:p>
    <w:p w:rsidR="006A5CD8" w:rsidRPr="00D51656" w:rsidRDefault="006A5CD8" w:rsidP="006C49C7">
      <w:pPr>
        <w:autoSpaceDE w:val="0"/>
        <w:autoSpaceDN w:val="0"/>
        <w:adjustRightInd w:val="0"/>
        <w:ind w:left="705" w:hanging="705"/>
        <w:jc w:val="both"/>
        <w:rPr>
          <w:rFonts w:ascii="Arial" w:hAnsi="Arial" w:cs="Arial"/>
        </w:rPr>
      </w:pPr>
      <w:r w:rsidRPr="00D51656">
        <w:rPr>
          <w:rFonts w:ascii="Arial" w:hAnsi="Arial" w:cs="Arial"/>
          <w:b/>
          <w:bCs/>
        </w:rPr>
        <w:t xml:space="preserve">13.5 </w:t>
      </w:r>
      <w:r w:rsidRPr="00D51656">
        <w:rPr>
          <w:rFonts w:ascii="Arial" w:hAnsi="Arial" w:cs="Arial"/>
          <w:b/>
          <w:bCs/>
        </w:rPr>
        <w:tab/>
      </w:r>
      <w:r w:rsidRPr="00D51656">
        <w:rPr>
          <w:rFonts w:ascii="Arial" w:hAnsi="Arial" w:cs="Arial"/>
          <w:b/>
          <w:bCs/>
        </w:rPr>
        <w:tab/>
      </w:r>
      <w:r w:rsidRPr="00D51656">
        <w:rPr>
          <w:rFonts w:ascii="Arial" w:hAnsi="Arial" w:cs="Arial"/>
        </w:rPr>
        <w:t>A contratação obedecerá rigorosamente à ordem de classificação dos candidatos aprovados, observada a necessidade da Prefeitura Municipal e o limite fixado por lei.</w:t>
      </w:r>
    </w:p>
    <w:p w:rsidR="006A5CD8" w:rsidRPr="00D51656" w:rsidRDefault="006A5CD8" w:rsidP="00496AE9">
      <w:pPr>
        <w:autoSpaceDE w:val="0"/>
        <w:autoSpaceDN w:val="0"/>
        <w:adjustRightInd w:val="0"/>
        <w:ind w:left="705" w:hanging="705"/>
        <w:jc w:val="both"/>
        <w:rPr>
          <w:rFonts w:ascii="Arial" w:hAnsi="Arial" w:cs="Arial"/>
          <w:b/>
          <w:bCs/>
        </w:rPr>
      </w:pPr>
      <w:r w:rsidRPr="00D51656">
        <w:rPr>
          <w:rFonts w:ascii="Arial" w:hAnsi="Arial" w:cs="Arial"/>
          <w:b/>
          <w:bCs/>
        </w:rPr>
        <w:t>13.6</w:t>
      </w:r>
      <w:r w:rsidRPr="00D51656">
        <w:rPr>
          <w:rFonts w:ascii="Arial" w:hAnsi="Arial" w:cs="Arial"/>
          <w:b/>
          <w:bCs/>
        </w:rPr>
        <w:tab/>
      </w:r>
      <w:r w:rsidRPr="00D51656">
        <w:rPr>
          <w:rFonts w:ascii="Arial" w:hAnsi="Arial" w:cs="Arial"/>
        </w:rPr>
        <w:t>Por ocasião do chamamento que antecede a contratação, os candidatos classificados deverão apresentar documentos originais, acompanhados de uma cópia que comprovem os requisitos para provimento e que deram condições de inscrição, estabelecidos no presente Edital, bem como os demais documentos legais que lhe forem exigidos.</w:t>
      </w:r>
    </w:p>
    <w:p w:rsidR="006A5CD8" w:rsidRPr="00D51656" w:rsidRDefault="006A5CD8" w:rsidP="00496AE9">
      <w:pPr>
        <w:autoSpaceDE w:val="0"/>
        <w:autoSpaceDN w:val="0"/>
        <w:adjustRightInd w:val="0"/>
        <w:ind w:left="705" w:hanging="705"/>
        <w:jc w:val="both"/>
        <w:rPr>
          <w:rFonts w:ascii="Arial" w:hAnsi="Arial" w:cs="Arial"/>
        </w:rPr>
      </w:pPr>
      <w:r w:rsidRPr="00D51656">
        <w:rPr>
          <w:rFonts w:ascii="Arial" w:hAnsi="Arial" w:cs="Arial"/>
          <w:b/>
          <w:bCs/>
        </w:rPr>
        <w:t>13.7</w:t>
      </w:r>
      <w:r w:rsidRPr="00D51656">
        <w:rPr>
          <w:rFonts w:ascii="Arial" w:hAnsi="Arial" w:cs="Arial"/>
          <w:b/>
          <w:bCs/>
        </w:rPr>
        <w:tab/>
      </w:r>
      <w:r w:rsidRPr="00D51656">
        <w:rPr>
          <w:rFonts w:ascii="Arial" w:hAnsi="Arial" w:cs="Arial"/>
          <w:b/>
          <w:bCs/>
        </w:rPr>
        <w:tab/>
      </w:r>
      <w:r w:rsidRPr="00D51656">
        <w:rPr>
          <w:rFonts w:ascii="Arial" w:hAnsi="Arial" w:cs="Arial"/>
        </w:rPr>
        <w:t>Obedecida à ordem de classificação, para efeito de contratação, fica o candidato convocado sujeito à aprovação em exame médico, elaborado por médicos especialmente designados pela Prefeitura Municipal, que avaliará sua capacidade física e mental no desempenho das tarefas pertinentes a Função a que concorre.</w:t>
      </w:r>
    </w:p>
    <w:p w:rsidR="006A5CD8" w:rsidRPr="00D51656" w:rsidRDefault="006A5CD8" w:rsidP="00496AE9">
      <w:pPr>
        <w:autoSpaceDE w:val="0"/>
        <w:autoSpaceDN w:val="0"/>
        <w:adjustRightInd w:val="0"/>
        <w:ind w:left="705" w:hanging="705"/>
        <w:jc w:val="both"/>
        <w:rPr>
          <w:rFonts w:ascii="Arial" w:hAnsi="Arial" w:cs="Arial"/>
        </w:rPr>
      </w:pPr>
      <w:r w:rsidRPr="00D51656">
        <w:rPr>
          <w:rFonts w:ascii="Arial" w:hAnsi="Arial" w:cs="Arial"/>
          <w:b/>
          <w:bCs/>
        </w:rPr>
        <w:t>13.8</w:t>
      </w:r>
      <w:r w:rsidRPr="00D51656">
        <w:rPr>
          <w:rFonts w:ascii="Arial" w:hAnsi="Arial" w:cs="Arial"/>
          <w:b/>
          <w:bCs/>
        </w:rPr>
        <w:tab/>
      </w:r>
      <w:r w:rsidRPr="00D51656">
        <w:rPr>
          <w:rFonts w:ascii="Arial" w:hAnsi="Arial" w:cs="Arial"/>
        </w:rPr>
        <w:t xml:space="preserve">Os candidatos </w:t>
      </w:r>
      <w:r w:rsidR="007D47BC" w:rsidRPr="00D51656">
        <w:rPr>
          <w:rFonts w:ascii="Arial" w:hAnsi="Arial" w:cs="Arial"/>
        </w:rPr>
        <w:t xml:space="preserve">com </w:t>
      </w:r>
      <w:r w:rsidRPr="00D51656">
        <w:rPr>
          <w:rFonts w:ascii="Arial" w:hAnsi="Arial" w:cs="Arial"/>
        </w:rPr>
        <w:t>Deficiência, aprovados e habilitados, se convocados para posse/exercício, serão avaliados por uma equipe multidisciplinar nomeada pela Prefeitura do Município de DIVINOLÂNDIA/ SP que atestará a compatibilidade das atividades exercidas da Função com o grau e especificidade da deficiência declarada, a avaliação será de caráter eliminatório para efeito de contratação.</w:t>
      </w:r>
    </w:p>
    <w:p w:rsidR="006A5CD8" w:rsidRPr="00D51656" w:rsidRDefault="006A5CD8" w:rsidP="003C744D">
      <w:pPr>
        <w:autoSpaceDE w:val="0"/>
        <w:autoSpaceDN w:val="0"/>
        <w:adjustRightInd w:val="0"/>
        <w:ind w:left="705" w:hanging="705"/>
        <w:jc w:val="both"/>
        <w:rPr>
          <w:rFonts w:ascii="Arial" w:hAnsi="Arial" w:cs="Arial"/>
        </w:rPr>
      </w:pPr>
      <w:r w:rsidRPr="00D51656">
        <w:rPr>
          <w:rFonts w:ascii="Arial" w:hAnsi="Arial" w:cs="Arial"/>
          <w:b/>
          <w:bCs/>
        </w:rPr>
        <w:t>13.9</w:t>
      </w:r>
      <w:r w:rsidRPr="00D51656">
        <w:rPr>
          <w:rFonts w:ascii="Arial" w:hAnsi="Arial" w:cs="Arial"/>
        </w:rPr>
        <w:tab/>
        <w:t>As avaliações do Serviço Médico, da Equipe Multidisciplinar são eliminatórias para efeito de contratação.</w:t>
      </w:r>
    </w:p>
    <w:p w:rsidR="006A5CD8" w:rsidRPr="00D51656" w:rsidRDefault="006A5CD8" w:rsidP="00496AE9">
      <w:pPr>
        <w:ind w:left="709" w:hanging="709"/>
        <w:jc w:val="both"/>
        <w:rPr>
          <w:rFonts w:ascii="Arial" w:hAnsi="Arial" w:cs="Arial"/>
        </w:rPr>
      </w:pPr>
      <w:r w:rsidRPr="00D51656">
        <w:rPr>
          <w:rFonts w:ascii="Arial" w:hAnsi="Arial" w:cs="Arial"/>
          <w:b/>
          <w:bCs/>
        </w:rPr>
        <w:t>13.10</w:t>
      </w:r>
      <w:r w:rsidRPr="00D51656">
        <w:rPr>
          <w:rFonts w:ascii="Arial" w:hAnsi="Arial" w:cs="Arial"/>
          <w:b/>
          <w:bCs/>
        </w:rPr>
        <w:tab/>
      </w:r>
      <w:r w:rsidRPr="00D51656">
        <w:rPr>
          <w:rFonts w:ascii="Arial" w:hAnsi="Arial" w:cs="Arial"/>
        </w:rPr>
        <w:t>A desistência expressa da contratação, ou o não comparecimento do candidato à sessão de oferecimento da contratação (desistência tácita), não impedirá nova convocação para contratação decorrente de sua classificação final neste Processo Seletivo, desde que seja aguardado o chamamento completo da lista e resguardado a posição do candidato na lista de classificados.</w:t>
      </w:r>
    </w:p>
    <w:p w:rsidR="006A5CD8" w:rsidRPr="00D51656" w:rsidRDefault="006A5CD8" w:rsidP="00496AE9">
      <w:pPr>
        <w:ind w:left="709" w:hanging="709"/>
        <w:jc w:val="both"/>
        <w:rPr>
          <w:rFonts w:ascii="Arial" w:hAnsi="Arial" w:cs="Arial"/>
        </w:rPr>
      </w:pPr>
      <w:r w:rsidRPr="00D51656">
        <w:rPr>
          <w:rFonts w:ascii="Arial" w:hAnsi="Arial" w:cs="Arial"/>
          <w:b/>
          <w:bCs/>
        </w:rPr>
        <w:t>13.11</w:t>
      </w:r>
      <w:r w:rsidRPr="00D51656">
        <w:rPr>
          <w:rFonts w:ascii="Arial" w:hAnsi="Arial" w:cs="Arial"/>
          <w:b/>
          <w:bCs/>
        </w:rPr>
        <w:tab/>
      </w:r>
      <w:r w:rsidRPr="00D51656">
        <w:rPr>
          <w:rFonts w:ascii="Arial" w:hAnsi="Arial" w:cs="Arial"/>
        </w:rPr>
        <w:t>O candidato classificado se obriga a manter atualizado o endereço perante a Prefeitura Municipal.</w:t>
      </w:r>
    </w:p>
    <w:p w:rsidR="006A5CD8" w:rsidRPr="00D51656" w:rsidRDefault="006A5CD8" w:rsidP="00F36DF3">
      <w:pPr>
        <w:tabs>
          <w:tab w:val="left" w:pos="567"/>
          <w:tab w:val="left" w:pos="1260"/>
        </w:tabs>
        <w:ind w:left="567" w:hanging="567"/>
        <w:jc w:val="both"/>
        <w:rPr>
          <w:rFonts w:ascii="Arial" w:hAnsi="Arial" w:cs="Arial"/>
          <w:color w:val="000000"/>
        </w:rPr>
      </w:pPr>
      <w:r w:rsidRPr="00D51656">
        <w:rPr>
          <w:rFonts w:ascii="Arial" w:hAnsi="Arial" w:cs="Arial"/>
          <w:b/>
          <w:bCs/>
        </w:rPr>
        <w:t>13.12</w:t>
      </w:r>
      <w:r w:rsidRPr="00D51656">
        <w:rPr>
          <w:rFonts w:ascii="Arial" w:hAnsi="Arial" w:cs="Arial"/>
        </w:rPr>
        <w:tab/>
        <w:t xml:space="preserve">   A Prefeitura do Município</w:t>
      </w:r>
      <w:r w:rsidRPr="00D51656">
        <w:rPr>
          <w:rFonts w:ascii="Arial" w:hAnsi="Arial" w:cs="Arial"/>
          <w:color w:val="000000"/>
        </w:rPr>
        <w:t xml:space="preserve"> poderá solicitar outros documentos que julgar necessário.</w:t>
      </w:r>
    </w:p>
    <w:p w:rsidR="006A5CD8" w:rsidRPr="00D51656" w:rsidRDefault="006A5CD8" w:rsidP="00496AE9">
      <w:pPr>
        <w:tabs>
          <w:tab w:val="left" w:pos="720"/>
        </w:tabs>
        <w:jc w:val="both"/>
        <w:rPr>
          <w:rFonts w:ascii="Arial" w:hAnsi="Arial" w:cs="Arial"/>
        </w:rPr>
      </w:pPr>
    </w:p>
    <w:p w:rsidR="006A5CD8" w:rsidRPr="00D51656" w:rsidRDefault="007D47BC" w:rsidP="00146BA2">
      <w:pPr>
        <w:pStyle w:val="Ttulo1"/>
      </w:pPr>
      <w:r w:rsidRPr="00D51656">
        <w:t xml:space="preserve">14. </w:t>
      </w:r>
      <w:r w:rsidR="006A5CD8" w:rsidRPr="00D51656">
        <w:t>DAS DISPOSIÇÕES FINAIS</w:t>
      </w:r>
    </w:p>
    <w:p w:rsidR="006A5CD8" w:rsidRPr="00D51656" w:rsidRDefault="006A5CD8" w:rsidP="004501C5">
      <w:pPr>
        <w:ind w:left="720" w:hanging="720"/>
        <w:rPr>
          <w:rFonts w:ascii="Arial" w:hAnsi="Arial" w:cs="Arial"/>
        </w:rPr>
      </w:pPr>
      <w:r w:rsidRPr="00D51656">
        <w:rPr>
          <w:rFonts w:ascii="Arial" w:hAnsi="Arial" w:cs="Arial"/>
          <w:b/>
          <w:bCs/>
        </w:rPr>
        <w:t xml:space="preserve">14.1 </w:t>
      </w:r>
      <w:r w:rsidRPr="00D51656">
        <w:rPr>
          <w:rFonts w:ascii="Arial" w:hAnsi="Arial" w:cs="Arial"/>
          <w:b/>
          <w:bCs/>
        </w:rPr>
        <w:tab/>
      </w:r>
      <w:r w:rsidRPr="00D51656">
        <w:rPr>
          <w:rFonts w:ascii="Arial" w:hAnsi="Arial" w:cs="Arial"/>
        </w:rPr>
        <w:t>A inexatidão das afirmativas e/ou irregularidades nos documentos, mesmo que verificadas a qualquer tempo, em especial por ocasião da contratação, acarretarão a nulidade da inscrição, com todas as suas decorrências, sem prejuízo das demais medidas de ordem administrativa, civil ou criminal;</w:t>
      </w:r>
    </w:p>
    <w:p w:rsidR="006A5CD8" w:rsidRPr="00D51656" w:rsidRDefault="006A5CD8" w:rsidP="004501C5">
      <w:pPr>
        <w:ind w:left="720" w:hanging="720"/>
        <w:jc w:val="both"/>
        <w:rPr>
          <w:rFonts w:ascii="Arial" w:hAnsi="Arial" w:cs="Arial"/>
        </w:rPr>
      </w:pPr>
      <w:r w:rsidRPr="00D51656">
        <w:rPr>
          <w:rFonts w:ascii="Arial" w:hAnsi="Arial" w:cs="Arial"/>
          <w:b/>
          <w:bCs/>
        </w:rPr>
        <w:t xml:space="preserve">14.2 </w:t>
      </w:r>
      <w:r w:rsidRPr="00D51656">
        <w:rPr>
          <w:rFonts w:ascii="Arial" w:hAnsi="Arial" w:cs="Arial"/>
          <w:b/>
          <w:bCs/>
        </w:rPr>
        <w:tab/>
      </w:r>
      <w:r w:rsidRPr="008A7DDB">
        <w:rPr>
          <w:rFonts w:ascii="Arial" w:hAnsi="Arial" w:cs="Arial"/>
        </w:rPr>
        <w:t>O candidato deverá manter atualizado seu endereço</w:t>
      </w:r>
      <w:r w:rsidR="00081D35" w:rsidRPr="008A7DDB">
        <w:rPr>
          <w:rFonts w:ascii="Arial" w:hAnsi="Arial" w:cs="Arial"/>
        </w:rPr>
        <w:t xml:space="preserve"> e telefone</w:t>
      </w:r>
      <w:r w:rsidRPr="008A7DDB">
        <w:rPr>
          <w:rFonts w:ascii="Arial" w:hAnsi="Arial" w:cs="Arial"/>
        </w:rPr>
        <w:t xml:space="preserve"> durante o prazo de validade do Processo Seletivo, desde que aprovado, junto à Prefeitura do Município de DIVINOLÂNDIA; não lhe cabendo qualquer reclamação caso não seja possível à mesma informá-lo da contratação, por falta da citada atualização;</w:t>
      </w:r>
    </w:p>
    <w:p w:rsidR="006A5CD8" w:rsidRPr="00D51656" w:rsidRDefault="006A5CD8" w:rsidP="004501C5">
      <w:pPr>
        <w:ind w:left="720" w:hanging="720"/>
        <w:jc w:val="both"/>
        <w:rPr>
          <w:rFonts w:ascii="Arial" w:hAnsi="Arial" w:cs="Arial"/>
        </w:rPr>
      </w:pPr>
      <w:r w:rsidRPr="00D51656">
        <w:rPr>
          <w:rFonts w:ascii="Arial" w:hAnsi="Arial" w:cs="Arial"/>
          <w:b/>
          <w:bCs/>
        </w:rPr>
        <w:t>14.3</w:t>
      </w:r>
      <w:r w:rsidRPr="00D51656">
        <w:rPr>
          <w:rFonts w:ascii="Arial" w:hAnsi="Arial" w:cs="Arial"/>
          <w:b/>
          <w:bCs/>
        </w:rPr>
        <w:tab/>
      </w:r>
      <w:r w:rsidRPr="00D51656">
        <w:rPr>
          <w:rFonts w:ascii="Arial" w:hAnsi="Arial" w:cs="Arial"/>
        </w:rPr>
        <w:t xml:space="preserve">O não atendimento, pelo candidato, das condições estabelecidas neste Edital, implicará sua eliminação do Processo </w:t>
      </w:r>
      <w:r w:rsidR="007D47BC" w:rsidRPr="00D51656">
        <w:rPr>
          <w:rFonts w:ascii="Arial" w:hAnsi="Arial" w:cs="Arial"/>
        </w:rPr>
        <w:t>S</w:t>
      </w:r>
      <w:r w:rsidRPr="00D51656">
        <w:rPr>
          <w:rFonts w:ascii="Arial" w:hAnsi="Arial" w:cs="Arial"/>
        </w:rPr>
        <w:t>eletivo, a qualquer tempo;</w:t>
      </w:r>
    </w:p>
    <w:p w:rsidR="006A5CD8" w:rsidRPr="00D51656" w:rsidRDefault="006A5CD8" w:rsidP="00BC0586">
      <w:pPr>
        <w:ind w:left="709" w:hanging="709"/>
        <w:jc w:val="both"/>
        <w:rPr>
          <w:rFonts w:ascii="Arial" w:hAnsi="Arial" w:cs="Arial"/>
        </w:rPr>
      </w:pPr>
      <w:r w:rsidRPr="00D51656">
        <w:rPr>
          <w:rFonts w:ascii="Arial" w:hAnsi="Arial" w:cs="Arial"/>
          <w:b/>
          <w:bCs/>
        </w:rPr>
        <w:t>14.4</w:t>
      </w:r>
      <w:r w:rsidRPr="00D51656">
        <w:rPr>
          <w:rFonts w:ascii="Arial" w:hAnsi="Arial" w:cs="Arial"/>
          <w:b/>
          <w:bCs/>
        </w:rPr>
        <w:tab/>
      </w:r>
      <w:r w:rsidRPr="00D51656">
        <w:rPr>
          <w:rFonts w:ascii="Arial" w:hAnsi="Arial" w:cs="Arial"/>
        </w:rPr>
        <w:t>Será excluído do Processo Seletivo o candidato que, além das demais hipóteses previstas neste Edital:</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Apresentar-se após o horário estabelecido para a realização da (s) prova (s);</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Apresentar-se para a prova em outro local que não seja o previsto no Edital de Convocação;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Não comparecer à prova, seja qual for o motivo alegado;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Não apresentar um dos documentos de identidade exigidos nos termos deste Edital, para a realização da prova;</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Ausentar-se da sala de prova sem o acompanhamento do fiscal;</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Ausentar-se do local de prova antes de decorrido o prazo mínimo;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For surpreendido em comunicação com outras pessoas ou utilizando-se de calculadoras, livros, notas ou impressos não permitidos;</w:t>
      </w:r>
    </w:p>
    <w:p w:rsidR="006A5CD8" w:rsidRPr="00D51656" w:rsidRDefault="005B4FE0"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Que comprovadamente e</w:t>
      </w:r>
      <w:r w:rsidR="006A5CD8" w:rsidRPr="00D51656">
        <w:rPr>
          <w:rFonts w:ascii="Arial" w:hAnsi="Arial" w:cs="Arial"/>
        </w:rPr>
        <w:t>stiver fazendo uso de qualquer tipo de equipamento eletrônico de comunicação (</w:t>
      </w:r>
      <w:r w:rsidRPr="00D51656">
        <w:rPr>
          <w:rFonts w:ascii="Arial" w:hAnsi="Arial" w:cs="Arial"/>
          <w:i/>
          <w:iCs/>
        </w:rPr>
        <w:t>Tablets</w:t>
      </w:r>
      <w:r w:rsidR="006A5CD8" w:rsidRPr="00D51656">
        <w:rPr>
          <w:rFonts w:ascii="Arial" w:hAnsi="Arial" w:cs="Arial"/>
          <w:i/>
          <w:iCs/>
        </w:rPr>
        <w:t>,</w:t>
      </w:r>
      <w:r w:rsidR="006A5CD8" w:rsidRPr="00D51656">
        <w:rPr>
          <w:rFonts w:ascii="Arial" w:hAnsi="Arial" w:cs="Arial"/>
        </w:rPr>
        <w:t xml:space="preserve"> celulares, etc.);</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Lançar mão de meios ilícitos para a execução da prova;</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Não devolver integralmente o material solicitado;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Perturbar, de qualquer modo, a ordem dos trabalhos.</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14.5</w:t>
      </w:r>
      <w:r w:rsidRPr="00D51656">
        <w:rPr>
          <w:rFonts w:ascii="Arial" w:hAnsi="Arial" w:cs="Arial"/>
          <w:b/>
          <w:bCs/>
        </w:rPr>
        <w:tab/>
      </w:r>
      <w:r w:rsidRPr="00D51656">
        <w:rPr>
          <w:rFonts w:ascii="Arial" w:hAnsi="Arial" w:cs="Arial"/>
        </w:rPr>
        <w:t>É de inteira responsabilidade de o candidato acompanhar os Editais, Comunicados e demais publicações referentes a este Processo Seletivo n</w:t>
      </w:r>
      <w:r w:rsidR="009B6C1F">
        <w:rPr>
          <w:rFonts w:ascii="Arial" w:hAnsi="Arial" w:cs="Arial"/>
        </w:rPr>
        <w:t>a</w:t>
      </w:r>
      <w:r w:rsidRPr="00D51656">
        <w:rPr>
          <w:rFonts w:ascii="Arial" w:hAnsi="Arial" w:cs="Arial"/>
        </w:rPr>
        <w:t xml:space="preserve"> </w:t>
      </w:r>
      <w:r w:rsidR="009B6C1F" w:rsidRPr="008A7DDB">
        <w:rPr>
          <w:rFonts w:ascii="Arial" w:hAnsi="Arial" w:cs="Arial"/>
          <w:b/>
        </w:rPr>
        <w:t>“Imprensa Oficial Eletrônica do Município”</w:t>
      </w:r>
      <w:r w:rsidR="009B6C1F" w:rsidRPr="008A7DDB">
        <w:rPr>
          <w:rFonts w:ascii="Arial" w:hAnsi="Arial" w:cs="Arial"/>
        </w:rPr>
        <w:t xml:space="preserve">, pela Internet nos endereços </w:t>
      </w:r>
      <w:hyperlink r:id="rId22" w:history="1">
        <w:r w:rsidR="009B6C1F" w:rsidRPr="008A7DDB">
          <w:rPr>
            <w:rStyle w:val="Hyperlink"/>
            <w:rFonts w:ascii="Arial" w:hAnsi="Arial" w:cs="Arial"/>
          </w:rPr>
          <w:t>www.institutobrio.org.br</w:t>
        </w:r>
      </w:hyperlink>
      <w:r w:rsidR="009B6C1F" w:rsidRPr="008A7DDB">
        <w:rPr>
          <w:rStyle w:val="Hyperlink"/>
          <w:rFonts w:ascii="Arial" w:hAnsi="Arial" w:cs="Arial"/>
        </w:rPr>
        <w:t xml:space="preserve"> e www.divinolandia.sp.gov.br</w:t>
      </w:r>
      <w:r w:rsidR="009B6C1F" w:rsidRPr="008A7DDB">
        <w:rPr>
          <w:rFonts w:ascii="Arial" w:hAnsi="Arial" w:cs="Arial"/>
        </w:rPr>
        <w:t>; e na Secretaria Municipal de Educação</w:t>
      </w:r>
      <w:r w:rsidR="009B6C1F" w:rsidRPr="00D51656">
        <w:rPr>
          <w:rFonts w:ascii="Arial" w:hAnsi="Arial" w:cs="Arial"/>
        </w:rPr>
        <w:t>.</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14.6</w:t>
      </w:r>
      <w:r w:rsidRPr="00D51656">
        <w:rPr>
          <w:rFonts w:ascii="Arial" w:hAnsi="Arial" w:cs="Arial"/>
          <w:b/>
          <w:bCs/>
        </w:rPr>
        <w:tab/>
      </w:r>
      <w:r w:rsidRPr="00D51656">
        <w:rPr>
          <w:rFonts w:ascii="Arial" w:hAnsi="Arial" w:cs="Arial"/>
        </w:rPr>
        <w:t>Os itens deste Edital poderão sofrer eventuais alterações, atualizações ou acréscimos, enquanto não consumada a providência ou evento que lhes disserem respeito ou até a data da convocação dos candidatos para a prova correspondente, circunstância que será mencionada em edital ou aviso a ser publicado.</w:t>
      </w:r>
    </w:p>
    <w:p w:rsidR="006A5CD8" w:rsidRPr="00D51656" w:rsidRDefault="006A5CD8" w:rsidP="00765FA5">
      <w:pPr>
        <w:tabs>
          <w:tab w:val="left" w:pos="720"/>
        </w:tabs>
        <w:ind w:left="720" w:hanging="692"/>
        <w:jc w:val="both"/>
        <w:rPr>
          <w:rFonts w:ascii="Arial" w:hAnsi="Arial" w:cs="Arial"/>
        </w:rPr>
      </w:pPr>
      <w:r w:rsidRPr="00D51656">
        <w:rPr>
          <w:rFonts w:ascii="Arial" w:hAnsi="Arial" w:cs="Arial"/>
          <w:b/>
          <w:bCs/>
        </w:rPr>
        <w:lastRenderedPageBreak/>
        <w:t>14.7</w:t>
      </w:r>
      <w:r w:rsidRPr="00D51656">
        <w:rPr>
          <w:rFonts w:ascii="Arial" w:hAnsi="Arial" w:cs="Arial"/>
          <w:b/>
          <w:bCs/>
        </w:rPr>
        <w:tab/>
      </w:r>
      <w:r w:rsidRPr="00D51656">
        <w:rPr>
          <w:rFonts w:ascii="Arial" w:hAnsi="Arial" w:cs="Arial"/>
        </w:rPr>
        <w:t>No que tange ao presente Processo Seletivo, os casos omissos serão resolvidos pela Comissão de Acompanhamento deste Processo Seletivo especialmente nomeada pel</w:t>
      </w:r>
      <w:r w:rsidR="007D47BC" w:rsidRPr="00D51656">
        <w:rPr>
          <w:rFonts w:ascii="Arial" w:hAnsi="Arial" w:cs="Arial"/>
        </w:rPr>
        <w:t>o</w:t>
      </w:r>
      <w:r w:rsidRPr="00D51656">
        <w:rPr>
          <w:rFonts w:ascii="Arial" w:hAnsi="Arial" w:cs="Arial"/>
        </w:rPr>
        <w:t xml:space="preserve"> </w:t>
      </w:r>
      <w:r w:rsidR="003948D0" w:rsidRPr="003948D0">
        <w:rPr>
          <w:rFonts w:ascii="Arial" w:hAnsi="Arial" w:cs="Arial"/>
          <w:u w:val="single"/>
        </w:rPr>
        <w:t>Decreto Nº 3003/2018</w:t>
      </w:r>
      <w:r w:rsidRPr="00D51656">
        <w:rPr>
          <w:rFonts w:ascii="Arial" w:hAnsi="Arial" w:cs="Arial"/>
        </w:rPr>
        <w:t xml:space="preserve"> e pelo IBC – INSTITUTO BRIO CONHECIMENTOS.</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14.8</w:t>
      </w:r>
      <w:r w:rsidRPr="00D51656">
        <w:rPr>
          <w:rFonts w:ascii="Arial" w:hAnsi="Arial" w:cs="Arial"/>
          <w:b/>
          <w:bCs/>
        </w:rPr>
        <w:tab/>
      </w:r>
      <w:r w:rsidRPr="00D51656">
        <w:rPr>
          <w:rFonts w:ascii="Arial" w:hAnsi="Arial" w:cs="Arial"/>
        </w:rPr>
        <w:t xml:space="preserve">Os documentos não exigidos judicial ou </w:t>
      </w:r>
      <w:r w:rsidR="00E63FEE" w:rsidRPr="00D51656">
        <w:rPr>
          <w:rFonts w:ascii="Arial" w:hAnsi="Arial" w:cs="Arial"/>
        </w:rPr>
        <w:t>extrajudicialmente</w:t>
      </w:r>
      <w:r w:rsidRPr="00D51656">
        <w:rPr>
          <w:rFonts w:ascii="Arial" w:hAnsi="Arial" w:cs="Arial"/>
        </w:rPr>
        <w:t>, no prazo de 120 (cento e vinte) dias, contados do encerramento da publicação da classificação final do Processo Seletivo serão disponibilizados para envio à Prefeitura de DIVINOLÂNDIA/SP</w:t>
      </w:r>
      <w:r w:rsidR="00FE1ADB" w:rsidRPr="00D51656">
        <w:rPr>
          <w:rFonts w:ascii="Arial" w:hAnsi="Arial" w:cs="Arial"/>
        </w:rPr>
        <w:t>.</w:t>
      </w:r>
      <w:r w:rsidRPr="00D51656">
        <w:rPr>
          <w:rFonts w:ascii="Arial" w:hAnsi="Arial" w:cs="Arial"/>
        </w:rPr>
        <w:t xml:space="preserve"> Caso não seja requisitado e/ou não havendo manifestação, serão incinerados;</w:t>
      </w:r>
    </w:p>
    <w:p w:rsidR="006A5CD8" w:rsidRPr="00D51656" w:rsidRDefault="006A5CD8" w:rsidP="00E4076D">
      <w:pPr>
        <w:tabs>
          <w:tab w:val="left" w:pos="0"/>
          <w:tab w:val="left" w:pos="180"/>
        </w:tabs>
        <w:ind w:left="705" w:hanging="705"/>
        <w:jc w:val="both"/>
        <w:rPr>
          <w:rFonts w:ascii="Arial" w:hAnsi="Arial" w:cs="Arial"/>
        </w:rPr>
      </w:pPr>
      <w:r w:rsidRPr="00D51656">
        <w:rPr>
          <w:rFonts w:ascii="Arial" w:hAnsi="Arial" w:cs="Arial"/>
          <w:b/>
          <w:bCs/>
        </w:rPr>
        <w:t>14.9</w:t>
      </w:r>
      <w:r w:rsidRPr="00D51656">
        <w:rPr>
          <w:rFonts w:ascii="Arial" w:hAnsi="Arial" w:cs="Arial"/>
          <w:b/>
          <w:bCs/>
        </w:rPr>
        <w:tab/>
        <w:t xml:space="preserve">O INSTITUTO BRIO CONHECIMENTOS </w:t>
      </w:r>
      <w:r w:rsidRPr="00D51656">
        <w:rPr>
          <w:rFonts w:ascii="Arial" w:hAnsi="Arial" w:cs="Arial"/>
        </w:rPr>
        <w:t xml:space="preserve">está apto a emitir Atestado ou Declarações de Aprovações no Certame, se houver interesse do candidato, este poderá requerer seu certificado de aprovação através do e-mail </w:t>
      </w:r>
      <w:hyperlink r:id="rId23" w:history="1">
        <w:r w:rsidRPr="00D51656">
          <w:rPr>
            <w:rStyle w:val="Hyperlink"/>
            <w:rFonts w:ascii="Arial" w:hAnsi="Arial" w:cs="Arial"/>
          </w:rPr>
          <w:t>atendimento@institutobrio.org.br</w:t>
        </w:r>
      </w:hyperlink>
      <w:r w:rsidRPr="00D51656">
        <w:rPr>
          <w:rFonts w:ascii="Arial" w:hAnsi="Arial" w:cs="Arial"/>
        </w:rPr>
        <w:t xml:space="preserve"> e recolher o valor do certificado informado no ato da solicitação.</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 xml:space="preserve">14.10 </w:t>
      </w:r>
      <w:r w:rsidRPr="00D51656">
        <w:rPr>
          <w:rFonts w:ascii="Arial" w:hAnsi="Arial" w:cs="Arial"/>
          <w:b/>
          <w:bCs/>
        </w:rPr>
        <w:tab/>
      </w:r>
      <w:r w:rsidRPr="00D51656">
        <w:rPr>
          <w:rFonts w:ascii="Arial" w:hAnsi="Arial" w:cs="Arial"/>
        </w:rPr>
        <w:t xml:space="preserve">Para efeito de contagem de prazos para recursos será considerada a data de publicação dos atos relativos ao presente Processo Seletivo a partir da divulgação que será feita através do site </w:t>
      </w:r>
      <w:hyperlink r:id="rId24" w:history="1">
        <w:r w:rsidRPr="00D51656">
          <w:rPr>
            <w:rStyle w:val="Hyperlink"/>
            <w:rFonts w:ascii="Arial" w:hAnsi="Arial" w:cs="Arial"/>
          </w:rPr>
          <w:t>www.institutobrio.org.br</w:t>
        </w:r>
      </w:hyperlink>
      <w:r w:rsidRPr="00D51656">
        <w:rPr>
          <w:rFonts w:ascii="Arial" w:hAnsi="Arial" w:cs="Arial"/>
        </w:rPr>
        <w:t>.</w:t>
      </w:r>
    </w:p>
    <w:p w:rsidR="006A5CD8" w:rsidRPr="00D51656" w:rsidRDefault="006A5CD8" w:rsidP="004501C5">
      <w:pPr>
        <w:tabs>
          <w:tab w:val="left" w:pos="720"/>
        </w:tabs>
        <w:ind w:left="720" w:hanging="692"/>
        <w:jc w:val="both"/>
        <w:rPr>
          <w:rFonts w:ascii="Arial" w:hAnsi="Arial" w:cs="Arial"/>
          <w:b/>
          <w:bCs/>
        </w:rPr>
      </w:pPr>
      <w:r w:rsidRPr="005E02C2">
        <w:rPr>
          <w:rFonts w:ascii="Arial" w:hAnsi="Arial" w:cs="Arial"/>
          <w:b/>
          <w:bCs/>
        </w:rPr>
        <w:t>14.11</w:t>
      </w:r>
      <w:r w:rsidRPr="005E02C2">
        <w:rPr>
          <w:rFonts w:ascii="Arial" w:hAnsi="Arial" w:cs="Arial"/>
          <w:b/>
          <w:bCs/>
        </w:rPr>
        <w:tab/>
      </w:r>
      <w:r w:rsidR="00A3590B" w:rsidRPr="005E02C2">
        <w:rPr>
          <w:rFonts w:ascii="Arial" w:hAnsi="Arial" w:cs="Arial"/>
          <w:b/>
          <w:bCs/>
        </w:rPr>
        <w:t>Para as funções do Magistério Público Municipal, a convocação será feita de acordo com os itens 14.12 e 14.13 deste edital. Para as demais funções, a convocação será feita através de correspondência via correios</w:t>
      </w:r>
      <w:r w:rsidR="003F022A" w:rsidRPr="005E02C2">
        <w:rPr>
          <w:rFonts w:ascii="Arial" w:hAnsi="Arial" w:cs="Arial"/>
          <w:b/>
          <w:bCs/>
        </w:rPr>
        <w:t>. Para todas as funções,</w:t>
      </w:r>
      <w:r w:rsidR="00A3590B" w:rsidRPr="005E02C2">
        <w:rPr>
          <w:rFonts w:ascii="Arial" w:hAnsi="Arial" w:cs="Arial"/>
          <w:b/>
          <w:bCs/>
        </w:rPr>
        <w:t xml:space="preserve"> o</w:t>
      </w:r>
      <w:r w:rsidR="00622155" w:rsidRPr="005E02C2">
        <w:rPr>
          <w:rFonts w:ascii="Arial" w:hAnsi="Arial" w:cs="Arial"/>
          <w:b/>
          <w:bCs/>
        </w:rPr>
        <w:t xml:space="preserve"> não comparecimento, por qualquer motivo, para a contratação na data determinada pelo Município de Divinolândia acarretará desistência tácita e a perda do direito à vaga, sendo convocado o candidato subsequente.</w:t>
      </w:r>
    </w:p>
    <w:p w:rsidR="006A5CD8" w:rsidRPr="00A3590B" w:rsidRDefault="00A43A5C" w:rsidP="004501C5">
      <w:pPr>
        <w:tabs>
          <w:tab w:val="left" w:pos="720"/>
        </w:tabs>
        <w:ind w:left="720" w:hanging="692"/>
        <w:jc w:val="both"/>
        <w:rPr>
          <w:rFonts w:ascii="Arial" w:hAnsi="Arial" w:cs="Arial"/>
          <w:b/>
          <w:bCs/>
        </w:rPr>
      </w:pPr>
      <w:r w:rsidRPr="00A3590B">
        <w:rPr>
          <w:rFonts w:ascii="Arial" w:hAnsi="Arial" w:cs="Arial"/>
          <w:b/>
        </w:rPr>
        <w:t>14.12</w:t>
      </w:r>
      <w:r w:rsidRPr="00A3590B">
        <w:rPr>
          <w:rFonts w:ascii="Arial" w:hAnsi="Arial" w:cs="Arial"/>
        </w:rPr>
        <w:t xml:space="preserve"> A forma de convocação será feita pela internet no Portal da Prefeitura de Divinolândia (</w:t>
      </w:r>
      <w:hyperlink r:id="rId25" w:history="1">
        <w:r w:rsidRPr="00A3590B">
          <w:rPr>
            <w:rStyle w:val="Hyperlink"/>
            <w:rFonts w:ascii="Arial" w:hAnsi="Arial" w:cs="Arial"/>
          </w:rPr>
          <w:t>www.divinolandia.sp.gov.br</w:t>
        </w:r>
      </w:hyperlink>
      <w:r w:rsidRPr="00A3590B">
        <w:rPr>
          <w:rFonts w:ascii="Arial" w:hAnsi="Arial" w:cs="Arial"/>
        </w:rPr>
        <w:t xml:space="preserve">) e no Departamento de Educação às quartas-feiras. A atribuição de aulas e/ou classes será toda sexta-feira do corrente ano </w:t>
      </w:r>
      <w:r w:rsidR="00585FBF" w:rsidRPr="00A3590B">
        <w:rPr>
          <w:rFonts w:ascii="Arial" w:hAnsi="Arial" w:cs="Arial"/>
        </w:rPr>
        <w:t>às</w:t>
      </w:r>
      <w:r w:rsidRPr="00A3590B">
        <w:rPr>
          <w:rFonts w:ascii="Arial" w:hAnsi="Arial" w:cs="Arial"/>
        </w:rPr>
        <w:t xml:space="preserve"> 14h00min no Departamento de Educação.</w:t>
      </w:r>
    </w:p>
    <w:p w:rsidR="006A5CD8" w:rsidRPr="00D51656" w:rsidRDefault="00A43A5C" w:rsidP="004501C5">
      <w:pPr>
        <w:tabs>
          <w:tab w:val="left" w:pos="720"/>
        </w:tabs>
        <w:ind w:left="720" w:hanging="692"/>
        <w:jc w:val="both"/>
        <w:rPr>
          <w:rFonts w:ascii="Arial" w:hAnsi="Arial" w:cs="Arial"/>
          <w:b/>
          <w:bCs/>
        </w:rPr>
      </w:pPr>
      <w:r w:rsidRPr="00A3590B">
        <w:rPr>
          <w:rFonts w:ascii="Arial" w:hAnsi="Arial" w:cs="Arial"/>
          <w:b/>
        </w:rPr>
        <w:t>14.13</w:t>
      </w:r>
      <w:r w:rsidRPr="00A3590B">
        <w:rPr>
          <w:rFonts w:ascii="Arial" w:hAnsi="Arial" w:cs="Arial"/>
        </w:rPr>
        <w:t xml:space="preserve"> </w:t>
      </w:r>
      <w:r w:rsidRPr="00A3590B">
        <w:rPr>
          <w:rFonts w:ascii="Arial" w:hAnsi="Arial" w:cs="Arial"/>
        </w:rPr>
        <w:tab/>
        <w:t xml:space="preserve">A primeira atribuição </w:t>
      </w:r>
      <w:r w:rsidRPr="005E02C2">
        <w:rPr>
          <w:rFonts w:ascii="Arial" w:hAnsi="Arial" w:cs="Arial"/>
        </w:rPr>
        <w:t xml:space="preserve">ocorrerá a partir </w:t>
      </w:r>
      <w:r w:rsidR="00A3590B" w:rsidRPr="005E02C2">
        <w:rPr>
          <w:rFonts w:ascii="Arial" w:hAnsi="Arial" w:cs="Arial"/>
        </w:rPr>
        <w:t>da segunda quinzena de janeiro</w:t>
      </w:r>
      <w:r w:rsidRPr="00A3590B">
        <w:rPr>
          <w:rFonts w:ascii="Arial" w:hAnsi="Arial" w:cs="Arial"/>
        </w:rPr>
        <w:t xml:space="preserve"> cabendo única exclusivamente ao candidato a responsabilidade em pesquisar/observar no site da Prefeitura (</w:t>
      </w:r>
      <w:hyperlink r:id="rId26" w:history="1">
        <w:r w:rsidRPr="00A3590B">
          <w:rPr>
            <w:rStyle w:val="Hyperlink"/>
            <w:rFonts w:ascii="Arial" w:hAnsi="Arial" w:cs="Arial"/>
          </w:rPr>
          <w:t>www.divinolandia.sp.gov.br</w:t>
        </w:r>
      </w:hyperlink>
      <w:r w:rsidRPr="00A3590B">
        <w:rPr>
          <w:rFonts w:ascii="Arial" w:hAnsi="Arial" w:cs="Arial"/>
        </w:rPr>
        <w:t>), no Departamento de Educação e na Prefeitura Municipal, onde serão afixadas as listas com as aulas/classes a serem atribuídas.</w:t>
      </w:r>
    </w:p>
    <w:p w:rsidR="006A5CD8" w:rsidRPr="00D51656" w:rsidRDefault="006A5CD8" w:rsidP="006D78F7">
      <w:pPr>
        <w:tabs>
          <w:tab w:val="left" w:pos="540"/>
        </w:tabs>
        <w:ind w:left="540" w:hanging="512"/>
        <w:jc w:val="both"/>
        <w:rPr>
          <w:rFonts w:ascii="Arial" w:hAnsi="Arial" w:cs="Arial"/>
        </w:rPr>
      </w:pPr>
      <w:r w:rsidRPr="00D51656">
        <w:rPr>
          <w:rFonts w:ascii="Arial" w:hAnsi="Arial" w:cs="Arial"/>
          <w:b/>
          <w:bCs/>
        </w:rPr>
        <w:t>14.14</w:t>
      </w:r>
      <w:r w:rsidRPr="00D51656">
        <w:rPr>
          <w:rFonts w:ascii="Arial" w:hAnsi="Arial" w:cs="Arial"/>
        </w:rPr>
        <w:t xml:space="preserve"> </w:t>
      </w:r>
      <w:r w:rsidRPr="00D51656">
        <w:rPr>
          <w:rFonts w:ascii="Arial" w:hAnsi="Arial" w:cs="Arial"/>
        </w:rPr>
        <w:tab/>
        <w:t>Caberá ao Prefeito do Município a homologação dos resultados do Processo Seletivo.</w:t>
      </w:r>
    </w:p>
    <w:p w:rsidR="006A5CD8" w:rsidRPr="00D51656" w:rsidRDefault="006A5CD8" w:rsidP="006D78F7">
      <w:pPr>
        <w:tabs>
          <w:tab w:val="left" w:pos="540"/>
        </w:tabs>
        <w:ind w:left="540" w:hanging="512"/>
        <w:jc w:val="both"/>
        <w:rPr>
          <w:rFonts w:ascii="Arial" w:hAnsi="Arial" w:cs="Arial"/>
        </w:rPr>
      </w:pPr>
    </w:p>
    <w:p w:rsidR="006A5CD8" w:rsidRPr="00D51656" w:rsidRDefault="006A5CD8" w:rsidP="00FE1ADB">
      <w:pPr>
        <w:pStyle w:val="NormalWeb"/>
        <w:spacing w:before="0" w:after="0"/>
        <w:jc w:val="both"/>
        <w:rPr>
          <w:rFonts w:ascii="Arial" w:hAnsi="Arial" w:cs="Arial"/>
        </w:rPr>
      </w:pPr>
      <w:r w:rsidRPr="00D51656">
        <w:rPr>
          <w:rFonts w:ascii="Arial" w:hAnsi="Arial" w:cs="Arial"/>
        </w:rPr>
        <w:t>Para que chegue ao conhecimento de todos e ninguém possa alegar ignorância, é expedido o presente edital, que fica à disposição</w:t>
      </w:r>
      <w:r w:rsidR="009B6C1F">
        <w:rPr>
          <w:rFonts w:ascii="Arial" w:hAnsi="Arial" w:cs="Arial"/>
        </w:rPr>
        <w:t xml:space="preserve"> na</w:t>
      </w:r>
      <w:r w:rsidRPr="00D51656">
        <w:rPr>
          <w:rFonts w:ascii="Arial" w:hAnsi="Arial" w:cs="Arial"/>
        </w:rPr>
        <w:t xml:space="preserve"> </w:t>
      </w:r>
      <w:r w:rsidR="009B6C1F" w:rsidRPr="005E02C2">
        <w:rPr>
          <w:rFonts w:ascii="Arial" w:hAnsi="Arial" w:cs="Arial"/>
          <w:b/>
        </w:rPr>
        <w:t>“Imprensa Oficial Eletrônica do Município”</w:t>
      </w:r>
      <w:r w:rsidR="009B6C1F" w:rsidRPr="005E02C2">
        <w:rPr>
          <w:rFonts w:ascii="Arial" w:hAnsi="Arial" w:cs="Arial"/>
        </w:rPr>
        <w:t xml:space="preserve">, pela Internet nos endereços </w:t>
      </w:r>
      <w:hyperlink r:id="rId27" w:history="1">
        <w:r w:rsidR="009B6C1F" w:rsidRPr="005E02C2">
          <w:rPr>
            <w:rStyle w:val="Hyperlink"/>
            <w:rFonts w:ascii="Arial" w:hAnsi="Arial" w:cs="Arial"/>
          </w:rPr>
          <w:t>www.institutobrio.org.br</w:t>
        </w:r>
      </w:hyperlink>
      <w:r w:rsidR="009B6C1F" w:rsidRPr="005E02C2">
        <w:rPr>
          <w:rStyle w:val="Hyperlink"/>
          <w:rFonts w:ascii="Arial" w:hAnsi="Arial" w:cs="Arial"/>
          <w:u w:val="none"/>
        </w:rPr>
        <w:t xml:space="preserve"> </w:t>
      </w:r>
      <w:r w:rsidR="009B6C1F" w:rsidRPr="005E02C2">
        <w:rPr>
          <w:rStyle w:val="Hyperlink"/>
          <w:rFonts w:ascii="Arial" w:hAnsi="Arial" w:cs="Arial"/>
          <w:color w:val="auto"/>
          <w:u w:val="none"/>
        </w:rPr>
        <w:t xml:space="preserve">e </w:t>
      </w:r>
      <w:r w:rsidR="009B6C1F" w:rsidRPr="005E02C2">
        <w:rPr>
          <w:rStyle w:val="Hyperlink"/>
          <w:rFonts w:ascii="Arial" w:hAnsi="Arial" w:cs="Arial"/>
        </w:rPr>
        <w:t>www.divinolandia.sp.gov.br</w:t>
      </w:r>
      <w:r w:rsidR="009B6C1F" w:rsidRPr="005E02C2">
        <w:rPr>
          <w:rFonts w:ascii="Arial" w:hAnsi="Arial" w:cs="Arial"/>
        </w:rPr>
        <w:t>; e na Secretaria Municipal de Educação,</w:t>
      </w:r>
      <w:r w:rsidRPr="00D51656">
        <w:rPr>
          <w:rFonts w:ascii="Arial" w:hAnsi="Arial" w:cs="Arial"/>
          <w:b/>
          <w:bCs/>
        </w:rPr>
        <w:t xml:space="preserve"> </w:t>
      </w:r>
      <w:r w:rsidRPr="00D51656">
        <w:rPr>
          <w:rFonts w:ascii="Arial" w:hAnsi="Arial" w:cs="Arial"/>
        </w:rPr>
        <w:t>bem como o resumo poderá ser divulgado em outros meios de comunicação, visando atender ao restrito interesse público.</w:t>
      </w:r>
    </w:p>
    <w:p w:rsidR="006A5CD8" w:rsidRPr="00D51656" w:rsidRDefault="006A5CD8" w:rsidP="00975A73">
      <w:pPr>
        <w:ind w:right="60"/>
        <w:rPr>
          <w:rFonts w:ascii="Arial" w:hAnsi="Arial" w:cs="Arial"/>
        </w:rPr>
      </w:pPr>
    </w:p>
    <w:p w:rsidR="006A5CD8" w:rsidRPr="00D51656" w:rsidRDefault="006A5CD8" w:rsidP="00975A73">
      <w:pPr>
        <w:ind w:right="60"/>
        <w:rPr>
          <w:rFonts w:ascii="Arial" w:hAnsi="Arial" w:cs="Arial"/>
        </w:rPr>
      </w:pPr>
    </w:p>
    <w:p w:rsidR="006A5CD8" w:rsidRPr="00D51656" w:rsidRDefault="006A5CD8" w:rsidP="00547F96">
      <w:pPr>
        <w:jc w:val="center"/>
        <w:rPr>
          <w:rFonts w:ascii="Arial" w:hAnsi="Arial" w:cs="Arial"/>
        </w:rPr>
      </w:pPr>
      <w:r w:rsidRPr="00E54535">
        <w:rPr>
          <w:rFonts w:ascii="Arial" w:hAnsi="Arial" w:cs="Arial"/>
        </w:rPr>
        <w:t xml:space="preserve">Divinolândia/SP, </w:t>
      </w:r>
      <w:r w:rsidR="00E54535" w:rsidRPr="00E54535">
        <w:rPr>
          <w:rFonts w:ascii="Arial" w:hAnsi="Arial" w:cs="Arial"/>
        </w:rPr>
        <w:t>11</w:t>
      </w:r>
      <w:r w:rsidR="00BD0A40" w:rsidRPr="00E54535">
        <w:rPr>
          <w:rFonts w:ascii="Arial" w:hAnsi="Arial" w:cs="Arial"/>
        </w:rPr>
        <w:t xml:space="preserve"> </w:t>
      </w:r>
      <w:r w:rsidRPr="00E54535">
        <w:rPr>
          <w:rFonts w:ascii="Arial" w:hAnsi="Arial" w:cs="Arial"/>
        </w:rPr>
        <w:t xml:space="preserve">de </w:t>
      </w:r>
      <w:r w:rsidR="009B6C1F" w:rsidRPr="00E54535">
        <w:rPr>
          <w:rFonts w:ascii="Arial" w:hAnsi="Arial" w:cs="Arial"/>
        </w:rPr>
        <w:t>outubro</w:t>
      </w:r>
      <w:r w:rsidR="008F0FCD" w:rsidRPr="00E54535">
        <w:rPr>
          <w:rFonts w:ascii="Arial" w:hAnsi="Arial" w:cs="Arial"/>
        </w:rPr>
        <w:t xml:space="preserve"> de 201</w:t>
      </w:r>
      <w:r w:rsidR="0030731A" w:rsidRPr="00D51656">
        <w:rPr>
          <w:rFonts w:ascii="Arial" w:hAnsi="Arial" w:cs="Arial"/>
        </w:rPr>
        <w:t>8</w:t>
      </w:r>
      <w:r w:rsidRPr="00D51656">
        <w:rPr>
          <w:rFonts w:ascii="Arial" w:hAnsi="Arial" w:cs="Arial"/>
        </w:rPr>
        <w:t>.</w:t>
      </w:r>
    </w:p>
    <w:p w:rsidR="006A5CD8" w:rsidRPr="00D51656" w:rsidRDefault="006A5CD8" w:rsidP="00C3055A">
      <w:pPr>
        <w:ind w:left="540" w:right="60" w:hanging="540"/>
        <w:jc w:val="center"/>
        <w:rPr>
          <w:rFonts w:ascii="Arial" w:hAnsi="Arial" w:cs="Arial"/>
          <w:b/>
          <w:bCs/>
        </w:rPr>
      </w:pPr>
    </w:p>
    <w:p w:rsidR="006A5CD8" w:rsidRPr="00D51656" w:rsidRDefault="006A5CD8" w:rsidP="00C3055A">
      <w:pPr>
        <w:ind w:left="540" w:right="60" w:hanging="540"/>
        <w:jc w:val="center"/>
        <w:rPr>
          <w:rFonts w:ascii="Arial" w:hAnsi="Arial" w:cs="Arial"/>
          <w:b/>
          <w:bCs/>
        </w:rPr>
      </w:pPr>
    </w:p>
    <w:p w:rsidR="004F7081" w:rsidRPr="00D51656" w:rsidRDefault="004F7081" w:rsidP="00C3055A">
      <w:pPr>
        <w:ind w:left="540" w:right="60" w:hanging="540"/>
        <w:jc w:val="center"/>
        <w:rPr>
          <w:rFonts w:ascii="Arial" w:hAnsi="Arial" w:cs="Arial"/>
          <w:b/>
          <w:bCs/>
        </w:rPr>
      </w:pPr>
    </w:p>
    <w:p w:rsidR="006A5CD8" w:rsidRPr="00D51656" w:rsidRDefault="008F0FCD" w:rsidP="00C3055A">
      <w:pPr>
        <w:ind w:left="540" w:right="60" w:hanging="540"/>
        <w:jc w:val="center"/>
        <w:rPr>
          <w:rFonts w:ascii="Arial" w:hAnsi="Arial" w:cs="Arial"/>
          <w:b/>
          <w:bCs/>
        </w:rPr>
      </w:pPr>
      <w:r w:rsidRPr="00D51656">
        <w:rPr>
          <w:rFonts w:ascii="Arial" w:hAnsi="Arial" w:cs="Arial"/>
          <w:b/>
          <w:color w:val="222222"/>
          <w:shd w:val="clear" w:color="auto" w:fill="FFFFFF"/>
        </w:rPr>
        <w:t>DR. NAIEF HADDAD NETO</w:t>
      </w:r>
    </w:p>
    <w:p w:rsidR="006A5CD8" w:rsidRPr="00D51656" w:rsidRDefault="006A5CD8" w:rsidP="007F53E1">
      <w:pPr>
        <w:ind w:left="540" w:right="60" w:hanging="540"/>
        <w:jc w:val="center"/>
        <w:rPr>
          <w:rFonts w:ascii="Arial" w:hAnsi="Arial" w:cs="Arial"/>
        </w:rPr>
      </w:pPr>
      <w:r w:rsidRPr="00D51656">
        <w:rPr>
          <w:rFonts w:ascii="Arial" w:hAnsi="Arial" w:cs="Arial"/>
          <w:b/>
          <w:bCs/>
        </w:rPr>
        <w:t>PREFEITO MUNICIPAL</w:t>
      </w:r>
    </w:p>
    <w:sectPr w:rsidR="006A5CD8" w:rsidRPr="00D51656" w:rsidSect="00E65BDF">
      <w:headerReference w:type="default" r:id="rId28"/>
      <w:footerReference w:type="default" r:id="rId29"/>
      <w:pgSz w:w="11907" w:h="16840" w:code="9"/>
      <w:pgMar w:top="1276" w:right="851" w:bottom="851" w:left="851" w:header="142" w:footer="1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C8" w:rsidRDefault="005045C8" w:rsidP="00737C4F">
      <w:r>
        <w:separator/>
      </w:r>
    </w:p>
  </w:endnote>
  <w:endnote w:type="continuationSeparator" w:id="0">
    <w:p w:rsidR="005045C8" w:rsidRDefault="005045C8" w:rsidP="0073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ozuka Gothic Pro EL">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064E75" w:rsidRDefault="00A80505" w:rsidP="00F300DE">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01/2018</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46083D">
      <w:rPr>
        <w:rFonts w:ascii="Arial" w:hAnsi="Arial" w:cs="Arial"/>
        <w:b/>
        <w:bCs/>
        <w:i/>
        <w:iCs/>
        <w:noProof/>
        <w:sz w:val="16"/>
        <w:szCs w:val="16"/>
      </w:rPr>
      <w:t>1</w:t>
    </w:r>
    <w:r w:rsidRPr="00064E75">
      <w:rPr>
        <w:rFonts w:ascii="Arial" w:hAnsi="Arial" w:cs="Arial"/>
        <w:b/>
        <w:bCs/>
        <w:i/>
        <w:iCs/>
        <w:sz w:val="16"/>
        <w:szCs w:val="16"/>
      </w:rPr>
      <w:fldChar w:fldCharType="end"/>
    </w:r>
  </w:p>
  <w:p w:rsidR="00A80505" w:rsidRDefault="00A805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064E75" w:rsidRDefault="00A80505" w:rsidP="00755656">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01/2018</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46083D">
      <w:rPr>
        <w:rFonts w:ascii="Arial" w:hAnsi="Arial" w:cs="Arial"/>
        <w:b/>
        <w:bCs/>
        <w:i/>
        <w:iCs/>
        <w:noProof/>
        <w:sz w:val="16"/>
        <w:szCs w:val="16"/>
      </w:rPr>
      <w:t>10</w:t>
    </w:r>
    <w:r w:rsidRPr="00064E75">
      <w:rPr>
        <w:rFonts w:ascii="Arial" w:hAnsi="Arial" w:cs="Arial"/>
        <w:b/>
        <w:bCs/>
        <w:i/>
        <w:iCs/>
        <w:sz w:val="16"/>
        <w:szCs w:val="16"/>
      </w:rPr>
      <w:fldChar w:fldCharType="end"/>
    </w:r>
  </w:p>
  <w:p w:rsidR="00A80505" w:rsidRDefault="00A805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C8" w:rsidRDefault="005045C8" w:rsidP="00737C4F">
      <w:r>
        <w:separator/>
      </w:r>
    </w:p>
  </w:footnote>
  <w:footnote w:type="continuationSeparator" w:id="0">
    <w:p w:rsidR="005045C8" w:rsidRDefault="005045C8" w:rsidP="0073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E61927" w:rsidRDefault="00A80505" w:rsidP="00E61927">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56192" behindDoc="1" locked="0" layoutInCell="1" allowOverlap="1" wp14:anchorId="4C9C7D94" wp14:editId="2A8A7B19">
          <wp:simplePos x="0" y="0"/>
          <wp:positionH relativeFrom="column">
            <wp:posOffset>5624398</wp:posOffset>
          </wp:positionH>
          <wp:positionV relativeFrom="paragraph">
            <wp:posOffset>45085</wp:posOffset>
          </wp:positionV>
          <wp:extent cx="600075" cy="465455"/>
          <wp:effectExtent l="0" t="0" r="9525" b="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A129E1" wp14:editId="4AD04E44">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12" name="Imagem 12"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A80505" w:rsidRPr="00E61927" w:rsidRDefault="00A80505" w:rsidP="0075565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A80505" w:rsidRPr="00E61927" w:rsidRDefault="00A80505" w:rsidP="00E61927">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01/2018</w:t>
    </w:r>
  </w:p>
  <w:p w:rsidR="00A80505" w:rsidRPr="007B3D7F" w:rsidRDefault="00A80505" w:rsidP="00F472C5">
    <w:pPr>
      <w:pStyle w:val="Cabealho"/>
      <w:pBdr>
        <w:bottom w:val="thinThickSmallGap" w:sz="24" w:space="1" w:color="984806"/>
      </w:pBdr>
      <w:tabs>
        <w:tab w:val="clear" w:pos="4252"/>
        <w:tab w:val="center" w:pos="5160"/>
      </w:tabs>
      <w:jc w:val="center"/>
      <w:rPr>
        <w:b/>
        <w:bCs/>
      </w:rPr>
    </w:pPr>
  </w:p>
  <w:p w:rsidR="00A80505" w:rsidRPr="00A43A5C" w:rsidRDefault="00A80505" w:rsidP="00CE6138">
    <w:pPr>
      <w:pStyle w:val="Ttulo"/>
      <w:tabs>
        <w:tab w:val="left" w:pos="3480"/>
        <w:tab w:val="left" w:pos="3840"/>
        <w:tab w:val="left" w:pos="4080"/>
      </w:tabs>
      <w:rPr>
        <w:rFonts w:cs="Times New Roman"/>
        <w:sz w:val="10"/>
        <w:szCs w:val="10"/>
        <w:u w:val="none"/>
      </w:rPr>
    </w:pPr>
  </w:p>
  <w:p w:rsidR="00A80505" w:rsidRPr="00A91DCC" w:rsidRDefault="00A80505" w:rsidP="000930E0">
    <w:pPr>
      <w:pStyle w:val="Ttulo"/>
      <w:tabs>
        <w:tab w:val="left" w:pos="3480"/>
        <w:tab w:val="left" w:pos="3840"/>
        <w:tab w:val="left" w:pos="4080"/>
      </w:tabs>
      <w:jc w:val="left"/>
      <w:rPr>
        <w:rFonts w:ascii="Courier New" w:hAnsi="Courier New" w:cs="Courier New"/>
        <w:sz w:val="10"/>
        <w:szCs w:val="10"/>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E61927" w:rsidRDefault="00A80505" w:rsidP="00755656">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57216" behindDoc="1" locked="0" layoutInCell="1" allowOverlap="1" wp14:anchorId="04156D6D" wp14:editId="45139350">
          <wp:simplePos x="0" y="0"/>
          <wp:positionH relativeFrom="column">
            <wp:posOffset>5624398</wp:posOffset>
          </wp:positionH>
          <wp:positionV relativeFrom="paragraph">
            <wp:posOffset>45085</wp:posOffset>
          </wp:positionV>
          <wp:extent cx="600075" cy="465455"/>
          <wp:effectExtent l="0" t="0" r="9525"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073E0E" wp14:editId="7FE45854">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8" name="Imagem 8"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A80505" w:rsidRPr="00E61927" w:rsidRDefault="00A80505" w:rsidP="0075565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A80505" w:rsidRPr="00E61927" w:rsidRDefault="00A80505" w:rsidP="00755656">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01/2018</w:t>
    </w:r>
  </w:p>
  <w:p w:rsidR="00A80505" w:rsidRPr="007B3D7F" w:rsidRDefault="00A80505" w:rsidP="00755656">
    <w:pPr>
      <w:pStyle w:val="Cabealho"/>
      <w:pBdr>
        <w:bottom w:val="thinThickSmallGap" w:sz="24" w:space="1" w:color="984806"/>
      </w:pBdr>
      <w:tabs>
        <w:tab w:val="clear" w:pos="4252"/>
        <w:tab w:val="center" w:pos="5160"/>
      </w:tabs>
      <w:jc w:val="center"/>
      <w:rPr>
        <w:b/>
        <w:bCs/>
      </w:rPr>
    </w:pPr>
  </w:p>
  <w:p w:rsidR="00A80505" w:rsidRPr="00A91DCC" w:rsidRDefault="00A80505" w:rsidP="00755656">
    <w:pPr>
      <w:pStyle w:val="Ttulo"/>
      <w:tabs>
        <w:tab w:val="left" w:pos="3480"/>
        <w:tab w:val="left" w:pos="3840"/>
        <w:tab w:val="left" w:pos="4080"/>
      </w:tabs>
      <w:jc w:val="left"/>
      <w:rPr>
        <w:rFonts w:ascii="Courier New" w:hAnsi="Courier New" w:cs="Courier New"/>
        <w:sz w:val="10"/>
        <w:szCs w:val="1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68E344C"/>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7"/>
    <w:lvl w:ilvl="0">
      <w:start w:val="3"/>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2">
    <w:nsid w:val="0000000C"/>
    <w:multiLevelType w:val="singleLevel"/>
    <w:tmpl w:val="0000000C"/>
    <w:name w:val="WW8Num12"/>
    <w:lvl w:ilvl="0">
      <w:start w:val="1"/>
      <w:numFmt w:val="lowerLetter"/>
      <w:lvlText w:val="%1)"/>
      <w:lvlJc w:val="left"/>
      <w:pPr>
        <w:tabs>
          <w:tab w:val="num" w:pos="1247"/>
        </w:tabs>
        <w:ind w:left="1247" w:hanging="396"/>
      </w:pPr>
      <w:rPr>
        <w:rFonts w:cs="Times New Roman"/>
        <w:b/>
        <w:bCs/>
      </w:rPr>
    </w:lvl>
  </w:abstractNum>
  <w:abstractNum w:abstractNumId="3">
    <w:nsid w:val="00000010"/>
    <w:multiLevelType w:val="multilevel"/>
    <w:tmpl w:val="00000010"/>
    <w:name w:val="WW8Num16"/>
    <w:lvl w:ilvl="0">
      <w:start w:val="2"/>
      <w:numFmt w:val="decimal"/>
      <w:lvlText w:val="%1"/>
      <w:lvlJc w:val="left"/>
      <w:pPr>
        <w:tabs>
          <w:tab w:val="num" w:pos="360"/>
        </w:tabs>
        <w:ind w:left="360" w:hanging="360"/>
      </w:pPr>
      <w:rPr>
        <w:rFonts w:cs="Times New Roman"/>
        <w:b/>
        <w:bCs/>
      </w:rPr>
    </w:lvl>
    <w:lvl w:ilvl="1">
      <w:start w:val="6"/>
      <w:numFmt w:val="decimal"/>
      <w:lvlText w:val="%1.%2"/>
      <w:lvlJc w:val="left"/>
      <w:pPr>
        <w:tabs>
          <w:tab w:val="num" w:pos="360"/>
        </w:tabs>
        <w:ind w:left="360" w:hanging="360"/>
      </w:pPr>
      <w:rPr>
        <w:rFonts w:ascii="Courier New" w:hAnsi="Courier New" w:cs="Courier New"/>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4">
    <w:nsid w:val="00000011"/>
    <w:multiLevelType w:val="multilevel"/>
    <w:tmpl w:val="00000011"/>
    <w:name w:val="WW8Num28"/>
    <w:lvl w:ilvl="0">
      <w:start w:val="3"/>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145" w:hanging="720"/>
      </w:pPr>
      <w:rPr>
        <w:rFonts w:cs="Times New Roman"/>
      </w:rPr>
    </w:lvl>
    <w:lvl w:ilvl="2">
      <w:start w:val="2"/>
      <w:numFmt w:val="decimal"/>
      <w:lvlText w:val="%1.%2.%3"/>
      <w:lvlJc w:val="left"/>
      <w:pPr>
        <w:tabs>
          <w:tab w:val="num" w:pos="0"/>
        </w:tabs>
        <w:ind w:left="1288" w:hanging="720"/>
      </w:pPr>
      <w:rPr>
        <w:rFonts w:cs="Times New Roman"/>
        <w:b/>
        <w:bCs/>
        <w:sz w:val="22"/>
        <w:szCs w:val="22"/>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5">
    <w:nsid w:val="05E556B6"/>
    <w:multiLevelType w:val="multilevel"/>
    <w:tmpl w:val="517EA9F4"/>
    <w:lvl w:ilvl="0">
      <w:start w:val="9"/>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F501FB8"/>
    <w:multiLevelType w:val="hybridMultilevel"/>
    <w:tmpl w:val="A25C23B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0AF464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0CE6E0D"/>
    <w:multiLevelType w:val="hybridMultilevel"/>
    <w:tmpl w:val="FBB84E9C"/>
    <w:name w:val="WW8Num153"/>
    <w:lvl w:ilvl="0" w:tplc="460251DE">
      <w:start w:val="1"/>
      <w:numFmt w:val="lowerLetter"/>
      <w:lvlText w:val="%1)"/>
      <w:lvlJc w:val="left"/>
      <w:pPr>
        <w:tabs>
          <w:tab w:val="num" w:pos="1069"/>
        </w:tabs>
        <w:ind w:left="1049" w:hanging="340"/>
      </w:pPr>
      <w:rPr>
        <w:rFonts w:cs="Times New Roman"/>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114A74CE"/>
    <w:multiLevelType w:val="hybridMultilevel"/>
    <w:tmpl w:val="8B965FDC"/>
    <w:lvl w:ilvl="0" w:tplc="1B7CC14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F30F04"/>
    <w:multiLevelType w:val="hybridMultilevel"/>
    <w:tmpl w:val="24EA7AF6"/>
    <w:lvl w:ilvl="0" w:tplc="C3D20A4A">
      <w:start w:val="1"/>
      <w:numFmt w:val="lowerLetter"/>
      <w:lvlText w:val="%1)"/>
      <w:lvlJc w:val="left"/>
      <w:pPr>
        <w:tabs>
          <w:tab w:val="num" w:pos="1060"/>
        </w:tabs>
        <w:ind w:left="1060" w:hanging="340"/>
      </w:pPr>
      <w:rPr>
        <w:rFonts w:ascii="Tahoma" w:eastAsia="Times New Roman" w:hAnsi="Tahoma" w:cs="Times New Roman" w:hint="default"/>
        <w:b w:val="0"/>
        <w:bCs w:val="0"/>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11">
    <w:nsid w:val="172647EF"/>
    <w:multiLevelType w:val="hybridMultilevel"/>
    <w:tmpl w:val="D9D2D0DE"/>
    <w:lvl w:ilvl="0" w:tplc="789457B0">
      <w:start w:val="2"/>
      <w:numFmt w:val="lowerLetter"/>
      <w:lvlText w:val="%1)"/>
      <w:lvlJc w:val="left"/>
      <w:pPr>
        <w:tabs>
          <w:tab w:val="num" w:pos="1418"/>
        </w:tabs>
        <w:ind w:left="1418" w:hanging="284"/>
      </w:pPr>
      <w:rPr>
        <w:rFonts w:cs="Times New Roman" w:hint="default"/>
        <w:b w:val="0"/>
        <w:bCs w:val="0"/>
        <w:sz w:val="20"/>
        <w:szCs w:val="2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nsid w:val="173A40F2"/>
    <w:multiLevelType w:val="multilevel"/>
    <w:tmpl w:val="AE3E0AE4"/>
    <w:lvl w:ilvl="0">
      <w:start w:val="1"/>
      <w:numFmt w:val="ordinal"/>
      <w:pStyle w:val="Commarcadores"/>
      <w:lvlText w:val="Artigo %1 -"/>
      <w:lvlJc w:val="left"/>
      <w:pPr>
        <w:tabs>
          <w:tab w:val="num" w:pos="1800"/>
        </w:tabs>
        <w:ind w:left="1418" w:hanging="1418"/>
      </w:pPr>
      <w:rPr>
        <w:rFonts w:cs="Times New Roman"/>
        <w:b/>
        <w:bCs/>
        <w:i w:val="0"/>
        <w:iCs w:val="0"/>
      </w:rPr>
    </w:lvl>
    <w:lvl w:ilvl="1">
      <w:start w:val="1"/>
      <w:numFmt w:val="upperRoman"/>
      <w:lvlText w:val="%2 -"/>
      <w:lvlJc w:val="left"/>
      <w:pPr>
        <w:tabs>
          <w:tab w:val="num" w:pos="2138"/>
        </w:tabs>
        <w:ind w:left="1985" w:hanging="567"/>
      </w:pPr>
      <w:rPr>
        <w:rFonts w:cs="Times New Roman"/>
        <w:b/>
        <w:bCs/>
        <w:i w:val="0"/>
        <w:iCs w:val="0"/>
      </w:rPr>
    </w:lvl>
    <w:lvl w:ilvl="2">
      <w:start w:val="1"/>
      <w:numFmt w:val="ordinal"/>
      <w:lvlText w:val="Parágrafo %3 -"/>
      <w:lvlJc w:val="left"/>
      <w:pPr>
        <w:tabs>
          <w:tab w:val="num" w:pos="3578"/>
        </w:tabs>
        <w:ind w:left="2835" w:hanging="1417"/>
      </w:pPr>
      <w:rPr>
        <w:rFonts w:cs="Times New Roman"/>
        <w:b/>
        <w:bCs/>
        <w:i w:val="0"/>
        <w:iCs w:val="0"/>
      </w:rPr>
    </w:lvl>
    <w:lvl w:ilvl="3">
      <w:start w:val="1"/>
      <w:numFmt w:val="lowerLetter"/>
      <w:lvlText w:val="%4)"/>
      <w:lvlJc w:val="left"/>
      <w:pPr>
        <w:tabs>
          <w:tab w:val="num" w:pos="3402"/>
        </w:tabs>
        <w:ind w:left="3402" w:hanging="567"/>
      </w:pPr>
      <w:rPr>
        <w:rFonts w:cs="Times New Roman"/>
        <w:b/>
        <w:bCs/>
        <w:i w:val="0"/>
        <w:iCs w:val="0"/>
      </w:rPr>
    </w:lvl>
    <w:lvl w:ilvl="4">
      <w:start w:val="1"/>
      <w:numFmt w:val="bullet"/>
      <w:lvlText w:val=""/>
      <w:lvlJc w:val="left"/>
      <w:pPr>
        <w:tabs>
          <w:tab w:val="num" w:pos="3969"/>
        </w:tabs>
        <w:ind w:left="3969" w:hanging="567"/>
      </w:pPr>
      <w:rPr>
        <w:rFonts w:ascii="Symbol" w:hAnsi="Symbol" w:hint="default"/>
      </w:rPr>
    </w:lvl>
    <w:lvl w:ilvl="5">
      <w:start w:val="1"/>
      <w:numFmt w:val="none"/>
      <w:lvlText w:val="Parágrafo Único -"/>
      <w:lvlJc w:val="left"/>
      <w:pPr>
        <w:tabs>
          <w:tab w:val="num" w:pos="3578"/>
        </w:tabs>
        <w:ind w:left="2835" w:hanging="1417"/>
      </w:pPr>
      <w:rPr>
        <w:rFonts w:cs="Times New Roman"/>
        <w:b/>
        <w:bCs/>
        <w:i w:val="0"/>
        <w:iCs w:val="0"/>
      </w:rPr>
    </w:lvl>
    <w:lvl w:ilvl="6">
      <w:start w:val="1"/>
      <w:numFmt w:val="none"/>
      <w:lvlText w:val=""/>
      <w:lvlJc w:val="left"/>
      <w:pPr>
        <w:tabs>
          <w:tab w:val="num" w:pos="360"/>
        </w:tabs>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14059AF"/>
    <w:multiLevelType w:val="hybridMultilevel"/>
    <w:tmpl w:val="3DD46218"/>
    <w:lvl w:ilvl="0" w:tplc="8D2C5B6A">
      <w:start w:val="1"/>
      <w:numFmt w:val="lowerLetter"/>
      <w:lvlText w:val="%1)"/>
      <w:lvlJc w:val="left"/>
      <w:pPr>
        <w:tabs>
          <w:tab w:val="num" w:pos="510"/>
        </w:tabs>
        <w:ind w:left="283" w:hanging="283"/>
      </w:pPr>
      <w:rPr>
        <w:rFonts w:cs="Times New Roman" w:hint="default"/>
        <w:b w:val="0"/>
        <w:bCs w:val="0"/>
        <w:i w:val="0"/>
        <w:i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nsid w:val="22F37D12"/>
    <w:multiLevelType w:val="hybridMultilevel"/>
    <w:tmpl w:val="47087818"/>
    <w:lvl w:ilvl="0" w:tplc="E432FF9E">
      <w:start w:val="1"/>
      <w:numFmt w:val="lowerLetter"/>
      <w:lvlText w:val="%1)"/>
      <w:lvlJc w:val="left"/>
      <w:pPr>
        <w:tabs>
          <w:tab w:val="num" w:pos="720"/>
        </w:tabs>
        <w:ind w:left="720" w:hanging="360"/>
      </w:pPr>
      <w:rPr>
        <w:rFonts w:ascii="Arial Narrow" w:hAnsi="Arial Narrow" w:cs="Arial Narrow" w:hint="default"/>
        <w:b/>
        <w:bCs/>
      </w:rPr>
    </w:lvl>
    <w:lvl w:ilvl="1" w:tplc="97003F80">
      <w:start w:val="1"/>
      <w:numFmt w:val="lowerLetter"/>
      <w:lvlText w:val="%2)"/>
      <w:lvlJc w:val="left"/>
      <w:pPr>
        <w:tabs>
          <w:tab w:val="num" w:pos="1070"/>
        </w:tabs>
        <w:ind w:left="1070" w:hanging="360"/>
      </w:pPr>
      <w:rPr>
        <w:rFonts w:cs="Times New Roman" w:hint="default"/>
        <w:b w:val="0"/>
        <w:b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6AE0C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675AEF"/>
    <w:multiLevelType w:val="multilevel"/>
    <w:tmpl w:val="BD4EF2C2"/>
    <w:lvl w:ilvl="0">
      <w:start w:val="1"/>
      <w:numFmt w:val="decimal"/>
      <w:lvlText w:val="%1."/>
      <w:lvlJc w:val="left"/>
      <w:pPr>
        <w:ind w:left="360" w:hanging="360"/>
      </w:pPr>
      <w:rPr>
        <w:rFonts w:cs="Times New Roman" w:hint="default"/>
      </w:rPr>
    </w:lvl>
    <w:lvl w:ilvl="1">
      <w:start w:val="1"/>
      <w:numFmt w:val="decimalZero"/>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nsid w:val="2E22783D"/>
    <w:multiLevelType w:val="multilevel"/>
    <w:tmpl w:val="0416001F"/>
    <w:styleLink w:val="Estilo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EB75FEE"/>
    <w:multiLevelType w:val="hybridMultilevel"/>
    <w:tmpl w:val="1AA6967A"/>
    <w:lvl w:ilvl="0" w:tplc="65F87872">
      <w:start w:val="1"/>
      <w:numFmt w:val="lowerLetter"/>
      <w:lvlText w:val="%1)"/>
      <w:lvlJc w:val="left"/>
      <w:pPr>
        <w:ind w:left="900" w:hanging="360"/>
      </w:pPr>
      <w:rPr>
        <w:rFonts w:cs="Times New Roman" w:hint="default"/>
        <w:b w:val="0"/>
        <w:bCs w:val="0"/>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19">
    <w:nsid w:val="3351650D"/>
    <w:multiLevelType w:val="hybridMultilevel"/>
    <w:tmpl w:val="6AF80D4A"/>
    <w:lvl w:ilvl="0" w:tplc="23C24A9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3B73D8C"/>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CA078F1"/>
    <w:multiLevelType w:val="hybridMultilevel"/>
    <w:tmpl w:val="76169A16"/>
    <w:lvl w:ilvl="0" w:tplc="A4E4478A">
      <w:start w:val="1"/>
      <w:numFmt w:val="lowerLetter"/>
      <w:lvlText w:val="%1)"/>
      <w:lvlJc w:val="left"/>
      <w:pPr>
        <w:tabs>
          <w:tab w:val="num" w:pos="463"/>
        </w:tabs>
        <w:ind w:left="463" w:hanging="283"/>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3EBE3B89"/>
    <w:multiLevelType w:val="hybridMultilevel"/>
    <w:tmpl w:val="373428C4"/>
    <w:lvl w:ilvl="0" w:tplc="6C64C700">
      <w:start w:val="1"/>
      <w:numFmt w:val="lowerLetter"/>
      <w:lvlText w:val="%1)"/>
      <w:lvlJc w:val="left"/>
      <w:pPr>
        <w:ind w:left="1428" w:hanging="360"/>
      </w:pPr>
      <w:rPr>
        <w:b/>
        <w:i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3F7B012E"/>
    <w:multiLevelType w:val="multilevel"/>
    <w:tmpl w:val="DC6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C5337"/>
    <w:multiLevelType w:val="hybridMultilevel"/>
    <w:tmpl w:val="93C2284C"/>
    <w:lvl w:ilvl="0" w:tplc="2DFECFD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3014224"/>
    <w:multiLevelType w:val="hybridMultilevel"/>
    <w:tmpl w:val="78C221D0"/>
    <w:lvl w:ilvl="0" w:tplc="77382220">
      <w:start w:val="1"/>
      <w:numFmt w:val="lowerLetter"/>
      <w:lvlText w:val="%1)"/>
      <w:lvlJc w:val="left"/>
      <w:pPr>
        <w:ind w:left="108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49B44BCB"/>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F0E08B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8259D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81600D8"/>
    <w:multiLevelType w:val="multilevel"/>
    <w:tmpl w:val="62DABB2A"/>
    <w:lvl w:ilvl="0">
      <w:start w:val="3"/>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828443D"/>
    <w:multiLevelType w:val="multilevel"/>
    <w:tmpl w:val="D4BCB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59D80B81"/>
    <w:multiLevelType w:val="hybridMultilevel"/>
    <w:tmpl w:val="F9E8C6B6"/>
    <w:lvl w:ilvl="0" w:tplc="BCA6BF1C">
      <w:start w:val="1"/>
      <w:numFmt w:val="lowerLetter"/>
      <w:lvlText w:val="%1)"/>
      <w:lvlJc w:val="left"/>
      <w:pPr>
        <w:tabs>
          <w:tab w:val="num" w:pos="1069"/>
        </w:tabs>
        <w:ind w:left="1049" w:hanging="340"/>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5B187441"/>
    <w:multiLevelType w:val="hybridMultilevel"/>
    <w:tmpl w:val="924E57B6"/>
    <w:lvl w:ilvl="0" w:tplc="7C6A9056">
      <w:start w:val="1"/>
      <w:numFmt w:val="lowerLetter"/>
      <w:lvlText w:val="%1)"/>
      <w:lvlJc w:val="left"/>
      <w:pPr>
        <w:ind w:left="1125" w:hanging="405"/>
      </w:pPr>
      <w:rPr>
        <w:rFonts w:cs="Times New Roman" w:hint="default"/>
        <w:b w:val="0"/>
        <w:bCs w:val="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3">
    <w:nsid w:val="6088125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16A7112"/>
    <w:multiLevelType w:val="hybridMultilevel"/>
    <w:tmpl w:val="1F4C1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266FDB"/>
    <w:multiLevelType w:val="hybridMultilevel"/>
    <w:tmpl w:val="043CD88E"/>
    <w:lvl w:ilvl="0" w:tplc="374CD088">
      <w:start w:val="1"/>
      <w:numFmt w:val="lowerLetter"/>
      <w:lvlText w:val="%1)"/>
      <w:lvlJc w:val="left"/>
      <w:pPr>
        <w:tabs>
          <w:tab w:val="num" w:pos="1418"/>
        </w:tabs>
        <w:ind w:left="1418" w:hanging="284"/>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6">
    <w:nsid w:val="68A977DC"/>
    <w:multiLevelType w:val="hybridMultilevel"/>
    <w:tmpl w:val="483A5BA6"/>
    <w:lvl w:ilvl="0" w:tplc="4C4A4692">
      <w:start w:val="1"/>
      <w:numFmt w:val="lowerLetter"/>
      <w:lvlText w:val="%1)"/>
      <w:lvlJc w:val="left"/>
      <w:pPr>
        <w:tabs>
          <w:tab w:val="num" w:pos="1418"/>
        </w:tabs>
        <w:ind w:left="1418" w:hanging="284"/>
      </w:pPr>
      <w:rPr>
        <w:rFonts w:cs="Times New Roman" w:hint="default"/>
        <w:b w:val="0"/>
        <w:bCs w:val="0"/>
        <w:sz w:val="20"/>
        <w:szCs w:val="20"/>
      </w:rPr>
    </w:lvl>
    <w:lvl w:ilvl="1" w:tplc="E164721A">
      <w:start w:val="13"/>
      <w:numFmt w:val="decimal"/>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7">
    <w:nsid w:val="6C6D605D"/>
    <w:multiLevelType w:val="hybridMultilevel"/>
    <w:tmpl w:val="34BC8A86"/>
    <w:lvl w:ilvl="0" w:tplc="BFB8910C">
      <w:start w:val="1"/>
      <w:numFmt w:val="lowerLetter"/>
      <w:lvlText w:val="%1)"/>
      <w:lvlJc w:val="left"/>
      <w:pPr>
        <w:tabs>
          <w:tab w:val="num" w:pos="1080"/>
        </w:tabs>
        <w:ind w:left="1080" w:hanging="360"/>
      </w:pPr>
      <w:rPr>
        <w:rFonts w:ascii="Tahoma" w:eastAsia="Times New Roman" w:hAnsi="Tahoma" w:cs="Times New Roman" w:hint="default"/>
        <w:b/>
        <w:bCs/>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8">
    <w:nsid w:val="75551311"/>
    <w:multiLevelType w:val="multilevel"/>
    <w:tmpl w:val="0A665A28"/>
    <w:lvl w:ilvl="0">
      <w:start w:val="2"/>
      <w:numFmt w:val="decimal"/>
      <w:lvlText w:val="%1."/>
      <w:lvlJc w:val="left"/>
      <w:pPr>
        <w:tabs>
          <w:tab w:val="num" w:pos="720"/>
        </w:tabs>
        <w:ind w:left="720" w:hanging="360"/>
      </w:pPr>
      <w:rPr>
        <w:rFonts w:cs="Times New Roman" w:hint="default"/>
      </w:rPr>
    </w:lvl>
    <w:lvl w:ilvl="1">
      <w:start w:val="1"/>
      <w:numFmt w:val="decimalZero"/>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nsid w:val="79D2474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AD34BC3"/>
    <w:multiLevelType w:val="hybridMultilevel"/>
    <w:tmpl w:val="4E6CEB9C"/>
    <w:lvl w:ilvl="0" w:tplc="5F0014D4">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1">
    <w:nsid w:val="7BF379D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7F4E1D6A"/>
    <w:multiLevelType w:val="multilevel"/>
    <w:tmpl w:val="066A59E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num>
  <w:num w:numId="13">
    <w:abstractNumId w:val="42"/>
  </w:num>
  <w:num w:numId="14">
    <w:abstractNumId w:val="29"/>
  </w:num>
  <w:num w:numId="15">
    <w:abstractNumId w:val="39"/>
  </w:num>
  <w:num w:numId="16">
    <w:abstractNumId w:val="17"/>
  </w:num>
  <w:num w:numId="17">
    <w:abstractNumId w:val="13"/>
  </w:num>
  <w:num w:numId="18">
    <w:abstractNumId w:val="10"/>
  </w:num>
  <w:num w:numId="19">
    <w:abstractNumId w:val="38"/>
  </w:num>
  <w:num w:numId="20">
    <w:abstractNumId w:val="19"/>
  </w:num>
  <w:num w:numId="21">
    <w:abstractNumId w:val="36"/>
  </w:num>
  <w:num w:numId="22">
    <w:abstractNumId w:val="11"/>
  </w:num>
  <w:num w:numId="23">
    <w:abstractNumId w:val="30"/>
  </w:num>
  <w:num w:numId="24">
    <w:abstractNumId w:val="24"/>
  </w:num>
  <w:num w:numId="25">
    <w:abstractNumId w:val="40"/>
  </w:num>
  <w:num w:numId="26">
    <w:abstractNumId w:val="18"/>
  </w:num>
  <w:num w:numId="27">
    <w:abstractNumId w:val="32"/>
  </w:num>
  <w:num w:numId="28">
    <w:abstractNumId w:val="37"/>
  </w:num>
  <w:num w:numId="29">
    <w:abstractNumId w:val="35"/>
  </w:num>
  <w:num w:numId="30">
    <w:abstractNumId w:val="8"/>
  </w:num>
  <w:num w:numId="31">
    <w:abstractNumId w:val="16"/>
  </w:num>
  <w:num w:numId="32">
    <w:abstractNumId w:val="26"/>
  </w:num>
  <w:num w:numId="33">
    <w:abstractNumId w:val="28"/>
  </w:num>
  <w:num w:numId="34">
    <w:abstractNumId w:val="41"/>
  </w:num>
  <w:num w:numId="35">
    <w:abstractNumId w:val="7"/>
  </w:num>
  <w:num w:numId="36">
    <w:abstractNumId w:val="25"/>
  </w:num>
  <w:num w:numId="37">
    <w:abstractNumId w:val="6"/>
  </w:num>
  <w:num w:numId="38">
    <w:abstractNumId w:val="9"/>
  </w:num>
  <w:num w:numId="39">
    <w:abstractNumId w:val="23"/>
  </w:num>
  <w:num w:numId="40">
    <w:abstractNumId w:val="33"/>
  </w:num>
  <w:num w:numId="41">
    <w:abstractNumId w:val="15"/>
  </w:num>
  <w:num w:numId="42">
    <w:abstractNumId w:val="20"/>
  </w:num>
  <w:num w:numId="43">
    <w:abstractNumId w:val="27"/>
  </w:num>
  <w:num w:numId="44">
    <w:abstractNumId w:val="34"/>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4F"/>
    <w:rsid w:val="00000106"/>
    <w:rsid w:val="00000BCF"/>
    <w:rsid w:val="0000170E"/>
    <w:rsid w:val="00001867"/>
    <w:rsid w:val="00001D2A"/>
    <w:rsid w:val="00004602"/>
    <w:rsid w:val="0000463A"/>
    <w:rsid w:val="00004CB2"/>
    <w:rsid w:val="00005A80"/>
    <w:rsid w:val="000069D1"/>
    <w:rsid w:val="0000766B"/>
    <w:rsid w:val="00010C58"/>
    <w:rsid w:val="000119B9"/>
    <w:rsid w:val="00011A84"/>
    <w:rsid w:val="00011B5E"/>
    <w:rsid w:val="0001357F"/>
    <w:rsid w:val="00013952"/>
    <w:rsid w:val="000142C2"/>
    <w:rsid w:val="000145B9"/>
    <w:rsid w:val="000147BF"/>
    <w:rsid w:val="00014A7A"/>
    <w:rsid w:val="00014B43"/>
    <w:rsid w:val="000158A1"/>
    <w:rsid w:val="00016765"/>
    <w:rsid w:val="000177B4"/>
    <w:rsid w:val="00021F87"/>
    <w:rsid w:val="00022032"/>
    <w:rsid w:val="00024433"/>
    <w:rsid w:val="000250E2"/>
    <w:rsid w:val="00026382"/>
    <w:rsid w:val="00026DC9"/>
    <w:rsid w:val="00027978"/>
    <w:rsid w:val="00030933"/>
    <w:rsid w:val="00030E8D"/>
    <w:rsid w:val="00031261"/>
    <w:rsid w:val="000334F6"/>
    <w:rsid w:val="0003738F"/>
    <w:rsid w:val="0004069B"/>
    <w:rsid w:val="00041304"/>
    <w:rsid w:val="0004165D"/>
    <w:rsid w:val="00041CE0"/>
    <w:rsid w:val="00042901"/>
    <w:rsid w:val="00043042"/>
    <w:rsid w:val="000430DC"/>
    <w:rsid w:val="00043363"/>
    <w:rsid w:val="0004395C"/>
    <w:rsid w:val="00043F4F"/>
    <w:rsid w:val="000442E8"/>
    <w:rsid w:val="00044436"/>
    <w:rsid w:val="00044556"/>
    <w:rsid w:val="00045053"/>
    <w:rsid w:val="000453BB"/>
    <w:rsid w:val="00050D4C"/>
    <w:rsid w:val="00052536"/>
    <w:rsid w:val="00052A30"/>
    <w:rsid w:val="00052C71"/>
    <w:rsid w:val="000532C6"/>
    <w:rsid w:val="00053ACB"/>
    <w:rsid w:val="0005412E"/>
    <w:rsid w:val="000554A5"/>
    <w:rsid w:val="000558CE"/>
    <w:rsid w:val="00055BA5"/>
    <w:rsid w:val="00055F65"/>
    <w:rsid w:val="00055FF2"/>
    <w:rsid w:val="00056325"/>
    <w:rsid w:val="000579BC"/>
    <w:rsid w:val="00060CC6"/>
    <w:rsid w:val="00061DA0"/>
    <w:rsid w:val="00061F66"/>
    <w:rsid w:val="0006297E"/>
    <w:rsid w:val="00063090"/>
    <w:rsid w:val="00063334"/>
    <w:rsid w:val="00064E75"/>
    <w:rsid w:val="00066764"/>
    <w:rsid w:val="00070315"/>
    <w:rsid w:val="0007093C"/>
    <w:rsid w:val="00071371"/>
    <w:rsid w:val="00072DDB"/>
    <w:rsid w:val="00073E70"/>
    <w:rsid w:val="0007447A"/>
    <w:rsid w:val="000746ED"/>
    <w:rsid w:val="000755EC"/>
    <w:rsid w:val="00075EB7"/>
    <w:rsid w:val="00076BA1"/>
    <w:rsid w:val="00077F5B"/>
    <w:rsid w:val="000809A5"/>
    <w:rsid w:val="00081D35"/>
    <w:rsid w:val="000840CD"/>
    <w:rsid w:val="00085894"/>
    <w:rsid w:val="00090CCB"/>
    <w:rsid w:val="00090E8E"/>
    <w:rsid w:val="000930E0"/>
    <w:rsid w:val="000944D3"/>
    <w:rsid w:val="00095FB3"/>
    <w:rsid w:val="000A006A"/>
    <w:rsid w:val="000A06AB"/>
    <w:rsid w:val="000A071B"/>
    <w:rsid w:val="000A3833"/>
    <w:rsid w:val="000A520F"/>
    <w:rsid w:val="000A5698"/>
    <w:rsid w:val="000A69DB"/>
    <w:rsid w:val="000A7427"/>
    <w:rsid w:val="000A7D2A"/>
    <w:rsid w:val="000B07A3"/>
    <w:rsid w:val="000B0D6E"/>
    <w:rsid w:val="000B142C"/>
    <w:rsid w:val="000B38FF"/>
    <w:rsid w:val="000B5FEA"/>
    <w:rsid w:val="000B66E4"/>
    <w:rsid w:val="000B703D"/>
    <w:rsid w:val="000B78AE"/>
    <w:rsid w:val="000C129A"/>
    <w:rsid w:val="000C2BE8"/>
    <w:rsid w:val="000C4E33"/>
    <w:rsid w:val="000C4E4C"/>
    <w:rsid w:val="000C4F72"/>
    <w:rsid w:val="000C5553"/>
    <w:rsid w:val="000C5D70"/>
    <w:rsid w:val="000C6FAD"/>
    <w:rsid w:val="000C762B"/>
    <w:rsid w:val="000C7820"/>
    <w:rsid w:val="000D0F34"/>
    <w:rsid w:val="000D19B8"/>
    <w:rsid w:val="000D1DA3"/>
    <w:rsid w:val="000D33BE"/>
    <w:rsid w:val="000D38D0"/>
    <w:rsid w:val="000D4D3A"/>
    <w:rsid w:val="000D4DA6"/>
    <w:rsid w:val="000D7909"/>
    <w:rsid w:val="000D7C17"/>
    <w:rsid w:val="000E1A75"/>
    <w:rsid w:val="000E22AE"/>
    <w:rsid w:val="000E254E"/>
    <w:rsid w:val="000E2B08"/>
    <w:rsid w:val="000E2C04"/>
    <w:rsid w:val="000E3758"/>
    <w:rsid w:val="000E5889"/>
    <w:rsid w:val="000F08C4"/>
    <w:rsid w:val="000F4083"/>
    <w:rsid w:val="000F4EAD"/>
    <w:rsid w:val="00102005"/>
    <w:rsid w:val="001047E5"/>
    <w:rsid w:val="00104D06"/>
    <w:rsid w:val="00106A29"/>
    <w:rsid w:val="001111ED"/>
    <w:rsid w:val="00112362"/>
    <w:rsid w:val="0011581B"/>
    <w:rsid w:val="00115FC8"/>
    <w:rsid w:val="001168E4"/>
    <w:rsid w:val="00117559"/>
    <w:rsid w:val="00120345"/>
    <w:rsid w:val="00120EC1"/>
    <w:rsid w:val="00121351"/>
    <w:rsid w:val="0012185B"/>
    <w:rsid w:val="00122919"/>
    <w:rsid w:val="00124ACB"/>
    <w:rsid w:val="001258BC"/>
    <w:rsid w:val="00125DE4"/>
    <w:rsid w:val="001262E2"/>
    <w:rsid w:val="0012667F"/>
    <w:rsid w:val="00127BD5"/>
    <w:rsid w:val="001303EF"/>
    <w:rsid w:val="001328E8"/>
    <w:rsid w:val="0013387B"/>
    <w:rsid w:val="00134A59"/>
    <w:rsid w:val="00134AB3"/>
    <w:rsid w:val="001358BB"/>
    <w:rsid w:val="0013590D"/>
    <w:rsid w:val="001368FF"/>
    <w:rsid w:val="00136E0D"/>
    <w:rsid w:val="00137286"/>
    <w:rsid w:val="00137A2E"/>
    <w:rsid w:val="00137B1F"/>
    <w:rsid w:val="001402CF"/>
    <w:rsid w:val="00142BA9"/>
    <w:rsid w:val="0014324E"/>
    <w:rsid w:val="00144DEC"/>
    <w:rsid w:val="00146161"/>
    <w:rsid w:val="00146BA2"/>
    <w:rsid w:val="001479D8"/>
    <w:rsid w:val="001509EA"/>
    <w:rsid w:val="00152254"/>
    <w:rsid w:val="0015406C"/>
    <w:rsid w:val="001543B7"/>
    <w:rsid w:val="0015479A"/>
    <w:rsid w:val="00154FF6"/>
    <w:rsid w:val="00156AEE"/>
    <w:rsid w:val="001576F2"/>
    <w:rsid w:val="00160371"/>
    <w:rsid w:val="00160F77"/>
    <w:rsid w:val="001612E6"/>
    <w:rsid w:val="00162454"/>
    <w:rsid w:val="00162C63"/>
    <w:rsid w:val="00164989"/>
    <w:rsid w:val="0016659B"/>
    <w:rsid w:val="0016761B"/>
    <w:rsid w:val="0016791E"/>
    <w:rsid w:val="00167F36"/>
    <w:rsid w:val="0017025E"/>
    <w:rsid w:val="001715D1"/>
    <w:rsid w:val="00172E60"/>
    <w:rsid w:val="00177100"/>
    <w:rsid w:val="001778DC"/>
    <w:rsid w:val="00180B79"/>
    <w:rsid w:val="00180FCC"/>
    <w:rsid w:val="00181402"/>
    <w:rsid w:val="00181945"/>
    <w:rsid w:val="00181E9A"/>
    <w:rsid w:val="00183EC5"/>
    <w:rsid w:val="00185765"/>
    <w:rsid w:val="001860F8"/>
    <w:rsid w:val="001863F2"/>
    <w:rsid w:val="00186E1D"/>
    <w:rsid w:val="001871C8"/>
    <w:rsid w:val="00187A7B"/>
    <w:rsid w:val="00187DD3"/>
    <w:rsid w:val="00187E1F"/>
    <w:rsid w:val="00187EE7"/>
    <w:rsid w:val="00191873"/>
    <w:rsid w:val="00191E90"/>
    <w:rsid w:val="00193386"/>
    <w:rsid w:val="00193EC3"/>
    <w:rsid w:val="0019532C"/>
    <w:rsid w:val="001A1781"/>
    <w:rsid w:val="001A2A08"/>
    <w:rsid w:val="001A46F1"/>
    <w:rsid w:val="001A5B67"/>
    <w:rsid w:val="001A70EE"/>
    <w:rsid w:val="001B0F4A"/>
    <w:rsid w:val="001B1AE3"/>
    <w:rsid w:val="001B21DE"/>
    <w:rsid w:val="001B2336"/>
    <w:rsid w:val="001B3165"/>
    <w:rsid w:val="001B3961"/>
    <w:rsid w:val="001B5067"/>
    <w:rsid w:val="001B699F"/>
    <w:rsid w:val="001B6E8E"/>
    <w:rsid w:val="001C0870"/>
    <w:rsid w:val="001C11A4"/>
    <w:rsid w:val="001C1E54"/>
    <w:rsid w:val="001C23CA"/>
    <w:rsid w:val="001C32B1"/>
    <w:rsid w:val="001C48EA"/>
    <w:rsid w:val="001C4DA2"/>
    <w:rsid w:val="001C5EF7"/>
    <w:rsid w:val="001C6135"/>
    <w:rsid w:val="001C642A"/>
    <w:rsid w:val="001C6445"/>
    <w:rsid w:val="001D10D3"/>
    <w:rsid w:val="001D4BE8"/>
    <w:rsid w:val="001D5294"/>
    <w:rsid w:val="001D61F6"/>
    <w:rsid w:val="001D6F15"/>
    <w:rsid w:val="001E09D2"/>
    <w:rsid w:val="001E144B"/>
    <w:rsid w:val="001E6A19"/>
    <w:rsid w:val="001F0C22"/>
    <w:rsid w:val="001F1328"/>
    <w:rsid w:val="001F2416"/>
    <w:rsid w:val="001F3EB3"/>
    <w:rsid w:val="001F5024"/>
    <w:rsid w:val="002001D8"/>
    <w:rsid w:val="002013B6"/>
    <w:rsid w:val="00201610"/>
    <w:rsid w:val="002017A4"/>
    <w:rsid w:val="00205054"/>
    <w:rsid w:val="00206A6B"/>
    <w:rsid w:val="00207E8F"/>
    <w:rsid w:val="00210537"/>
    <w:rsid w:val="00214478"/>
    <w:rsid w:val="002151EC"/>
    <w:rsid w:val="00216C3B"/>
    <w:rsid w:val="002177A6"/>
    <w:rsid w:val="00220C17"/>
    <w:rsid w:val="00220CC6"/>
    <w:rsid w:val="00221754"/>
    <w:rsid w:val="002230F2"/>
    <w:rsid w:val="00226310"/>
    <w:rsid w:val="002277BE"/>
    <w:rsid w:val="002309FB"/>
    <w:rsid w:val="00231410"/>
    <w:rsid w:val="00231B20"/>
    <w:rsid w:val="00233C57"/>
    <w:rsid w:val="002361DE"/>
    <w:rsid w:val="00236EE1"/>
    <w:rsid w:val="002376B3"/>
    <w:rsid w:val="00237E7C"/>
    <w:rsid w:val="00240435"/>
    <w:rsid w:val="00240867"/>
    <w:rsid w:val="002409BB"/>
    <w:rsid w:val="0024193E"/>
    <w:rsid w:val="002422EF"/>
    <w:rsid w:val="00243682"/>
    <w:rsid w:val="00243D87"/>
    <w:rsid w:val="00243FDF"/>
    <w:rsid w:val="00244299"/>
    <w:rsid w:val="00245D8E"/>
    <w:rsid w:val="00246BA9"/>
    <w:rsid w:val="00247907"/>
    <w:rsid w:val="00247E9F"/>
    <w:rsid w:val="00250720"/>
    <w:rsid w:val="00253CF4"/>
    <w:rsid w:val="00254179"/>
    <w:rsid w:val="0025623F"/>
    <w:rsid w:val="00260AE5"/>
    <w:rsid w:val="00260FE2"/>
    <w:rsid w:val="002643A0"/>
    <w:rsid w:val="00264DBC"/>
    <w:rsid w:val="00265A36"/>
    <w:rsid w:val="00265E70"/>
    <w:rsid w:val="002678A0"/>
    <w:rsid w:val="00267AE3"/>
    <w:rsid w:val="00270952"/>
    <w:rsid w:val="00270DB1"/>
    <w:rsid w:val="00272C7C"/>
    <w:rsid w:val="00273757"/>
    <w:rsid w:val="0027393C"/>
    <w:rsid w:val="00274A96"/>
    <w:rsid w:val="00275D38"/>
    <w:rsid w:val="002760FF"/>
    <w:rsid w:val="002802B8"/>
    <w:rsid w:val="00280FC0"/>
    <w:rsid w:val="00283145"/>
    <w:rsid w:val="0028350F"/>
    <w:rsid w:val="00284895"/>
    <w:rsid w:val="002856A7"/>
    <w:rsid w:val="0028602A"/>
    <w:rsid w:val="0028605B"/>
    <w:rsid w:val="00286574"/>
    <w:rsid w:val="00287735"/>
    <w:rsid w:val="002879DF"/>
    <w:rsid w:val="00290C6E"/>
    <w:rsid w:val="00291B59"/>
    <w:rsid w:val="0029360D"/>
    <w:rsid w:val="00293FD1"/>
    <w:rsid w:val="0029502C"/>
    <w:rsid w:val="002951FB"/>
    <w:rsid w:val="00295A44"/>
    <w:rsid w:val="00295FD4"/>
    <w:rsid w:val="0029612B"/>
    <w:rsid w:val="00296292"/>
    <w:rsid w:val="00296898"/>
    <w:rsid w:val="0029752A"/>
    <w:rsid w:val="00297F4B"/>
    <w:rsid w:val="002A1B9D"/>
    <w:rsid w:val="002A3920"/>
    <w:rsid w:val="002A62B2"/>
    <w:rsid w:val="002B04EE"/>
    <w:rsid w:val="002B2DF3"/>
    <w:rsid w:val="002B361A"/>
    <w:rsid w:val="002B3A6A"/>
    <w:rsid w:val="002B3E97"/>
    <w:rsid w:val="002B4002"/>
    <w:rsid w:val="002B516D"/>
    <w:rsid w:val="002B5FD0"/>
    <w:rsid w:val="002C0117"/>
    <w:rsid w:val="002C1A2F"/>
    <w:rsid w:val="002C2123"/>
    <w:rsid w:val="002C3BD6"/>
    <w:rsid w:val="002C424E"/>
    <w:rsid w:val="002C4452"/>
    <w:rsid w:val="002C55D7"/>
    <w:rsid w:val="002C6A5C"/>
    <w:rsid w:val="002C72E1"/>
    <w:rsid w:val="002C772F"/>
    <w:rsid w:val="002C7821"/>
    <w:rsid w:val="002C7E0A"/>
    <w:rsid w:val="002D000A"/>
    <w:rsid w:val="002D02DF"/>
    <w:rsid w:val="002D0852"/>
    <w:rsid w:val="002D0D25"/>
    <w:rsid w:val="002D12D7"/>
    <w:rsid w:val="002D19BD"/>
    <w:rsid w:val="002D3A62"/>
    <w:rsid w:val="002D5462"/>
    <w:rsid w:val="002D673F"/>
    <w:rsid w:val="002D7450"/>
    <w:rsid w:val="002D792F"/>
    <w:rsid w:val="002E028E"/>
    <w:rsid w:val="002E056B"/>
    <w:rsid w:val="002E2499"/>
    <w:rsid w:val="002E3F57"/>
    <w:rsid w:val="002E3FBB"/>
    <w:rsid w:val="002E4918"/>
    <w:rsid w:val="002E4E1E"/>
    <w:rsid w:val="002E587D"/>
    <w:rsid w:val="002E6779"/>
    <w:rsid w:val="002E6792"/>
    <w:rsid w:val="002E69C1"/>
    <w:rsid w:val="002E6B70"/>
    <w:rsid w:val="002E786F"/>
    <w:rsid w:val="002F0854"/>
    <w:rsid w:val="002F0ECB"/>
    <w:rsid w:val="002F152B"/>
    <w:rsid w:val="002F2F07"/>
    <w:rsid w:val="002F32B4"/>
    <w:rsid w:val="002F514C"/>
    <w:rsid w:val="002F58D7"/>
    <w:rsid w:val="002F6D3C"/>
    <w:rsid w:val="003002DD"/>
    <w:rsid w:val="00300BE8"/>
    <w:rsid w:val="003014CE"/>
    <w:rsid w:val="003014EF"/>
    <w:rsid w:val="00301793"/>
    <w:rsid w:val="00301F87"/>
    <w:rsid w:val="003023AF"/>
    <w:rsid w:val="00302746"/>
    <w:rsid w:val="003037CF"/>
    <w:rsid w:val="00303E48"/>
    <w:rsid w:val="0030596F"/>
    <w:rsid w:val="0030731A"/>
    <w:rsid w:val="003078F3"/>
    <w:rsid w:val="00311169"/>
    <w:rsid w:val="00311667"/>
    <w:rsid w:val="00312169"/>
    <w:rsid w:val="00313432"/>
    <w:rsid w:val="0031379F"/>
    <w:rsid w:val="0031484B"/>
    <w:rsid w:val="00315546"/>
    <w:rsid w:val="00315626"/>
    <w:rsid w:val="00315892"/>
    <w:rsid w:val="00316946"/>
    <w:rsid w:val="0031734D"/>
    <w:rsid w:val="0032010C"/>
    <w:rsid w:val="003204CA"/>
    <w:rsid w:val="003206A8"/>
    <w:rsid w:val="0032251A"/>
    <w:rsid w:val="00323221"/>
    <w:rsid w:val="003234D2"/>
    <w:rsid w:val="00323E88"/>
    <w:rsid w:val="00325BF8"/>
    <w:rsid w:val="0032602E"/>
    <w:rsid w:val="0032697C"/>
    <w:rsid w:val="00326FDF"/>
    <w:rsid w:val="003306B5"/>
    <w:rsid w:val="00332750"/>
    <w:rsid w:val="00332B85"/>
    <w:rsid w:val="0033441C"/>
    <w:rsid w:val="0033521F"/>
    <w:rsid w:val="0033592D"/>
    <w:rsid w:val="00335D8F"/>
    <w:rsid w:val="003360DB"/>
    <w:rsid w:val="00337EB6"/>
    <w:rsid w:val="00340D22"/>
    <w:rsid w:val="00343740"/>
    <w:rsid w:val="00343C1F"/>
    <w:rsid w:val="003445CB"/>
    <w:rsid w:val="00344AAC"/>
    <w:rsid w:val="00345AB4"/>
    <w:rsid w:val="00345D45"/>
    <w:rsid w:val="00346BC2"/>
    <w:rsid w:val="00347778"/>
    <w:rsid w:val="00347C5F"/>
    <w:rsid w:val="0035003C"/>
    <w:rsid w:val="00350404"/>
    <w:rsid w:val="00350C8B"/>
    <w:rsid w:val="00351513"/>
    <w:rsid w:val="003515CC"/>
    <w:rsid w:val="003518E3"/>
    <w:rsid w:val="00351C88"/>
    <w:rsid w:val="003520A4"/>
    <w:rsid w:val="0035285A"/>
    <w:rsid w:val="00352CD3"/>
    <w:rsid w:val="0035530B"/>
    <w:rsid w:val="00355DB6"/>
    <w:rsid w:val="00355DFB"/>
    <w:rsid w:val="00356220"/>
    <w:rsid w:val="003562FD"/>
    <w:rsid w:val="00356569"/>
    <w:rsid w:val="003566FE"/>
    <w:rsid w:val="0036180D"/>
    <w:rsid w:val="00361BB5"/>
    <w:rsid w:val="00361EA6"/>
    <w:rsid w:val="0036367F"/>
    <w:rsid w:val="00364165"/>
    <w:rsid w:val="003646B4"/>
    <w:rsid w:val="00365182"/>
    <w:rsid w:val="0036548D"/>
    <w:rsid w:val="00367470"/>
    <w:rsid w:val="00370338"/>
    <w:rsid w:val="0037128A"/>
    <w:rsid w:val="00373022"/>
    <w:rsid w:val="003737E0"/>
    <w:rsid w:val="00375790"/>
    <w:rsid w:val="00376F0A"/>
    <w:rsid w:val="00376F3D"/>
    <w:rsid w:val="00377167"/>
    <w:rsid w:val="00377758"/>
    <w:rsid w:val="00377B71"/>
    <w:rsid w:val="00377CA3"/>
    <w:rsid w:val="003814EB"/>
    <w:rsid w:val="00381989"/>
    <w:rsid w:val="0038198C"/>
    <w:rsid w:val="00381AC3"/>
    <w:rsid w:val="0038234F"/>
    <w:rsid w:val="0038273F"/>
    <w:rsid w:val="00384FB5"/>
    <w:rsid w:val="003852AB"/>
    <w:rsid w:val="00387488"/>
    <w:rsid w:val="003909EA"/>
    <w:rsid w:val="0039271C"/>
    <w:rsid w:val="003929FA"/>
    <w:rsid w:val="00393238"/>
    <w:rsid w:val="00393303"/>
    <w:rsid w:val="003938F3"/>
    <w:rsid w:val="00393F16"/>
    <w:rsid w:val="003948D0"/>
    <w:rsid w:val="0039515E"/>
    <w:rsid w:val="00395CE1"/>
    <w:rsid w:val="003A0385"/>
    <w:rsid w:val="003A22C4"/>
    <w:rsid w:val="003A2422"/>
    <w:rsid w:val="003A2D42"/>
    <w:rsid w:val="003A4952"/>
    <w:rsid w:val="003A4DD2"/>
    <w:rsid w:val="003A5682"/>
    <w:rsid w:val="003A5971"/>
    <w:rsid w:val="003A5BC7"/>
    <w:rsid w:val="003A6EF5"/>
    <w:rsid w:val="003A7C2C"/>
    <w:rsid w:val="003B03CD"/>
    <w:rsid w:val="003B065A"/>
    <w:rsid w:val="003B0DE7"/>
    <w:rsid w:val="003B0DEF"/>
    <w:rsid w:val="003B13E5"/>
    <w:rsid w:val="003B329D"/>
    <w:rsid w:val="003B3B2A"/>
    <w:rsid w:val="003B40D7"/>
    <w:rsid w:val="003B4C88"/>
    <w:rsid w:val="003B50E2"/>
    <w:rsid w:val="003B5DEB"/>
    <w:rsid w:val="003B64F8"/>
    <w:rsid w:val="003B67C1"/>
    <w:rsid w:val="003B7131"/>
    <w:rsid w:val="003C03E2"/>
    <w:rsid w:val="003C0BD8"/>
    <w:rsid w:val="003C1DE7"/>
    <w:rsid w:val="003C42DB"/>
    <w:rsid w:val="003C56CF"/>
    <w:rsid w:val="003C744D"/>
    <w:rsid w:val="003D034E"/>
    <w:rsid w:val="003D189F"/>
    <w:rsid w:val="003D36D9"/>
    <w:rsid w:val="003D382F"/>
    <w:rsid w:val="003D38F5"/>
    <w:rsid w:val="003D5E91"/>
    <w:rsid w:val="003D68D3"/>
    <w:rsid w:val="003D73F6"/>
    <w:rsid w:val="003E02E1"/>
    <w:rsid w:val="003E0501"/>
    <w:rsid w:val="003E0E83"/>
    <w:rsid w:val="003E1592"/>
    <w:rsid w:val="003E2505"/>
    <w:rsid w:val="003E3A89"/>
    <w:rsid w:val="003E5501"/>
    <w:rsid w:val="003E589D"/>
    <w:rsid w:val="003F022A"/>
    <w:rsid w:val="003F0CD4"/>
    <w:rsid w:val="003F1F44"/>
    <w:rsid w:val="003F3B6B"/>
    <w:rsid w:val="003F4694"/>
    <w:rsid w:val="00401CD8"/>
    <w:rsid w:val="00407188"/>
    <w:rsid w:val="004127CD"/>
    <w:rsid w:val="00412983"/>
    <w:rsid w:val="00414562"/>
    <w:rsid w:val="00416464"/>
    <w:rsid w:val="00417757"/>
    <w:rsid w:val="00417A42"/>
    <w:rsid w:val="00421886"/>
    <w:rsid w:val="00422316"/>
    <w:rsid w:val="00422DC1"/>
    <w:rsid w:val="00423F5E"/>
    <w:rsid w:val="00424166"/>
    <w:rsid w:val="00425811"/>
    <w:rsid w:val="00427072"/>
    <w:rsid w:val="00427E59"/>
    <w:rsid w:val="004304B6"/>
    <w:rsid w:val="00430B30"/>
    <w:rsid w:val="0043209C"/>
    <w:rsid w:val="00432518"/>
    <w:rsid w:val="00436FE2"/>
    <w:rsid w:val="00437467"/>
    <w:rsid w:val="00442B4F"/>
    <w:rsid w:val="00444139"/>
    <w:rsid w:val="00445170"/>
    <w:rsid w:val="0044577C"/>
    <w:rsid w:val="00445945"/>
    <w:rsid w:val="00445D15"/>
    <w:rsid w:val="004469F6"/>
    <w:rsid w:val="004501C5"/>
    <w:rsid w:val="00450626"/>
    <w:rsid w:val="004524B5"/>
    <w:rsid w:val="00452B53"/>
    <w:rsid w:val="00452E2E"/>
    <w:rsid w:val="00453317"/>
    <w:rsid w:val="0045355D"/>
    <w:rsid w:val="00453BC3"/>
    <w:rsid w:val="004543DF"/>
    <w:rsid w:val="00454A8E"/>
    <w:rsid w:val="00455CC1"/>
    <w:rsid w:val="004570F8"/>
    <w:rsid w:val="00457EFB"/>
    <w:rsid w:val="0046033E"/>
    <w:rsid w:val="0046059B"/>
    <w:rsid w:val="004605D2"/>
    <w:rsid w:val="0046083D"/>
    <w:rsid w:val="00460C72"/>
    <w:rsid w:val="00460ED5"/>
    <w:rsid w:val="004627F1"/>
    <w:rsid w:val="00463B85"/>
    <w:rsid w:val="004659EC"/>
    <w:rsid w:val="004671AF"/>
    <w:rsid w:val="004677BF"/>
    <w:rsid w:val="004679DC"/>
    <w:rsid w:val="004709A9"/>
    <w:rsid w:val="00470F67"/>
    <w:rsid w:val="0047136C"/>
    <w:rsid w:val="004722EA"/>
    <w:rsid w:val="00472A40"/>
    <w:rsid w:val="0047444A"/>
    <w:rsid w:val="00474A42"/>
    <w:rsid w:val="00477328"/>
    <w:rsid w:val="0048060C"/>
    <w:rsid w:val="004820FC"/>
    <w:rsid w:val="004832AD"/>
    <w:rsid w:val="00483385"/>
    <w:rsid w:val="004835C5"/>
    <w:rsid w:val="0048378A"/>
    <w:rsid w:val="00485006"/>
    <w:rsid w:val="00485DB7"/>
    <w:rsid w:val="0048628A"/>
    <w:rsid w:val="0048718F"/>
    <w:rsid w:val="00490F10"/>
    <w:rsid w:val="004917FB"/>
    <w:rsid w:val="00493EBE"/>
    <w:rsid w:val="00496A1D"/>
    <w:rsid w:val="00496AE9"/>
    <w:rsid w:val="00497B53"/>
    <w:rsid w:val="004A18FD"/>
    <w:rsid w:val="004A2BAC"/>
    <w:rsid w:val="004A2CE0"/>
    <w:rsid w:val="004A406A"/>
    <w:rsid w:val="004A50FC"/>
    <w:rsid w:val="004A7187"/>
    <w:rsid w:val="004B2C77"/>
    <w:rsid w:val="004B2DC9"/>
    <w:rsid w:val="004B46BE"/>
    <w:rsid w:val="004B4D8A"/>
    <w:rsid w:val="004B57E3"/>
    <w:rsid w:val="004B5970"/>
    <w:rsid w:val="004B62F7"/>
    <w:rsid w:val="004B6545"/>
    <w:rsid w:val="004B74C1"/>
    <w:rsid w:val="004C185A"/>
    <w:rsid w:val="004C1B90"/>
    <w:rsid w:val="004C2FC6"/>
    <w:rsid w:val="004C302C"/>
    <w:rsid w:val="004C323A"/>
    <w:rsid w:val="004C3CE6"/>
    <w:rsid w:val="004C3F69"/>
    <w:rsid w:val="004C661A"/>
    <w:rsid w:val="004C6A85"/>
    <w:rsid w:val="004D0196"/>
    <w:rsid w:val="004D1C50"/>
    <w:rsid w:val="004D2735"/>
    <w:rsid w:val="004D3816"/>
    <w:rsid w:val="004D5501"/>
    <w:rsid w:val="004D7CA3"/>
    <w:rsid w:val="004E0971"/>
    <w:rsid w:val="004E0AA6"/>
    <w:rsid w:val="004E4FDD"/>
    <w:rsid w:val="004E506B"/>
    <w:rsid w:val="004E535F"/>
    <w:rsid w:val="004E5B41"/>
    <w:rsid w:val="004E5CB3"/>
    <w:rsid w:val="004E6B3A"/>
    <w:rsid w:val="004E7FE2"/>
    <w:rsid w:val="004F040E"/>
    <w:rsid w:val="004F1236"/>
    <w:rsid w:val="004F1469"/>
    <w:rsid w:val="004F192A"/>
    <w:rsid w:val="004F1D73"/>
    <w:rsid w:val="004F21D9"/>
    <w:rsid w:val="004F23C2"/>
    <w:rsid w:val="004F2848"/>
    <w:rsid w:val="004F7081"/>
    <w:rsid w:val="004F7268"/>
    <w:rsid w:val="004F7F4B"/>
    <w:rsid w:val="0050073E"/>
    <w:rsid w:val="005011F3"/>
    <w:rsid w:val="00503241"/>
    <w:rsid w:val="0050372C"/>
    <w:rsid w:val="00503921"/>
    <w:rsid w:val="005045C8"/>
    <w:rsid w:val="005046C5"/>
    <w:rsid w:val="00504C8F"/>
    <w:rsid w:val="00504CB8"/>
    <w:rsid w:val="00504D1E"/>
    <w:rsid w:val="00505F9E"/>
    <w:rsid w:val="005105C8"/>
    <w:rsid w:val="00510F64"/>
    <w:rsid w:val="00512333"/>
    <w:rsid w:val="005208AD"/>
    <w:rsid w:val="0052367F"/>
    <w:rsid w:val="00523FB1"/>
    <w:rsid w:val="00525F3C"/>
    <w:rsid w:val="005273E5"/>
    <w:rsid w:val="00527412"/>
    <w:rsid w:val="00531EEA"/>
    <w:rsid w:val="005347DB"/>
    <w:rsid w:val="00534F33"/>
    <w:rsid w:val="005362A6"/>
    <w:rsid w:val="005365A4"/>
    <w:rsid w:val="00537B31"/>
    <w:rsid w:val="005407E2"/>
    <w:rsid w:val="0054191D"/>
    <w:rsid w:val="00541F29"/>
    <w:rsid w:val="00542363"/>
    <w:rsid w:val="00542A07"/>
    <w:rsid w:val="00542E90"/>
    <w:rsid w:val="0054308B"/>
    <w:rsid w:val="00543ABC"/>
    <w:rsid w:val="00543B26"/>
    <w:rsid w:val="005449B0"/>
    <w:rsid w:val="00544C45"/>
    <w:rsid w:val="0054548B"/>
    <w:rsid w:val="00545890"/>
    <w:rsid w:val="00547D07"/>
    <w:rsid w:val="00547F96"/>
    <w:rsid w:val="0055121F"/>
    <w:rsid w:val="00551425"/>
    <w:rsid w:val="00551834"/>
    <w:rsid w:val="00551C02"/>
    <w:rsid w:val="005528D3"/>
    <w:rsid w:val="00553420"/>
    <w:rsid w:val="005554CD"/>
    <w:rsid w:val="00555A46"/>
    <w:rsid w:val="00555D2C"/>
    <w:rsid w:val="00556905"/>
    <w:rsid w:val="005578CC"/>
    <w:rsid w:val="00560B70"/>
    <w:rsid w:val="00561932"/>
    <w:rsid w:val="00564132"/>
    <w:rsid w:val="00564D17"/>
    <w:rsid w:val="00565D81"/>
    <w:rsid w:val="00570031"/>
    <w:rsid w:val="00572393"/>
    <w:rsid w:val="00572A33"/>
    <w:rsid w:val="0057407D"/>
    <w:rsid w:val="00574613"/>
    <w:rsid w:val="0057529A"/>
    <w:rsid w:val="005778DA"/>
    <w:rsid w:val="005779E7"/>
    <w:rsid w:val="005808FB"/>
    <w:rsid w:val="00580DA1"/>
    <w:rsid w:val="00582034"/>
    <w:rsid w:val="005822F8"/>
    <w:rsid w:val="00582CB4"/>
    <w:rsid w:val="00582D69"/>
    <w:rsid w:val="00582FEC"/>
    <w:rsid w:val="005839DD"/>
    <w:rsid w:val="00584B7E"/>
    <w:rsid w:val="00585220"/>
    <w:rsid w:val="00585A85"/>
    <w:rsid w:val="00585E01"/>
    <w:rsid w:val="00585FBF"/>
    <w:rsid w:val="0058784B"/>
    <w:rsid w:val="00591D7E"/>
    <w:rsid w:val="00592DAD"/>
    <w:rsid w:val="00592E14"/>
    <w:rsid w:val="00593A3E"/>
    <w:rsid w:val="00593F52"/>
    <w:rsid w:val="00594213"/>
    <w:rsid w:val="00594864"/>
    <w:rsid w:val="00594AB4"/>
    <w:rsid w:val="00595246"/>
    <w:rsid w:val="005960BD"/>
    <w:rsid w:val="00596273"/>
    <w:rsid w:val="00596314"/>
    <w:rsid w:val="00596895"/>
    <w:rsid w:val="00597868"/>
    <w:rsid w:val="005A0179"/>
    <w:rsid w:val="005A074B"/>
    <w:rsid w:val="005A2507"/>
    <w:rsid w:val="005A29B6"/>
    <w:rsid w:val="005A387C"/>
    <w:rsid w:val="005A403F"/>
    <w:rsid w:val="005A4045"/>
    <w:rsid w:val="005A6D0C"/>
    <w:rsid w:val="005A7CA7"/>
    <w:rsid w:val="005B311A"/>
    <w:rsid w:val="005B4FE0"/>
    <w:rsid w:val="005B7798"/>
    <w:rsid w:val="005C12E9"/>
    <w:rsid w:val="005C1539"/>
    <w:rsid w:val="005C1B4F"/>
    <w:rsid w:val="005C21FD"/>
    <w:rsid w:val="005C46FC"/>
    <w:rsid w:val="005C4A3B"/>
    <w:rsid w:val="005D0B3C"/>
    <w:rsid w:val="005D0FAD"/>
    <w:rsid w:val="005D189F"/>
    <w:rsid w:val="005D45D9"/>
    <w:rsid w:val="005D4654"/>
    <w:rsid w:val="005D6492"/>
    <w:rsid w:val="005D6678"/>
    <w:rsid w:val="005D7215"/>
    <w:rsid w:val="005D777A"/>
    <w:rsid w:val="005E0029"/>
    <w:rsid w:val="005E02C2"/>
    <w:rsid w:val="005E17E9"/>
    <w:rsid w:val="005E32FF"/>
    <w:rsid w:val="005E388C"/>
    <w:rsid w:val="005E57EE"/>
    <w:rsid w:val="005E6922"/>
    <w:rsid w:val="005E734F"/>
    <w:rsid w:val="005F0A09"/>
    <w:rsid w:val="005F12A1"/>
    <w:rsid w:val="005F16F5"/>
    <w:rsid w:val="005F1B79"/>
    <w:rsid w:val="005F2BC1"/>
    <w:rsid w:val="005F30EE"/>
    <w:rsid w:val="005F46BA"/>
    <w:rsid w:val="005F4DB5"/>
    <w:rsid w:val="005F4E69"/>
    <w:rsid w:val="005F7372"/>
    <w:rsid w:val="0060288A"/>
    <w:rsid w:val="00603195"/>
    <w:rsid w:val="006037DE"/>
    <w:rsid w:val="00606E46"/>
    <w:rsid w:val="006079A8"/>
    <w:rsid w:val="00610359"/>
    <w:rsid w:val="0061052E"/>
    <w:rsid w:val="0061364D"/>
    <w:rsid w:val="00613CCE"/>
    <w:rsid w:val="0061435B"/>
    <w:rsid w:val="0061484E"/>
    <w:rsid w:val="00614FB4"/>
    <w:rsid w:val="00615082"/>
    <w:rsid w:val="0061519F"/>
    <w:rsid w:val="00615C36"/>
    <w:rsid w:val="00616068"/>
    <w:rsid w:val="00616411"/>
    <w:rsid w:val="0061652F"/>
    <w:rsid w:val="006173B4"/>
    <w:rsid w:val="00617490"/>
    <w:rsid w:val="00617B3B"/>
    <w:rsid w:val="00621A28"/>
    <w:rsid w:val="00621B13"/>
    <w:rsid w:val="00622155"/>
    <w:rsid w:val="00622C08"/>
    <w:rsid w:val="00623823"/>
    <w:rsid w:val="00623946"/>
    <w:rsid w:val="00623D39"/>
    <w:rsid w:val="006244B4"/>
    <w:rsid w:val="0062573D"/>
    <w:rsid w:val="006274B6"/>
    <w:rsid w:val="00627D61"/>
    <w:rsid w:val="0063047C"/>
    <w:rsid w:val="006309DA"/>
    <w:rsid w:val="00630E1B"/>
    <w:rsid w:val="006311A6"/>
    <w:rsid w:val="00632CCF"/>
    <w:rsid w:val="0063418F"/>
    <w:rsid w:val="00634E3E"/>
    <w:rsid w:val="00636268"/>
    <w:rsid w:val="00636952"/>
    <w:rsid w:val="00636AFA"/>
    <w:rsid w:val="00637440"/>
    <w:rsid w:val="00640015"/>
    <w:rsid w:val="006401E1"/>
    <w:rsid w:val="006406A8"/>
    <w:rsid w:val="00640922"/>
    <w:rsid w:val="0064154C"/>
    <w:rsid w:val="00641DF6"/>
    <w:rsid w:val="00642A9E"/>
    <w:rsid w:val="00643238"/>
    <w:rsid w:val="00643A89"/>
    <w:rsid w:val="00645ABF"/>
    <w:rsid w:val="006463BD"/>
    <w:rsid w:val="00647C58"/>
    <w:rsid w:val="00650109"/>
    <w:rsid w:val="006504D7"/>
    <w:rsid w:val="00651F37"/>
    <w:rsid w:val="0065424D"/>
    <w:rsid w:val="00654AD5"/>
    <w:rsid w:val="00654FF9"/>
    <w:rsid w:val="00655454"/>
    <w:rsid w:val="006556F6"/>
    <w:rsid w:val="006559D7"/>
    <w:rsid w:val="00656372"/>
    <w:rsid w:val="006570B9"/>
    <w:rsid w:val="006574B0"/>
    <w:rsid w:val="00660C3B"/>
    <w:rsid w:val="0066158C"/>
    <w:rsid w:val="00661CD6"/>
    <w:rsid w:val="006625BD"/>
    <w:rsid w:val="00663DD4"/>
    <w:rsid w:val="00665D45"/>
    <w:rsid w:val="006679FC"/>
    <w:rsid w:val="00670E33"/>
    <w:rsid w:val="00671654"/>
    <w:rsid w:val="00672A6E"/>
    <w:rsid w:val="00672C47"/>
    <w:rsid w:val="00672DF8"/>
    <w:rsid w:val="0067308C"/>
    <w:rsid w:val="00673384"/>
    <w:rsid w:val="00674054"/>
    <w:rsid w:val="00680885"/>
    <w:rsid w:val="00681F29"/>
    <w:rsid w:val="006830C8"/>
    <w:rsid w:val="0068421A"/>
    <w:rsid w:val="00684F7C"/>
    <w:rsid w:val="00685570"/>
    <w:rsid w:val="00685797"/>
    <w:rsid w:val="00685D83"/>
    <w:rsid w:val="00685FAA"/>
    <w:rsid w:val="00687292"/>
    <w:rsid w:val="00687A38"/>
    <w:rsid w:val="00687DFA"/>
    <w:rsid w:val="006920DD"/>
    <w:rsid w:val="00692D9B"/>
    <w:rsid w:val="00694497"/>
    <w:rsid w:val="00695967"/>
    <w:rsid w:val="00695B4B"/>
    <w:rsid w:val="00695FB3"/>
    <w:rsid w:val="00696FA5"/>
    <w:rsid w:val="0069733C"/>
    <w:rsid w:val="006A0700"/>
    <w:rsid w:val="006A0CC1"/>
    <w:rsid w:val="006A1CB4"/>
    <w:rsid w:val="006A1FF5"/>
    <w:rsid w:val="006A2CBA"/>
    <w:rsid w:val="006A2D0B"/>
    <w:rsid w:val="006A3695"/>
    <w:rsid w:val="006A4A91"/>
    <w:rsid w:val="006A4AD3"/>
    <w:rsid w:val="006A5AF9"/>
    <w:rsid w:val="006A5CD8"/>
    <w:rsid w:val="006A79A0"/>
    <w:rsid w:val="006B0907"/>
    <w:rsid w:val="006B0AF8"/>
    <w:rsid w:val="006B2A97"/>
    <w:rsid w:val="006B3AB2"/>
    <w:rsid w:val="006B4961"/>
    <w:rsid w:val="006B6E57"/>
    <w:rsid w:val="006C05DA"/>
    <w:rsid w:val="006C35FC"/>
    <w:rsid w:val="006C47F0"/>
    <w:rsid w:val="006C49C7"/>
    <w:rsid w:val="006C5339"/>
    <w:rsid w:val="006C6122"/>
    <w:rsid w:val="006C6D4C"/>
    <w:rsid w:val="006C71AB"/>
    <w:rsid w:val="006C7A46"/>
    <w:rsid w:val="006D137D"/>
    <w:rsid w:val="006D1550"/>
    <w:rsid w:val="006D2D30"/>
    <w:rsid w:val="006D2DDD"/>
    <w:rsid w:val="006D37FD"/>
    <w:rsid w:val="006D3BAB"/>
    <w:rsid w:val="006D3D3D"/>
    <w:rsid w:val="006D42C0"/>
    <w:rsid w:val="006D4490"/>
    <w:rsid w:val="006D4B8F"/>
    <w:rsid w:val="006D5B7E"/>
    <w:rsid w:val="006D78F7"/>
    <w:rsid w:val="006E20C3"/>
    <w:rsid w:val="006E2E72"/>
    <w:rsid w:val="006E52A6"/>
    <w:rsid w:val="006E5A2C"/>
    <w:rsid w:val="006E666B"/>
    <w:rsid w:val="006E67BC"/>
    <w:rsid w:val="006F1B2F"/>
    <w:rsid w:val="006F36A9"/>
    <w:rsid w:val="006F560D"/>
    <w:rsid w:val="006F6716"/>
    <w:rsid w:val="006F6EB0"/>
    <w:rsid w:val="007000C1"/>
    <w:rsid w:val="007003B6"/>
    <w:rsid w:val="00700C91"/>
    <w:rsid w:val="007017C3"/>
    <w:rsid w:val="00701A52"/>
    <w:rsid w:val="00702B7F"/>
    <w:rsid w:val="00704B16"/>
    <w:rsid w:val="00705E9A"/>
    <w:rsid w:val="0070665B"/>
    <w:rsid w:val="00707D04"/>
    <w:rsid w:val="007113AD"/>
    <w:rsid w:val="00712B20"/>
    <w:rsid w:val="00712C3D"/>
    <w:rsid w:val="00712C78"/>
    <w:rsid w:val="00713C03"/>
    <w:rsid w:val="00713E71"/>
    <w:rsid w:val="00715611"/>
    <w:rsid w:val="00715D30"/>
    <w:rsid w:val="00717122"/>
    <w:rsid w:val="007208D9"/>
    <w:rsid w:val="0072144B"/>
    <w:rsid w:val="00722973"/>
    <w:rsid w:val="00722F0D"/>
    <w:rsid w:val="00725537"/>
    <w:rsid w:val="007266C8"/>
    <w:rsid w:val="00727138"/>
    <w:rsid w:val="00727631"/>
    <w:rsid w:val="007301B4"/>
    <w:rsid w:val="00730CF0"/>
    <w:rsid w:val="00731412"/>
    <w:rsid w:val="007314DB"/>
    <w:rsid w:val="007328E7"/>
    <w:rsid w:val="00732F70"/>
    <w:rsid w:val="00735020"/>
    <w:rsid w:val="00735DFD"/>
    <w:rsid w:val="007365DF"/>
    <w:rsid w:val="00737C4F"/>
    <w:rsid w:val="007407CF"/>
    <w:rsid w:val="00740937"/>
    <w:rsid w:val="0074214B"/>
    <w:rsid w:val="00744505"/>
    <w:rsid w:val="00744647"/>
    <w:rsid w:val="00746669"/>
    <w:rsid w:val="00746881"/>
    <w:rsid w:val="0074765D"/>
    <w:rsid w:val="00747A18"/>
    <w:rsid w:val="00751939"/>
    <w:rsid w:val="00752974"/>
    <w:rsid w:val="007533D6"/>
    <w:rsid w:val="00753AAE"/>
    <w:rsid w:val="00753B22"/>
    <w:rsid w:val="00754F3A"/>
    <w:rsid w:val="00755656"/>
    <w:rsid w:val="007600FA"/>
    <w:rsid w:val="00760120"/>
    <w:rsid w:val="0076066F"/>
    <w:rsid w:val="00760ED6"/>
    <w:rsid w:val="007617FD"/>
    <w:rsid w:val="007644D6"/>
    <w:rsid w:val="00764CE6"/>
    <w:rsid w:val="00765FA5"/>
    <w:rsid w:val="00766918"/>
    <w:rsid w:val="00767569"/>
    <w:rsid w:val="00770835"/>
    <w:rsid w:val="0077088E"/>
    <w:rsid w:val="007712E1"/>
    <w:rsid w:val="007720A1"/>
    <w:rsid w:val="0077469B"/>
    <w:rsid w:val="00781C18"/>
    <w:rsid w:val="00785118"/>
    <w:rsid w:val="00786AA9"/>
    <w:rsid w:val="0079437C"/>
    <w:rsid w:val="00794A4C"/>
    <w:rsid w:val="0079547A"/>
    <w:rsid w:val="00796BE6"/>
    <w:rsid w:val="00797A7B"/>
    <w:rsid w:val="00797ACA"/>
    <w:rsid w:val="007A0CD6"/>
    <w:rsid w:val="007A0DF8"/>
    <w:rsid w:val="007A14BC"/>
    <w:rsid w:val="007A1B2A"/>
    <w:rsid w:val="007A2A30"/>
    <w:rsid w:val="007A2A3C"/>
    <w:rsid w:val="007A6105"/>
    <w:rsid w:val="007A7264"/>
    <w:rsid w:val="007B1E3C"/>
    <w:rsid w:val="007B2297"/>
    <w:rsid w:val="007B3D7F"/>
    <w:rsid w:val="007B4D04"/>
    <w:rsid w:val="007B5047"/>
    <w:rsid w:val="007B655A"/>
    <w:rsid w:val="007C09A2"/>
    <w:rsid w:val="007C1276"/>
    <w:rsid w:val="007C321F"/>
    <w:rsid w:val="007C32EC"/>
    <w:rsid w:val="007C618F"/>
    <w:rsid w:val="007C694A"/>
    <w:rsid w:val="007C7266"/>
    <w:rsid w:val="007C77C8"/>
    <w:rsid w:val="007D073C"/>
    <w:rsid w:val="007D11F1"/>
    <w:rsid w:val="007D1391"/>
    <w:rsid w:val="007D2946"/>
    <w:rsid w:val="007D2A48"/>
    <w:rsid w:val="007D3293"/>
    <w:rsid w:val="007D37CF"/>
    <w:rsid w:val="007D47BC"/>
    <w:rsid w:val="007D4A03"/>
    <w:rsid w:val="007D5514"/>
    <w:rsid w:val="007D62AC"/>
    <w:rsid w:val="007D648F"/>
    <w:rsid w:val="007D6613"/>
    <w:rsid w:val="007D6F2E"/>
    <w:rsid w:val="007E0FF8"/>
    <w:rsid w:val="007E166F"/>
    <w:rsid w:val="007E19A2"/>
    <w:rsid w:val="007E5B94"/>
    <w:rsid w:val="007E5E74"/>
    <w:rsid w:val="007E6164"/>
    <w:rsid w:val="007E6BE8"/>
    <w:rsid w:val="007E7FC5"/>
    <w:rsid w:val="007F0B41"/>
    <w:rsid w:val="007F0BDD"/>
    <w:rsid w:val="007F0F60"/>
    <w:rsid w:val="007F2588"/>
    <w:rsid w:val="007F3E18"/>
    <w:rsid w:val="007F53E1"/>
    <w:rsid w:val="007F5DD2"/>
    <w:rsid w:val="0080066B"/>
    <w:rsid w:val="00800C63"/>
    <w:rsid w:val="00800C95"/>
    <w:rsid w:val="00801253"/>
    <w:rsid w:val="00801267"/>
    <w:rsid w:val="0080153A"/>
    <w:rsid w:val="008025DB"/>
    <w:rsid w:val="008026E5"/>
    <w:rsid w:val="00802C55"/>
    <w:rsid w:val="00802F30"/>
    <w:rsid w:val="0080328E"/>
    <w:rsid w:val="0080494D"/>
    <w:rsid w:val="00805038"/>
    <w:rsid w:val="00812A99"/>
    <w:rsid w:val="00812D1F"/>
    <w:rsid w:val="00813D37"/>
    <w:rsid w:val="00813D75"/>
    <w:rsid w:val="008150BE"/>
    <w:rsid w:val="00815B7D"/>
    <w:rsid w:val="008166B8"/>
    <w:rsid w:val="008168A3"/>
    <w:rsid w:val="00816AFA"/>
    <w:rsid w:val="0081743B"/>
    <w:rsid w:val="008176EF"/>
    <w:rsid w:val="00817B6B"/>
    <w:rsid w:val="00817DEB"/>
    <w:rsid w:val="008220AD"/>
    <w:rsid w:val="008233BF"/>
    <w:rsid w:val="008235DB"/>
    <w:rsid w:val="00823E7E"/>
    <w:rsid w:val="00824D65"/>
    <w:rsid w:val="00826C13"/>
    <w:rsid w:val="0082703B"/>
    <w:rsid w:val="00827F17"/>
    <w:rsid w:val="00827F9D"/>
    <w:rsid w:val="008304E3"/>
    <w:rsid w:val="008314F3"/>
    <w:rsid w:val="008315D8"/>
    <w:rsid w:val="00832FD6"/>
    <w:rsid w:val="008356AB"/>
    <w:rsid w:val="008361BF"/>
    <w:rsid w:val="0084279A"/>
    <w:rsid w:val="008452E0"/>
    <w:rsid w:val="00847A58"/>
    <w:rsid w:val="00847BE5"/>
    <w:rsid w:val="00850233"/>
    <w:rsid w:val="008506F7"/>
    <w:rsid w:val="008518B2"/>
    <w:rsid w:val="00852E73"/>
    <w:rsid w:val="008555CA"/>
    <w:rsid w:val="00855E4B"/>
    <w:rsid w:val="00856431"/>
    <w:rsid w:val="008576AD"/>
    <w:rsid w:val="008603F9"/>
    <w:rsid w:val="00861A04"/>
    <w:rsid w:val="00862636"/>
    <w:rsid w:val="008633AC"/>
    <w:rsid w:val="0086497A"/>
    <w:rsid w:val="008651F2"/>
    <w:rsid w:val="0086570D"/>
    <w:rsid w:val="0086609B"/>
    <w:rsid w:val="00866B20"/>
    <w:rsid w:val="00867BCE"/>
    <w:rsid w:val="00871985"/>
    <w:rsid w:val="00872991"/>
    <w:rsid w:val="008729F5"/>
    <w:rsid w:val="00872F51"/>
    <w:rsid w:val="008737E2"/>
    <w:rsid w:val="0087751B"/>
    <w:rsid w:val="008805CF"/>
    <w:rsid w:val="0088077C"/>
    <w:rsid w:val="00883778"/>
    <w:rsid w:val="00885AEB"/>
    <w:rsid w:val="00886AB8"/>
    <w:rsid w:val="00890493"/>
    <w:rsid w:val="0089204C"/>
    <w:rsid w:val="00892430"/>
    <w:rsid w:val="008945F1"/>
    <w:rsid w:val="0089726A"/>
    <w:rsid w:val="008A0827"/>
    <w:rsid w:val="008A343A"/>
    <w:rsid w:val="008A39AE"/>
    <w:rsid w:val="008A4931"/>
    <w:rsid w:val="008A5734"/>
    <w:rsid w:val="008A5F42"/>
    <w:rsid w:val="008A79A4"/>
    <w:rsid w:val="008A7DDB"/>
    <w:rsid w:val="008B0B2C"/>
    <w:rsid w:val="008B1857"/>
    <w:rsid w:val="008B5096"/>
    <w:rsid w:val="008B67E9"/>
    <w:rsid w:val="008B6B7C"/>
    <w:rsid w:val="008C0774"/>
    <w:rsid w:val="008C07D3"/>
    <w:rsid w:val="008C1C28"/>
    <w:rsid w:val="008C1E3A"/>
    <w:rsid w:val="008C2029"/>
    <w:rsid w:val="008C252B"/>
    <w:rsid w:val="008C6089"/>
    <w:rsid w:val="008C664F"/>
    <w:rsid w:val="008C67A6"/>
    <w:rsid w:val="008C7532"/>
    <w:rsid w:val="008D0521"/>
    <w:rsid w:val="008D0FE4"/>
    <w:rsid w:val="008D1E6B"/>
    <w:rsid w:val="008D24DB"/>
    <w:rsid w:val="008D2ED2"/>
    <w:rsid w:val="008D2FAA"/>
    <w:rsid w:val="008D35EB"/>
    <w:rsid w:val="008D3CA0"/>
    <w:rsid w:val="008D76DB"/>
    <w:rsid w:val="008D7CEF"/>
    <w:rsid w:val="008E1563"/>
    <w:rsid w:val="008E3A00"/>
    <w:rsid w:val="008E400B"/>
    <w:rsid w:val="008E6708"/>
    <w:rsid w:val="008F0656"/>
    <w:rsid w:val="008F0FCD"/>
    <w:rsid w:val="008F25F5"/>
    <w:rsid w:val="008F3418"/>
    <w:rsid w:val="008F3767"/>
    <w:rsid w:val="008F524F"/>
    <w:rsid w:val="008F5BC1"/>
    <w:rsid w:val="008F7211"/>
    <w:rsid w:val="00901A5A"/>
    <w:rsid w:val="00904080"/>
    <w:rsid w:val="009057CA"/>
    <w:rsid w:val="00905889"/>
    <w:rsid w:val="00905A94"/>
    <w:rsid w:val="00906346"/>
    <w:rsid w:val="00907F1B"/>
    <w:rsid w:val="00910307"/>
    <w:rsid w:val="00911E11"/>
    <w:rsid w:val="009136CF"/>
    <w:rsid w:val="0091467F"/>
    <w:rsid w:val="009175E9"/>
    <w:rsid w:val="00920EC1"/>
    <w:rsid w:val="00921136"/>
    <w:rsid w:val="00921A06"/>
    <w:rsid w:val="00924C52"/>
    <w:rsid w:val="00925BDE"/>
    <w:rsid w:val="009263A5"/>
    <w:rsid w:val="009263F3"/>
    <w:rsid w:val="009272A0"/>
    <w:rsid w:val="0093020B"/>
    <w:rsid w:val="009316CD"/>
    <w:rsid w:val="009322C0"/>
    <w:rsid w:val="00937928"/>
    <w:rsid w:val="00937F05"/>
    <w:rsid w:val="0094133C"/>
    <w:rsid w:val="009424C2"/>
    <w:rsid w:val="009436D1"/>
    <w:rsid w:val="00943F95"/>
    <w:rsid w:val="009443D5"/>
    <w:rsid w:val="00944961"/>
    <w:rsid w:val="0094665F"/>
    <w:rsid w:val="009475CC"/>
    <w:rsid w:val="00947605"/>
    <w:rsid w:val="0094774A"/>
    <w:rsid w:val="0095324C"/>
    <w:rsid w:val="009553A0"/>
    <w:rsid w:val="00955F34"/>
    <w:rsid w:val="0095654C"/>
    <w:rsid w:val="00957367"/>
    <w:rsid w:val="0095749E"/>
    <w:rsid w:val="00957C6C"/>
    <w:rsid w:val="00961131"/>
    <w:rsid w:val="00963CF9"/>
    <w:rsid w:val="00964053"/>
    <w:rsid w:val="00966A42"/>
    <w:rsid w:val="00966E1B"/>
    <w:rsid w:val="0097050C"/>
    <w:rsid w:val="00970AA1"/>
    <w:rsid w:val="00971EC7"/>
    <w:rsid w:val="0097284E"/>
    <w:rsid w:val="0097380A"/>
    <w:rsid w:val="00974476"/>
    <w:rsid w:val="00974E1E"/>
    <w:rsid w:val="00975A73"/>
    <w:rsid w:val="009768A6"/>
    <w:rsid w:val="0097765E"/>
    <w:rsid w:val="00980DED"/>
    <w:rsid w:val="009810FA"/>
    <w:rsid w:val="00981417"/>
    <w:rsid w:val="00982093"/>
    <w:rsid w:val="00983249"/>
    <w:rsid w:val="0098382F"/>
    <w:rsid w:val="0098452A"/>
    <w:rsid w:val="00985629"/>
    <w:rsid w:val="00986B20"/>
    <w:rsid w:val="009870E4"/>
    <w:rsid w:val="0099002D"/>
    <w:rsid w:val="009904E3"/>
    <w:rsid w:val="009905E8"/>
    <w:rsid w:val="009910A8"/>
    <w:rsid w:val="00991303"/>
    <w:rsid w:val="00991E31"/>
    <w:rsid w:val="00993961"/>
    <w:rsid w:val="0099589F"/>
    <w:rsid w:val="009962C6"/>
    <w:rsid w:val="00997023"/>
    <w:rsid w:val="00997B15"/>
    <w:rsid w:val="009A2BA4"/>
    <w:rsid w:val="009A3050"/>
    <w:rsid w:val="009A3370"/>
    <w:rsid w:val="009A47E4"/>
    <w:rsid w:val="009A5DED"/>
    <w:rsid w:val="009A6AA8"/>
    <w:rsid w:val="009A6DE9"/>
    <w:rsid w:val="009A6E61"/>
    <w:rsid w:val="009A7730"/>
    <w:rsid w:val="009B0286"/>
    <w:rsid w:val="009B1ED4"/>
    <w:rsid w:val="009B35F1"/>
    <w:rsid w:val="009B62F7"/>
    <w:rsid w:val="009B68E0"/>
    <w:rsid w:val="009B6C1F"/>
    <w:rsid w:val="009C1990"/>
    <w:rsid w:val="009C1C2C"/>
    <w:rsid w:val="009C2821"/>
    <w:rsid w:val="009C2987"/>
    <w:rsid w:val="009C54CB"/>
    <w:rsid w:val="009C5CF6"/>
    <w:rsid w:val="009C6872"/>
    <w:rsid w:val="009C6E48"/>
    <w:rsid w:val="009D264B"/>
    <w:rsid w:val="009D2958"/>
    <w:rsid w:val="009D3718"/>
    <w:rsid w:val="009D4A16"/>
    <w:rsid w:val="009D4B60"/>
    <w:rsid w:val="009D6992"/>
    <w:rsid w:val="009E04FB"/>
    <w:rsid w:val="009E2906"/>
    <w:rsid w:val="009E5171"/>
    <w:rsid w:val="009E5BF4"/>
    <w:rsid w:val="009E5D36"/>
    <w:rsid w:val="009E627B"/>
    <w:rsid w:val="009E6348"/>
    <w:rsid w:val="009E64C7"/>
    <w:rsid w:val="009F0740"/>
    <w:rsid w:val="009F1F4A"/>
    <w:rsid w:val="009F25B1"/>
    <w:rsid w:val="009F46FF"/>
    <w:rsid w:val="009F52B0"/>
    <w:rsid w:val="009F5939"/>
    <w:rsid w:val="009F7996"/>
    <w:rsid w:val="00A02AFA"/>
    <w:rsid w:val="00A039D5"/>
    <w:rsid w:val="00A03F3A"/>
    <w:rsid w:val="00A0420C"/>
    <w:rsid w:val="00A04B86"/>
    <w:rsid w:val="00A05989"/>
    <w:rsid w:val="00A06128"/>
    <w:rsid w:val="00A07BC3"/>
    <w:rsid w:val="00A10625"/>
    <w:rsid w:val="00A10694"/>
    <w:rsid w:val="00A107F4"/>
    <w:rsid w:val="00A1298C"/>
    <w:rsid w:val="00A14353"/>
    <w:rsid w:val="00A15E73"/>
    <w:rsid w:val="00A161B0"/>
    <w:rsid w:val="00A1770C"/>
    <w:rsid w:val="00A17E12"/>
    <w:rsid w:val="00A20374"/>
    <w:rsid w:val="00A209A5"/>
    <w:rsid w:val="00A21DB5"/>
    <w:rsid w:val="00A233D5"/>
    <w:rsid w:val="00A25505"/>
    <w:rsid w:val="00A27370"/>
    <w:rsid w:val="00A30504"/>
    <w:rsid w:val="00A307F7"/>
    <w:rsid w:val="00A30EF1"/>
    <w:rsid w:val="00A31508"/>
    <w:rsid w:val="00A31DB7"/>
    <w:rsid w:val="00A332A5"/>
    <w:rsid w:val="00A33D9A"/>
    <w:rsid w:val="00A341F7"/>
    <w:rsid w:val="00A34D9B"/>
    <w:rsid w:val="00A3590B"/>
    <w:rsid w:val="00A36E1B"/>
    <w:rsid w:val="00A37652"/>
    <w:rsid w:val="00A40098"/>
    <w:rsid w:val="00A430B4"/>
    <w:rsid w:val="00A43A5C"/>
    <w:rsid w:val="00A43D76"/>
    <w:rsid w:val="00A442D2"/>
    <w:rsid w:val="00A45C2B"/>
    <w:rsid w:val="00A4659C"/>
    <w:rsid w:val="00A51023"/>
    <w:rsid w:val="00A517D2"/>
    <w:rsid w:val="00A5443A"/>
    <w:rsid w:val="00A55CE1"/>
    <w:rsid w:val="00A55D2B"/>
    <w:rsid w:val="00A55D6C"/>
    <w:rsid w:val="00A56EE6"/>
    <w:rsid w:val="00A576F4"/>
    <w:rsid w:val="00A611AF"/>
    <w:rsid w:val="00A611E8"/>
    <w:rsid w:val="00A61E9C"/>
    <w:rsid w:val="00A621F9"/>
    <w:rsid w:val="00A64D09"/>
    <w:rsid w:val="00A6561A"/>
    <w:rsid w:val="00A656C3"/>
    <w:rsid w:val="00A660C1"/>
    <w:rsid w:val="00A6668A"/>
    <w:rsid w:val="00A67F5B"/>
    <w:rsid w:val="00A70A41"/>
    <w:rsid w:val="00A71A12"/>
    <w:rsid w:val="00A72151"/>
    <w:rsid w:val="00A762D9"/>
    <w:rsid w:val="00A76677"/>
    <w:rsid w:val="00A76A30"/>
    <w:rsid w:val="00A76BF6"/>
    <w:rsid w:val="00A80505"/>
    <w:rsid w:val="00A80B4A"/>
    <w:rsid w:val="00A80E40"/>
    <w:rsid w:val="00A82B79"/>
    <w:rsid w:val="00A8541A"/>
    <w:rsid w:val="00A860A2"/>
    <w:rsid w:val="00A872C1"/>
    <w:rsid w:val="00A91DCC"/>
    <w:rsid w:val="00A93A5C"/>
    <w:rsid w:val="00A940F8"/>
    <w:rsid w:val="00A94540"/>
    <w:rsid w:val="00A94A39"/>
    <w:rsid w:val="00A953E9"/>
    <w:rsid w:val="00A960F5"/>
    <w:rsid w:val="00A96E22"/>
    <w:rsid w:val="00AA090B"/>
    <w:rsid w:val="00AA16DE"/>
    <w:rsid w:val="00AA442D"/>
    <w:rsid w:val="00AA6341"/>
    <w:rsid w:val="00AB0CA5"/>
    <w:rsid w:val="00AB0E7A"/>
    <w:rsid w:val="00AB0EE3"/>
    <w:rsid w:val="00AB152B"/>
    <w:rsid w:val="00AB35E9"/>
    <w:rsid w:val="00AB3C1F"/>
    <w:rsid w:val="00AB4D26"/>
    <w:rsid w:val="00AB611B"/>
    <w:rsid w:val="00AB7E22"/>
    <w:rsid w:val="00AC0900"/>
    <w:rsid w:val="00AC0A69"/>
    <w:rsid w:val="00AC4D0B"/>
    <w:rsid w:val="00AC5C63"/>
    <w:rsid w:val="00AC6483"/>
    <w:rsid w:val="00AC67BC"/>
    <w:rsid w:val="00AC6BC8"/>
    <w:rsid w:val="00AC6D73"/>
    <w:rsid w:val="00AD1DFE"/>
    <w:rsid w:val="00AD20E7"/>
    <w:rsid w:val="00AD26A5"/>
    <w:rsid w:val="00AD385E"/>
    <w:rsid w:val="00AD4C0C"/>
    <w:rsid w:val="00AD4D21"/>
    <w:rsid w:val="00AD4D94"/>
    <w:rsid w:val="00AD6C0A"/>
    <w:rsid w:val="00AD7196"/>
    <w:rsid w:val="00AD7F6D"/>
    <w:rsid w:val="00AE0E58"/>
    <w:rsid w:val="00AE157C"/>
    <w:rsid w:val="00AE2276"/>
    <w:rsid w:val="00AE3B33"/>
    <w:rsid w:val="00AE61A5"/>
    <w:rsid w:val="00AF06C9"/>
    <w:rsid w:val="00AF0DF8"/>
    <w:rsid w:val="00AF0F4A"/>
    <w:rsid w:val="00AF1925"/>
    <w:rsid w:val="00AF1B43"/>
    <w:rsid w:val="00AF29D0"/>
    <w:rsid w:val="00AF5386"/>
    <w:rsid w:val="00AF5675"/>
    <w:rsid w:val="00AF67BA"/>
    <w:rsid w:val="00AF7098"/>
    <w:rsid w:val="00AF7495"/>
    <w:rsid w:val="00B0161F"/>
    <w:rsid w:val="00B01A24"/>
    <w:rsid w:val="00B022CF"/>
    <w:rsid w:val="00B029D9"/>
    <w:rsid w:val="00B02E5F"/>
    <w:rsid w:val="00B05088"/>
    <w:rsid w:val="00B052BC"/>
    <w:rsid w:val="00B06DF7"/>
    <w:rsid w:val="00B0707F"/>
    <w:rsid w:val="00B074E4"/>
    <w:rsid w:val="00B1055A"/>
    <w:rsid w:val="00B11DCB"/>
    <w:rsid w:val="00B12263"/>
    <w:rsid w:val="00B1302D"/>
    <w:rsid w:val="00B13A01"/>
    <w:rsid w:val="00B13B92"/>
    <w:rsid w:val="00B1490B"/>
    <w:rsid w:val="00B17414"/>
    <w:rsid w:val="00B23E2B"/>
    <w:rsid w:val="00B24507"/>
    <w:rsid w:val="00B24905"/>
    <w:rsid w:val="00B25D8B"/>
    <w:rsid w:val="00B31C9B"/>
    <w:rsid w:val="00B3203C"/>
    <w:rsid w:val="00B3291A"/>
    <w:rsid w:val="00B3427F"/>
    <w:rsid w:val="00B34662"/>
    <w:rsid w:val="00B34B0A"/>
    <w:rsid w:val="00B35787"/>
    <w:rsid w:val="00B362C6"/>
    <w:rsid w:val="00B3677B"/>
    <w:rsid w:val="00B37EFB"/>
    <w:rsid w:val="00B407AE"/>
    <w:rsid w:val="00B41711"/>
    <w:rsid w:val="00B425C7"/>
    <w:rsid w:val="00B4356C"/>
    <w:rsid w:val="00B43FD3"/>
    <w:rsid w:val="00B45AA5"/>
    <w:rsid w:val="00B45AE5"/>
    <w:rsid w:val="00B51032"/>
    <w:rsid w:val="00B5173F"/>
    <w:rsid w:val="00B51D97"/>
    <w:rsid w:val="00B53479"/>
    <w:rsid w:val="00B53C81"/>
    <w:rsid w:val="00B54EBC"/>
    <w:rsid w:val="00B56C58"/>
    <w:rsid w:val="00B5732D"/>
    <w:rsid w:val="00B57626"/>
    <w:rsid w:val="00B60176"/>
    <w:rsid w:val="00B60951"/>
    <w:rsid w:val="00B632FA"/>
    <w:rsid w:val="00B6443F"/>
    <w:rsid w:val="00B65129"/>
    <w:rsid w:val="00B6549C"/>
    <w:rsid w:val="00B67676"/>
    <w:rsid w:val="00B67C76"/>
    <w:rsid w:val="00B713F9"/>
    <w:rsid w:val="00B72E13"/>
    <w:rsid w:val="00B76D3E"/>
    <w:rsid w:val="00B8075A"/>
    <w:rsid w:val="00B81683"/>
    <w:rsid w:val="00B81D8E"/>
    <w:rsid w:val="00B85E90"/>
    <w:rsid w:val="00B87140"/>
    <w:rsid w:val="00B872D3"/>
    <w:rsid w:val="00B8736E"/>
    <w:rsid w:val="00B87519"/>
    <w:rsid w:val="00B90EC3"/>
    <w:rsid w:val="00B921A1"/>
    <w:rsid w:val="00B93310"/>
    <w:rsid w:val="00B94875"/>
    <w:rsid w:val="00B955AF"/>
    <w:rsid w:val="00B969EC"/>
    <w:rsid w:val="00BA0465"/>
    <w:rsid w:val="00BA0981"/>
    <w:rsid w:val="00BA0AF4"/>
    <w:rsid w:val="00BA17C4"/>
    <w:rsid w:val="00BA38DF"/>
    <w:rsid w:val="00BA55BE"/>
    <w:rsid w:val="00BA6CF3"/>
    <w:rsid w:val="00BA6FEB"/>
    <w:rsid w:val="00BA7403"/>
    <w:rsid w:val="00BA7EBC"/>
    <w:rsid w:val="00BB0D08"/>
    <w:rsid w:val="00BB1148"/>
    <w:rsid w:val="00BB1799"/>
    <w:rsid w:val="00BB4BC9"/>
    <w:rsid w:val="00BB5AAB"/>
    <w:rsid w:val="00BB6C55"/>
    <w:rsid w:val="00BC0586"/>
    <w:rsid w:val="00BC0B4B"/>
    <w:rsid w:val="00BC454B"/>
    <w:rsid w:val="00BC5ECD"/>
    <w:rsid w:val="00BC7C42"/>
    <w:rsid w:val="00BC7D0E"/>
    <w:rsid w:val="00BD0778"/>
    <w:rsid w:val="00BD0A23"/>
    <w:rsid w:val="00BD0A40"/>
    <w:rsid w:val="00BD0CDA"/>
    <w:rsid w:val="00BD33AC"/>
    <w:rsid w:val="00BD3D4C"/>
    <w:rsid w:val="00BD3EEC"/>
    <w:rsid w:val="00BD7085"/>
    <w:rsid w:val="00BE02BA"/>
    <w:rsid w:val="00BE0BE4"/>
    <w:rsid w:val="00BE0ED2"/>
    <w:rsid w:val="00BE0F48"/>
    <w:rsid w:val="00BE13E2"/>
    <w:rsid w:val="00BE2400"/>
    <w:rsid w:val="00BE2F8B"/>
    <w:rsid w:val="00BE2F96"/>
    <w:rsid w:val="00BE2FCC"/>
    <w:rsid w:val="00BE312C"/>
    <w:rsid w:val="00BE3959"/>
    <w:rsid w:val="00BE6A49"/>
    <w:rsid w:val="00BE715E"/>
    <w:rsid w:val="00BE7389"/>
    <w:rsid w:val="00BF0E36"/>
    <w:rsid w:val="00BF269A"/>
    <w:rsid w:val="00BF3CE9"/>
    <w:rsid w:val="00BF5D13"/>
    <w:rsid w:val="00BF62A1"/>
    <w:rsid w:val="00BF735B"/>
    <w:rsid w:val="00BF799B"/>
    <w:rsid w:val="00C00A8E"/>
    <w:rsid w:val="00C046F3"/>
    <w:rsid w:val="00C0558F"/>
    <w:rsid w:val="00C112C0"/>
    <w:rsid w:val="00C112FA"/>
    <w:rsid w:val="00C11A6A"/>
    <w:rsid w:val="00C13780"/>
    <w:rsid w:val="00C16296"/>
    <w:rsid w:val="00C17FD8"/>
    <w:rsid w:val="00C2022F"/>
    <w:rsid w:val="00C20AD5"/>
    <w:rsid w:val="00C21DB7"/>
    <w:rsid w:val="00C231AE"/>
    <w:rsid w:val="00C23592"/>
    <w:rsid w:val="00C23863"/>
    <w:rsid w:val="00C23E76"/>
    <w:rsid w:val="00C24F72"/>
    <w:rsid w:val="00C25486"/>
    <w:rsid w:val="00C26733"/>
    <w:rsid w:val="00C3055A"/>
    <w:rsid w:val="00C30847"/>
    <w:rsid w:val="00C30A8B"/>
    <w:rsid w:val="00C315AC"/>
    <w:rsid w:val="00C32FBD"/>
    <w:rsid w:val="00C3367D"/>
    <w:rsid w:val="00C34088"/>
    <w:rsid w:val="00C34ED7"/>
    <w:rsid w:val="00C37655"/>
    <w:rsid w:val="00C40195"/>
    <w:rsid w:val="00C40946"/>
    <w:rsid w:val="00C42AD7"/>
    <w:rsid w:val="00C44460"/>
    <w:rsid w:val="00C4507A"/>
    <w:rsid w:val="00C45E46"/>
    <w:rsid w:val="00C46242"/>
    <w:rsid w:val="00C464F7"/>
    <w:rsid w:val="00C46510"/>
    <w:rsid w:val="00C47736"/>
    <w:rsid w:val="00C4784F"/>
    <w:rsid w:val="00C501C2"/>
    <w:rsid w:val="00C506D4"/>
    <w:rsid w:val="00C509D7"/>
    <w:rsid w:val="00C52F83"/>
    <w:rsid w:val="00C5384E"/>
    <w:rsid w:val="00C54471"/>
    <w:rsid w:val="00C567B9"/>
    <w:rsid w:val="00C570F2"/>
    <w:rsid w:val="00C5763C"/>
    <w:rsid w:val="00C57776"/>
    <w:rsid w:val="00C600D5"/>
    <w:rsid w:val="00C614F8"/>
    <w:rsid w:val="00C61AC9"/>
    <w:rsid w:val="00C63B11"/>
    <w:rsid w:val="00C64306"/>
    <w:rsid w:val="00C64516"/>
    <w:rsid w:val="00C65248"/>
    <w:rsid w:val="00C652D5"/>
    <w:rsid w:val="00C6677F"/>
    <w:rsid w:val="00C66F5A"/>
    <w:rsid w:val="00C71F06"/>
    <w:rsid w:val="00C721DF"/>
    <w:rsid w:val="00C73186"/>
    <w:rsid w:val="00C73A01"/>
    <w:rsid w:val="00C748F4"/>
    <w:rsid w:val="00C75C2C"/>
    <w:rsid w:val="00C75FE1"/>
    <w:rsid w:val="00C76058"/>
    <w:rsid w:val="00C77429"/>
    <w:rsid w:val="00C80EB5"/>
    <w:rsid w:val="00C81D03"/>
    <w:rsid w:val="00C82793"/>
    <w:rsid w:val="00C8379C"/>
    <w:rsid w:val="00C84D33"/>
    <w:rsid w:val="00C84F2C"/>
    <w:rsid w:val="00C85165"/>
    <w:rsid w:val="00C85655"/>
    <w:rsid w:val="00C86CB2"/>
    <w:rsid w:val="00C870BA"/>
    <w:rsid w:val="00C9031D"/>
    <w:rsid w:val="00C92593"/>
    <w:rsid w:val="00C925B7"/>
    <w:rsid w:val="00C92A01"/>
    <w:rsid w:val="00C93669"/>
    <w:rsid w:val="00C93E0A"/>
    <w:rsid w:val="00C97D93"/>
    <w:rsid w:val="00C97DDF"/>
    <w:rsid w:val="00CA00AC"/>
    <w:rsid w:val="00CA0479"/>
    <w:rsid w:val="00CA09CE"/>
    <w:rsid w:val="00CA2186"/>
    <w:rsid w:val="00CA2C96"/>
    <w:rsid w:val="00CA4A92"/>
    <w:rsid w:val="00CA4E7D"/>
    <w:rsid w:val="00CA58B0"/>
    <w:rsid w:val="00CA5B4F"/>
    <w:rsid w:val="00CA630A"/>
    <w:rsid w:val="00CA63D1"/>
    <w:rsid w:val="00CA6FB1"/>
    <w:rsid w:val="00CB0484"/>
    <w:rsid w:val="00CB13BD"/>
    <w:rsid w:val="00CB1C96"/>
    <w:rsid w:val="00CB1F71"/>
    <w:rsid w:val="00CB21D1"/>
    <w:rsid w:val="00CB364E"/>
    <w:rsid w:val="00CB621B"/>
    <w:rsid w:val="00CB6265"/>
    <w:rsid w:val="00CB6447"/>
    <w:rsid w:val="00CB66DC"/>
    <w:rsid w:val="00CC0977"/>
    <w:rsid w:val="00CC0A4E"/>
    <w:rsid w:val="00CC1526"/>
    <w:rsid w:val="00CC26D4"/>
    <w:rsid w:val="00CC3EB0"/>
    <w:rsid w:val="00CC55E3"/>
    <w:rsid w:val="00CC6808"/>
    <w:rsid w:val="00CD021C"/>
    <w:rsid w:val="00CD1C40"/>
    <w:rsid w:val="00CD2561"/>
    <w:rsid w:val="00CD44F3"/>
    <w:rsid w:val="00CD49A6"/>
    <w:rsid w:val="00CD58FD"/>
    <w:rsid w:val="00CD5B3B"/>
    <w:rsid w:val="00CD72C8"/>
    <w:rsid w:val="00CE0FC3"/>
    <w:rsid w:val="00CE1E21"/>
    <w:rsid w:val="00CE245A"/>
    <w:rsid w:val="00CE2C08"/>
    <w:rsid w:val="00CE3959"/>
    <w:rsid w:val="00CE4089"/>
    <w:rsid w:val="00CE453F"/>
    <w:rsid w:val="00CE4DCF"/>
    <w:rsid w:val="00CE6138"/>
    <w:rsid w:val="00CE6482"/>
    <w:rsid w:val="00CE6F3F"/>
    <w:rsid w:val="00CE7D0B"/>
    <w:rsid w:val="00CF0306"/>
    <w:rsid w:val="00CF1541"/>
    <w:rsid w:val="00CF2299"/>
    <w:rsid w:val="00CF3047"/>
    <w:rsid w:val="00CF5D8A"/>
    <w:rsid w:val="00CF770D"/>
    <w:rsid w:val="00CF7BD3"/>
    <w:rsid w:val="00D02927"/>
    <w:rsid w:val="00D03C3A"/>
    <w:rsid w:val="00D03EBA"/>
    <w:rsid w:val="00D05346"/>
    <w:rsid w:val="00D0758F"/>
    <w:rsid w:val="00D109EA"/>
    <w:rsid w:val="00D12982"/>
    <w:rsid w:val="00D1356A"/>
    <w:rsid w:val="00D14046"/>
    <w:rsid w:val="00D14111"/>
    <w:rsid w:val="00D1445C"/>
    <w:rsid w:val="00D14DAC"/>
    <w:rsid w:val="00D16761"/>
    <w:rsid w:val="00D2077C"/>
    <w:rsid w:val="00D24322"/>
    <w:rsid w:val="00D24719"/>
    <w:rsid w:val="00D24F5B"/>
    <w:rsid w:val="00D263CE"/>
    <w:rsid w:val="00D26D41"/>
    <w:rsid w:val="00D3395A"/>
    <w:rsid w:val="00D340AB"/>
    <w:rsid w:val="00D3447A"/>
    <w:rsid w:val="00D34E47"/>
    <w:rsid w:val="00D34F84"/>
    <w:rsid w:val="00D35BC2"/>
    <w:rsid w:val="00D40F69"/>
    <w:rsid w:val="00D42BA4"/>
    <w:rsid w:val="00D4588F"/>
    <w:rsid w:val="00D4629E"/>
    <w:rsid w:val="00D468B8"/>
    <w:rsid w:val="00D46C4D"/>
    <w:rsid w:val="00D4712B"/>
    <w:rsid w:val="00D50468"/>
    <w:rsid w:val="00D51325"/>
    <w:rsid w:val="00D51656"/>
    <w:rsid w:val="00D51923"/>
    <w:rsid w:val="00D520F2"/>
    <w:rsid w:val="00D52C84"/>
    <w:rsid w:val="00D53541"/>
    <w:rsid w:val="00D53A2F"/>
    <w:rsid w:val="00D548CC"/>
    <w:rsid w:val="00D54E52"/>
    <w:rsid w:val="00D55454"/>
    <w:rsid w:val="00D56401"/>
    <w:rsid w:val="00D569BF"/>
    <w:rsid w:val="00D57A80"/>
    <w:rsid w:val="00D615BA"/>
    <w:rsid w:val="00D626EF"/>
    <w:rsid w:val="00D628FA"/>
    <w:rsid w:val="00D65470"/>
    <w:rsid w:val="00D66061"/>
    <w:rsid w:val="00D71033"/>
    <w:rsid w:val="00D7378F"/>
    <w:rsid w:val="00D74037"/>
    <w:rsid w:val="00D76A70"/>
    <w:rsid w:val="00D7733A"/>
    <w:rsid w:val="00D77F7F"/>
    <w:rsid w:val="00D804EB"/>
    <w:rsid w:val="00D8104A"/>
    <w:rsid w:val="00D81EFD"/>
    <w:rsid w:val="00D8209C"/>
    <w:rsid w:val="00D8226A"/>
    <w:rsid w:val="00D82382"/>
    <w:rsid w:val="00D825C2"/>
    <w:rsid w:val="00D827C4"/>
    <w:rsid w:val="00D837A6"/>
    <w:rsid w:val="00D84AE1"/>
    <w:rsid w:val="00D85F83"/>
    <w:rsid w:val="00D865D7"/>
    <w:rsid w:val="00D91EEB"/>
    <w:rsid w:val="00D91F4D"/>
    <w:rsid w:val="00D93946"/>
    <w:rsid w:val="00D94946"/>
    <w:rsid w:val="00D950D4"/>
    <w:rsid w:val="00D95928"/>
    <w:rsid w:val="00D96AD7"/>
    <w:rsid w:val="00D971DD"/>
    <w:rsid w:val="00DA1245"/>
    <w:rsid w:val="00DA24B3"/>
    <w:rsid w:val="00DA3E3B"/>
    <w:rsid w:val="00DA3F98"/>
    <w:rsid w:val="00DA4AE9"/>
    <w:rsid w:val="00DA551C"/>
    <w:rsid w:val="00DA5B11"/>
    <w:rsid w:val="00DA65CB"/>
    <w:rsid w:val="00DA67B9"/>
    <w:rsid w:val="00DA6C19"/>
    <w:rsid w:val="00DA6D34"/>
    <w:rsid w:val="00DA7674"/>
    <w:rsid w:val="00DB02AC"/>
    <w:rsid w:val="00DB046C"/>
    <w:rsid w:val="00DB1083"/>
    <w:rsid w:val="00DB18E6"/>
    <w:rsid w:val="00DB34BB"/>
    <w:rsid w:val="00DB4D5F"/>
    <w:rsid w:val="00DB51D7"/>
    <w:rsid w:val="00DB5A06"/>
    <w:rsid w:val="00DB61BE"/>
    <w:rsid w:val="00DB634A"/>
    <w:rsid w:val="00DB73A8"/>
    <w:rsid w:val="00DB79E2"/>
    <w:rsid w:val="00DB7CA9"/>
    <w:rsid w:val="00DC25DE"/>
    <w:rsid w:val="00DC2C30"/>
    <w:rsid w:val="00DC5197"/>
    <w:rsid w:val="00DD106C"/>
    <w:rsid w:val="00DD2B24"/>
    <w:rsid w:val="00DD2FF3"/>
    <w:rsid w:val="00DD3152"/>
    <w:rsid w:val="00DD589D"/>
    <w:rsid w:val="00DD7155"/>
    <w:rsid w:val="00DD7545"/>
    <w:rsid w:val="00DD7E85"/>
    <w:rsid w:val="00DE02A9"/>
    <w:rsid w:val="00DE03F7"/>
    <w:rsid w:val="00DE121E"/>
    <w:rsid w:val="00DE27D1"/>
    <w:rsid w:val="00DE49C1"/>
    <w:rsid w:val="00DE5DBD"/>
    <w:rsid w:val="00DF0CFD"/>
    <w:rsid w:val="00DF1600"/>
    <w:rsid w:val="00DF1969"/>
    <w:rsid w:val="00DF1BE7"/>
    <w:rsid w:val="00DF3D71"/>
    <w:rsid w:val="00DF3E9D"/>
    <w:rsid w:val="00DF3F63"/>
    <w:rsid w:val="00DF5344"/>
    <w:rsid w:val="00DF5A17"/>
    <w:rsid w:val="00DF79C5"/>
    <w:rsid w:val="00DF7D1A"/>
    <w:rsid w:val="00DF7D78"/>
    <w:rsid w:val="00E00050"/>
    <w:rsid w:val="00E00560"/>
    <w:rsid w:val="00E01912"/>
    <w:rsid w:val="00E02D65"/>
    <w:rsid w:val="00E0301A"/>
    <w:rsid w:val="00E04D33"/>
    <w:rsid w:val="00E05235"/>
    <w:rsid w:val="00E052CC"/>
    <w:rsid w:val="00E05969"/>
    <w:rsid w:val="00E07D6E"/>
    <w:rsid w:val="00E1290B"/>
    <w:rsid w:val="00E14674"/>
    <w:rsid w:val="00E15329"/>
    <w:rsid w:val="00E157BC"/>
    <w:rsid w:val="00E1607E"/>
    <w:rsid w:val="00E16B26"/>
    <w:rsid w:val="00E177BC"/>
    <w:rsid w:val="00E17A8F"/>
    <w:rsid w:val="00E23667"/>
    <w:rsid w:val="00E23B31"/>
    <w:rsid w:val="00E246D9"/>
    <w:rsid w:val="00E2507A"/>
    <w:rsid w:val="00E2595E"/>
    <w:rsid w:val="00E25B5A"/>
    <w:rsid w:val="00E2749F"/>
    <w:rsid w:val="00E27C59"/>
    <w:rsid w:val="00E27DD6"/>
    <w:rsid w:val="00E3067A"/>
    <w:rsid w:val="00E310BF"/>
    <w:rsid w:val="00E31199"/>
    <w:rsid w:val="00E311C9"/>
    <w:rsid w:val="00E31CCB"/>
    <w:rsid w:val="00E31D86"/>
    <w:rsid w:val="00E33BD7"/>
    <w:rsid w:val="00E3458A"/>
    <w:rsid w:val="00E364ED"/>
    <w:rsid w:val="00E37976"/>
    <w:rsid w:val="00E40146"/>
    <w:rsid w:val="00E4076D"/>
    <w:rsid w:val="00E40CAD"/>
    <w:rsid w:val="00E42AAC"/>
    <w:rsid w:val="00E44054"/>
    <w:rsid w:val="00E44386"/>
    <w:rsid w:val="00E448C3"/>
    <w:rsid w:val="00E44DB4"/>
    <w:rsid w:val="00E44E32"/>
    <w:rsid w:val="00E46276"/>
    <w:rsid w:val="00E46312"/>
    <w:rsid w:val="00E46EE2"/>
    <w:rsid w:val="00E47508"/>
    <w:rsid w:val="00E4795F"/>
    <w:rsid w:val="00E507FF"/>
    <w:rsid w:val="00E50A36"/>
    <w:rsid w:val="00E51E49"/>
    <w:rsid w:val="00E54535"/>
    <w:rsid w:val="00E5620D"/>
    <w:rsid w:val="00E569EF"/>
    <w:rsid w:val="00E577BC"/>
    <w:rsid w:val="00E61927"/>
    <w:rsid w:val="00E619C9"/>
    <w:rsid w:val="00E63A9E"/>
    <w:rsid w:val="00E63B60"/>
    <w:rsid w:val="00E63FEE"/>
    <w:rsid w:val="00E6464F"/>
    <w:rsid w:val="00E65BDF"/>
    <w:rsid w:val="00E6748F"/>
    <w:rsid w:val="00E67D8F"/>
    <w:rsid w:val="00E70259"/>
    <w:rsid w:val="00E70F3D"/>
    <w:rsid w:val="00E71679"/>
    <w:rsid w:val="00E7228F"/>
    <w:rsid w:val="00E73B49"/>
    <w:rsid w:val="00E74CEA"/>
    <w:rsid w:val="00E75DC0"/>
    <w:rsid w:val="00E76498"/>
    <w:rsid w:val="00E812CB"/>
    <w:rsid w:val="00E81B6B"/>
    <w:rsid w:val="00E8300B"/>
    <w:rsid w:val="00E8528D"/>
    <w:rsid w:val="00E87520"/>
    <w:rsid w:val="00E87633"/>
    <w:rsid w:val="00E878B9"/>
    <w:rsid w:val="00E910F4"/>
    <w:rsid w:val="00E91D7F"/>
    <w:rsid w:val="00E93749"/>
    <w:rsid w:val="00E954CE"/>
    <w:rsid w:val="00E9697F"/>
    <w:rsid w:val="00EA011C"/>
    <w:rsid w:val="00EA074B"/>
    <w:rsid w:val="00EA0E69"/>
    <w:rsid w:val="00EA140E"/>
    <w:rsid w:val="00EA2E46"/>
    <w:rsid w:val="00EA3E48"/>
    <w:rsid w:val="00EA4D29"/>
    <w:rsid w:val="00EA55B2"/>
    <w:rsid w:val="00EA5F31"/>
    <w:rsid w:val="00EA7A61"/>
    <w:rsid w:val="00EB004D"/>
    <w:rsid w:val="00EB0777"/>
    <w:rsid w:val="00EB1E58"/>
    <w:rsid w:val="00EB203A"/>
    <w:rsid w:val="00EB3857"/>
    <w:rsid w:val="00EB429F"/>
    <w:rsid w:val="00EB5F91"/>
    <w:rsid w:val="00EB759F"/>
    <w:rsid w:val="00EC03B3"/>
    <w:rsid w:val="00EC168A"/>
    <w:rsid w:val="00EC1D47"/>
    <w:rsid w:val="00EC3163"/>
    <w:rsid w:val="00EC357F"/>
    <w:rsid w:val="00EC746B"/>
    <w:rsid w:val="00EC78B4"/>
    <w:rsid w:val="00ED4459"/>
    <w:rsid w:val="00ED5B7B"/>
    <w:rsid w:val="00ED72A6"/>
    <w:rsid w:val="00ED73AA"/>
    <w:rsid w:val="00ED7E53"/>
    <w:rsid w:val="00ED7E98"/>
    <w:rsid w:val="00EE17BF"/>
    <w:rsid w:val="00EE314D"/>
    <w:rsid w:val="00EE4D66"/>
    <w:rsid w:val="00EE52C2"/>
    <w:rsid w:val="00EE63F3"/>
    <w:rsid w:val="00EE69A0"/>
    <w:rsid w:val="00EE6C41"/>
    <w:rsid w:val="00EE73CA"/>
    <w:rsid w:val="00EE763D"/>
    <w:rsid w:val="00EE7781"/>
    <w:rsid w:val="00EE7F99"/>
    <w:rsid w:val="00EE7FE8"/>
    <w:rsid w:val="00EF00A4"/>
    <w:rsid w:val="00EF046A"/>
    <w:rsid w:val="00EF0C44"/>
    <w:rsid w:val="00EF18E6"/>
    <w:rsid w:val="00EF1BD1"/>
    <w:rsid w:val="00EF2E60"/>
    <w:rsid w:val="00EF4283"/>
    <w:rsid w:val="00EF7317"/>
    <w:rsid w:val="00F00CA0"/>
    <w:rsid w:val="00F023A7"/>
    <w:rsid w:val="00F04D6C"/>
    <w:rsid w:val="00F04DBD"/>
    <w:rsid w:val="00F05ED5"/>
    <w:rsid w:val="00F06EA4"/>
    <w:rsid w:val="00F074B1"/>
    <w:rsid w:val="00F11F45"/>
    <w:rsid w:val="00F1211C"/>
    <w:rsid w:val="00F13145"/>
    <w:rsid w:val="00F1352C"/>
    <w:rsid w:val="00F22216"/>
    <w:rsid w:val="00F239F9"/>
    <w:rsid w:val="00F24D81"/>
    <w:rsid w:val="00F26010"/>
    <w:rsid w:val="00F26E12"/>
    <w:rsid w:val="00F300DE"/>
    <w:rsid w:val="00F30AD6"/>
    <w:rsid w:val="00F32E5A"/>
    <w:rsid w:val="00F336A7"/>
    <w:rsid w:val="00F33DBA"/>
    <w:rsid w:val="00F34279"/>
    <w:rsid w:val="00F35702"/>
    <w:rsid w:val="00F357A0"/>
    <w:rsid w:val="00F35971"/>
    <w:rsid w:val="00F36063"/>
    <w:rsid w:val="00F36DF3"/>
    <w:rsid w:val="00F4009A"/>
    <w:rsid w:val="00F41704"/>
    <w:rsid w:val="00F4285B"/>
    <w:rsid w:val="00F451DA"/>
    <w:rsid w:val="00F459E6"/>
    <w:rsid w:val="00F472C5"/>
    <w:rsid w:val="00F47DEF"/>
    <w:rsid w:val="00F5052E"/>
    <w:rsid w:val="00F50D26"/>
    <w:rsid w:val="00F539EC"/>
    <w:rsid w:val="00F53F9F"/>
    <w:rsid w:val="00F54713"/>
    <w:rsid w:val="00F54828"/>
    <w:rsid w:val="00F55175"/>
    <w:rsid w:val="00F55691"/>
    <w:rsid w:val="00F57E14"/>
    <w:rsid w:val="00F60702"/>
    <w:rsid w:val="00F609BE"/>
    <w:rsid w:val="00F60AF6"/>
    <w:rsid w:val="00F61E27"/>
    <w:rsid w:val="00F648EB"/>
    <w:rsid w:val="00F65436"/>
    <w:rsid w:val="00F666FD"/>
    <w:rsid w:val="00F6716E"/>
    <w:rsid w:val="00F67277"/>
    <w:rsid w:val="00F709BB"/>
    <w:rsid w:val="00F70F4B"/>
    <w:rsid w:val="00F71219"/>
    <w:rsid w:val="00F7239D"/>
    <w:rsid w:val="00F73E09"/>
    <w:rsid w:val="00F747AD"/>
    <w:rsid w:val="00F75345"/>
    <w:rsid w:val="00F75D91"/>
    <w:rsid w:val="00F75FB1"/>
    <w:rsid w:val="00F76624"/>
    <w:rsid w:val="00F76E5D"/>
    <w:rsid w:val="00F7748D"/>
    <w:rsid w:val="00F80372"/>
    <w:rsid w:val="00F803A4"/>
    <w:rsid w:val="00F809CC"/>
    <w:rsid w:val="00F80D04"/>
    <w:rsid w:val="00F8213D"/>
    <w:rsid w:val="00F83824"/>
    <w:rsid w:val="00F84153"/>
    <w:rsid w:val="00F84B6F"/>
    <w:rsid w:val="00F85BEE"/>
    <w:rsid w:val="00F87177"/>
    <w:rsid w:val="00F877D8"/>
    <w:rsid w:val="00F87946"/>
    <w:rsid w:val="00F9081A"/>
    <w:rsid w:val="00F91E7B"/>
    <w:rsid w:val="00F92C9C"/>
    <w:rsid w:val="00F93063"/>
    <w:rsid w:val="00F9466F"/>
    <w:rsid w:val="00F94A45"/>
    <w:rsid w:val="00F94F01"/>
    <w:rsid w:val="00F95A0A"/>
    <w:rsid w:val="00F964F4"/>
    <w:rsid w:val="00F970CB"/>
    <w:rsid w:val="00F970EF"/>
    <w:rsid w:val="00F97AD9"/>
    <w:rsid w:val="00F97EC1"/>
    <w:rsid w:val="00FA0267"/>
    <w:rsid w:val="00FA0F31"/>
    <w:rsid w:val="00FA26B0"/>
    <w:rsid w:val="00FA30DF"/>
    <w:rsid w:val="00FA4464"/>
    <w:rsid w:val="00FA51AC"/>
    <w:rsid w:val="00FA678A"/>
    <w:rsid w:val="00FA7C91"/>
    <w:rsid w:val="00FB05E8"/>
    <w:rsid w:val="00FB4438"/>
    <w:rsid w:val="00FB4D4F"/>
    <w:rsid w:val="00FB7621"/>
    <w:rsid w:val="00FC24D5"/>
    <w:rsid w:val="00FC2F07"/>
    <w:rsid w:val="00FC41F1"/>
    <w:rsid w:val="00FC658E"/>
    <w:rsid w:val="00FC6959"/>
    <w:rsid w:val="00FC72E4"/>
    <w:rsid w:val="00FD0DDD"/>
    <w:rsid w:val="00FD1B84"/>
    <w:rsid w:val="00FD1E7E"/>
    <w:rsid w:val="00FD1F73"/>
    <w:rsid w:val="00FD2B89"/>
    <w:rsid w:val="00FD353C"/>
    <w:rsid w:val="00FD3BE8"/>
    <w:rsid w:val="00FD4139"/>
    <w:rsid w:val="00FD728F"/>
    <w:rsid w:val="00FE0744"/>
    <w:rsid w:val="00FE1223"/>
    <w:rsid w:val="00FE1ADB"/>
    <w:rsid w:val="00FE53AE"/>
    <w:rsid w:val="00FE5638"/>
    <w:rsid w:val="00FE733F"/>
    <w:rsid w:val="00FE7ACC"/>
    <w:rsid w:val="00FF0349"/>
    <w:rsid w:val="00FF1307"/>
    <w:rsid w:val="00FF1CF0"/>
    <w:rsid w:val="00FF3FF0"/>
    <w:rsid w:val="00FF697C"/>
    <w:rsid w:val="00FF7166"/>
    <w:rsid w:val="00FF7BD3"/>
    <w:rsid w:val="00FF7C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9416FC-329D-43E1-AB96-ED3669BA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146BA2"/>
    <w:pPr>
      <w:keepNext/>
      <w:shd w:val="clear" w:color="auto" w:fill="C4BC96"/>
      <w:spacing w:before="60" w:after="60"/>
      <w:jc w:val="center"/>
      <w:outlineLvl w:val="0"/>
    </w:pPr>
    <w:rPr>
      <w:rFonts w:ascii="Arial" w:eastAsia="Calibri" w:hAnsi="Arial" w:cs="Arial"/>
      <w:b/>
      <w:bCs/>
      <w:iCs/>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46BA2"/>
    <w:rPr>
      <w:rFonts w:ascii="Arial" w:hAnsi="Arial" w:cs="Arial"/>
      <w:b/>
      <w:bCs/>
      <w:iCs/>
      <w:sz w:val="20"/>
      <w:szCs w:val="20"/>
      <w:shd w:val="clear" w:color="auto" w:fill="C4BC9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9"/>
      </w:numPr>
    </w:pPr>
  </w:style>
  <w:style w:type="paragraph" w:styleId="Ttulo">
    <w:name w:val="Title"/>
    <w:basedOn w:val="Normal"/>
    <w:link w:val="TtuloChar"/>
    <w:uiPriority w:val="99"/>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uiPriority w:val="99"/>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99"/>
    <w:qFormat/>
    <w:rsid w:val="00247907"/>
    <w:rPr>
      <w:rFonts w:cs="Times New Roman"/>
      <w:b/>
      <w:bCs/>
    </w:rPr>
  </w:style>
  <w:style w:type="paragraph" w:styleId="PargrafodaLista">
    <w:name w:val="List Paragraph"/>
    <w:basedOn w:val="Normal"/>
    <w:uiPriority w:val="99"/>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16"/>
      </w:numPr>
    </w:pPr>
  </w:style>
  <w:style w:type="numbering" w:styleId="111111">
    <w:name w:val="Outline List 2"/>
    <w:basedOn w:val="Semlista"/>
    <w:uiPriority w:val="99"/>
    <w:semiHidden/>
    <w:unhideWhenUsed/>
    <w:locked/>
    <w:rsid w:val="00BF442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1921">
      <w:marLeft w:val="0"/>
      <w:marRight w:val="0"/>
      <w:marTop w:val="0"/>
      <w:marBottom w:val="0"/>
      <w:divBdr>
        <w:top w:val="none" w:sz="0" w:space="0" w:color="auto"/>
        <w:left w:val="none" w:sz="0" w:space="0" w:color="auto"/>
        <w:bottom w:val="none" w:sz="0" w:space="0" w:color="auto"/>
        <w:right w:val="none" w:sz="0" w:space="0" w:color="auto"/>
      </w:divBdr>
    </w:div>
    <w:div w:id="764811922">
      <w:marLeft w:val="0"/>
      <w:marRight w:val="0"/>
      <w:marTop w:val="0"/>
      <w:marBottom w:val="0"/>
      <w:divBdr>
        <w:top w:val="none" w:sz="0" w:space="0" w:color="auto"/>
        <w:left w:val="none" w:sz="0" w:space="0" w:color="auto"/>
        <w:bottom w:val="none" w:sz="0" w:space="0" w:color="auto"/>
        <w:right w:val="none" w:sz="0" w:space="0" w:color="auto"/>
      </w:divBdr>
      <w:divsChild>
        <w:div w:id="764811923">
          <w:marLeft w:val="0"/>
          <w:marRight w:val="0"/>
          <w:marTop w:val="0"/>
          <w:marBottom w:val="0"/>
          <w:divBdr>
            <w:top w:val="none" w:sz="0" w:space="0" w:color="auto"/>
            <w:left w:val="none" w:sz="0" w:space="0" w:color="auto"/>
            <w:bottom w:val="none" w:sz="0" w:space="0" w:color="auto"/>
            <w:right w:val="none" w:sz="0" w:space="0" w:color="auto"/>
          </w:divBdr>
        </w:div>
      </w:divsChild>
    </w:div>
    <w:div w:id="764811924">
      <w:marLeft w:val="0"/>
      <w:marRight w:val="0"/>
      <w:marTop w:val="0"/>
      <w:marBottom w:val="0"/>
      <w:divBdr>
        <w:top w:val="none" w:sz="0" w:space="0" w:color="auto"/>
        <w:left w:val="none" w:sz="0" w:space="0" w:color="auto"/>
        <w:bottom w:val="none" w:sz="0" w:space="0" w:color="auto"/>
        <w:right w:val="none" w:sz="0" w:space="0" w:color="auto"/>
      </w:divBdr>
    </w:div>
    <w:div w:id="76481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brio.org.br" TargetMode="External"/><Relationship Id="rId13" Type="http://schemas.openxmlformats.org/officeDocument/2006/relationships/hyperlink" Target="mailto:atendimento@institutobrio.org.br" TargetMode="External"/><Relationship Id="rId18" Type="http://schemas.openxmlformats.org/officeDocument/2006/relationships/hyperlink" Target="http://www.institutobrio.org.br" TargetMode="External"/><Relationship Id="rId26" Type="http://schemas.openxmlformats.org/officeDocument/2006/relationships/hyperlink" Target="http://www.divinolandia.sp.gov.br" TargetMode="External"/><Relationship Id="rId3" Type="http://schemas.openxmlformats.org/officeDocument/2006/relationships/styles" Target="styles.xml"/><Relationship Id="rId21" Type="http://schemas.openxmlformats.org/officeDocument/2006/relationships/hyperlink" Target="http://www.institutobrio.org.br" TargetMode="External"/><Relationship Id="rId7" Type="http://schemas.openxmlformats.org/officeDocument/2006/relationships/endnotes" Target="endnotes.xml"/><Relationship Id="rId12" Type="http://schemas.openxmlformats.org/officeDocument/2006/relationships/hyperlink" Target="mailto:atendimento@institutobrio.org.br" TargetMode="External"/><Relationship Id="rId17" Type="http://schemas.openxmlformats.org/officeDocument/2006/relationships/hyperlink" Target="http://www.institutobrio.org.br" TargetMode="External"/><Relationship Id="rId25" Type="http://schemas.openxmlformats.org/officeDocument/2006/relationships/hyperlink" Target="http://www.divinolandia.sp.gov.br" TargetMode="External"/><Relationship Id="rId2" Type="http://schemas.openxmlformats.org/officeDocument/2006/relationships/numbering" Target="numbering.xml"/><Relationship Id="rId16" Type="http://schemas.openxmlformats.org/officeDocument/2006/relationships/hyperlink" Target="http://www.institutobrio.org.br" TargetMode="External"/><Relationship Id="rId20" Type="http://schemas.openxmlformats.org/officeDocument/2006/relationships/hyperlink" Target="http://www.institutobrio.org.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obrio.org.br" TargetMode="External"/><Relationship Id="rId24" Type="http://schemas.openxmlformats.org/officeDocument/2006/relationships/hyperlink" Target="http://www.institutobrio.org.br" TargetMode="External"/><Relationship Id="rId5" Type="http://schemas.openxmlformats.org/officeDocument/2006/relationships/webSettings" Target="webSettings.xml"/><Relationship Id="rId15" Type="http://schemas.openxmlformats.org/officeDocument/2006/relationships/hyperlink" Target="mailto:atendimento@institutobrio.org.br" TargetMode="External"/><Relationship Id="rId23" Type="http://schemas.openxmlformats.org/officeDocument/2006/relationships/hyperlink" Target="mailto:atendimento@institutobrio.org.br"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institutobrio.org.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stitutobrio.org.br" TargetMode="External"/><Relationship Id="rId22" Type="http://schemas.openxmlformats.org/officeDocument/2006/relationships/hyperlink" Target="http://www.institutobrio.org.br" TargetMode="External"/><Relationship Id="rId27" Type="http://schemas.openxmlformats.org/officeDocument/2006/relationships/hyperlink" Target="http://www.institutobrio.org.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BCC8-7215-44CC-BF7D-4AA59C15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8285</Words>
  <Characters>44744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vt:lpstr>
    </vt:vector>
  </TitlesOfParts>
  <Company>Microsoft</Company>
  <LinksUpToDate>false</LinksUpToDate>
  <CharactersWithSpaces>52924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st03</dc:creator>
  <cp:lastModifiedBy>Computador</cp:lastModifiedBy>
  <cp:revision>2</cp:revision>
  <cp:lastPrinted>2018-10-10T13:22:00Z</cp:lastPrinted>
  <dcterms:created xsi:type="dcterms:W3CDTF">2018-10-26T15:21:00Z</dcterms:created>
  <dcterms:modified xsi:type="dcterms:W3CDTF">2018-10-26T15:21:00Z</dcterms:modified>
</cp:coreProperties>
</file>