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D8" w:rsidRPr="00C4550B" w:rsidRDefault="00C4550B" w:rsidP="00B34B0A">
      <w:pPr>
        <w:pStyle w:val="Corpodetexto2"/>
        <w:jc w:val="center"/>
        <w:rPr>
          <w:b/>
          <w:bCs/>
          <w:u w:val="single"/>
        </w:rPr>
      </w:pPr>
      <w:bookmarkStart w:id="0" w:name="_GoBack"/>
      <w:bookmarkEnd w:id="0"/>
      <w:r w:rsidRPr="00C4550B">
        <w:rPr>
          <w:rFonts w:eastAsia="Kozuka Gothic Pro EL"/>
          <w:b/>
          <w:sz w:val="22"/>
          <w:u w:val="single"/>
        </w:rPr>
        <w:t>EDITAL DE PRORROGAÇÃO DO PERÍODO DE INSCRIÇÃO</w:t>
      </w:r>
    </w:p>
    <w:p w:rsidR="006A5CD8" w:rsidRPr="00C4550B" w:rsidRDefault="006A5CD8" w:rsidP="00654AD5">
      <w:pPr>
        <w:pStyle w:val="Corpodetexto2"/>
      </w:pPr>
    </w:p>
    <w:p w:rsidR="00C4550B" w:rsidRPr="00C4550B" w:rsidRDefault="006A5CD8" w:rsidP="00C4550B">
      <w:pPr>
        <w:pStyle w:val="Corpodetexto2"/>
        <w:jc w:val="both"/>
        <w:rPr>
          <w:rStyle w:val="Forte"/>
          <w:rFonts w:cs="Arial"/>
          <w:b w:val="0"/>
        </w:rPr>
      </w:pPr>
      <w:r w:rsidRPr="00C4550B">
        <w:t>O Prefeito do Município de DIVINOLÂNDIA</w:t>
      </w:r>
      <w:r w:rsidR="00CA63D1" w:rsidRPr="00C4550B">
        <w:t>/</w:t>
      </w:r>
      <w:r w:rsidRPr="00C4550B">
        <w:t xml:space="preserve">SP, </w:t>
      </w:r>
      <w:r w:rsidR="00C4550B" w:rsidRPr="00C4550B">
        <w:t xml:space="preserve">com a supervisão da Comissão de Acompanhamento deste Processo Seletivo especialmente nomeada pelo </w:t>
      </w:r>
      <w:r w:rsidR="00C4550B" w:rsidRPr="00C4550B">
        <w:rPr>
          <w:u w:val="single"/>
        </w:rPr>
        <w:t>Decreto Nº 3003/2018,</w:t>
      </w:r>
      <w:r w:rsidR="00C4550B" w:rsidRPr="00C4550B">
        <w:t xml:space="preserve"> usando das atribuições legais</w:t>
      </w:r>
      <w:r w:rsidR="00C4550B" w:rsidRPr="00C4550B">
        <w:rPr>
          <w:rFonts w:eastAsia="Kozuka Gothic Pro EL"/>
        </w:rPr>
        <w:t xml:space="preserve"> DETERMINA a </w:t>
      </w:r>
      <w:r w:rsidR="00C4550B" w:rsidRPr="00C4550B">
        <w:rPr>
          <w:rStyle w:val="Forte"/>
          <w:rFonts w:cs="Arial"/>
        </w:rPr>
        <w:t xml:space="preserve">PRORROGAÇÃO DO PERÍODO DE INSCRIÇÃO, </w:t>
      </w:r>
      <w:r w:rsidR="00C4550B" w:rsidRPr="00C4550B">
        <w:rPr>
          <w:rStyle w:val="Forte"/>
          <w:rFonts w:cs="Arial"/>
          <w:b w:val="0"/>
        </w:rPr>
        <w:t xml:space="preserve">a fim de atender o interesse restrito para formação de cadastro reserva, passando o item 4.1 a valer </w:t>
      </w:r>
      <w:r w:rsidR="00C4550B" w:rsidRPr="00C4550B">
        <w:rPr>
          <w:bCs/>
          <w:color w:val="000000"/>
        </w:rPr>
        <w:t>nas mesmas condições previstas no Edital primitivo,</w:t>
      </w:r>
      <w:r w:rsidR="00C4550B" w:rsidRPr="00C4550B">
        <w:rPr>
          <w:rStyle w:val="Forte"/>
          <w:rFonts w:cs="Arial"/>
          <w:b w:val="0"/>
        </w:rPr>
        <w:t xml:space="preserve"> com a seguinte redação:</w:t>
      </w:r>
    </w:p>
    <w:p w:rsidR="00C4550B" w:rsidRPr="00C4550B" w:rsidRDefault="00C4550B" w:rsidP="00C4550B">
      <w:pPr>
        <w:pStyle w:val="Corpodetexto2"/>
        <w:jc w:val="both"/>
        <w:rPr>
          <w:rStyle w:val="Forte"/>
          <w:rFonts w:cs="Arial"/>
          <w:b w:val="0"/>
        </w:rPr>
      </w:pPr>
      <w:r w:rsidRPr="00C4550B">
        <w:rPr>
          <w:rStyle w:val="Forte"/>
          <w:rFonts w:cs="Arial"/>
          <w:b w:val="0"/>
        </w:rPr>
        <w:t xml:space="preserve"> </w:t>
      </w:r>
    </w:p>
    <w:p w:rsidR="00C4550B" w:rsidRPr="00C4550B" w:rsidRDefault="00C4550B" w:rsidP="00C4550B">
      <w:pPr>
        <w:jc w:val="both"/>
        <w:rPr>
          <w:rStyle w:val="Forte"/>
          <w:rFonts w:ascii="Arial" w:hAnsi="Arial" w:cs="Arial"/>
          <w:b w:val="0"/>
          <w:i/>
        </w:rPr>
      </w:pPr>
      <w:r w:rsidRPr="00C4550B">
        <w:rPr>
          <w:rFonts w:ascii="Arial" w:eastAsia="Kozuka Gothic Pro EL" w:hAnsi="Arial" w:cs="Arial"/>
          <w:b/>
          <w:i/>
        </w:rPr>
        <w:t>“4.1</w:t>
      </w:r>
      <w:r w:rsidRPr="00C4550B">
        <w:rPr>
          <w:rFonts w:ascii="Arial" w:eastAsia="Kozuka Gothic Pro EL" w:hAnsi="Arial" w:cs="Arial"/>
          <w:i/>
        </w:rPr>
        <w:t xml:space="preserve"> As inscrições ficarão abertas EXCLUSIVAMENTE através da </w:t>
      </w:r>
      <w:r w:rsidRPr="00C4550B">
        <w:rPr>
          <w:rFonts w:ascii="Arial" w:eastAsia="Kozuka Gothic Pro EL" w:hAnsi="Arial" w:cs="Arial"/>
          <w:i/>
          <w:u w:val="single"/>
        </w:rPr>
        <w:t>internet</w:t>
      </w:r>
      <w:r w:rsidRPr="00C4550B">
        <w:rPr>
          <w:rFonts w:ascii="Arial" w:eastAsia="Kozuka Gothic Pro EL" w:hAnsi="Arial" w:cs="Arial"/>
          <w:i/>
        </w:rPr>
        <w:t xml:space="preserve">, no período de </w:t>
      </w:r>
      <w:r w:rsidRPr="00C4550B">
        <w:rPr>
          <w:rFonts w:ascii="Arial" w:eastAsia="Kozuka Gothic Pro EL" w:hAnsi="Arial" w:cs="Arial"/>
          <w:b/>
          <w:i/>
          <w:u w:val="single"/>
        </w:rPr>
        <w:t>15 de outubro a 12 de novembro de 2018</w:t>
      </w:r>
      <w:r w:rsidRPr="00C4550B">
        <w:rPr>
          <w:rFonts w:ascii="Arial" w:eastAsia="Kozuka Gothic Pro EL" w:hAnsi="Arial" w:cs="Arial"/>
          <w:b/>
          <w:i/>
        </w:rPr>
        <w:t>.”</w:t>
      </w:r>
    </w:p>
    <w:p w:rsidR="00C4550B" w:rsidRPr="00C4550B" w:rsidRDefault="00C4550B" w:rsidP="00C4550B">
      <w:pPr>
        <w:jc w:val="both"/>
        <w:rPr>
          <w:rFonts w:ascii="Arial" w:hAnsi="Arial" w:cs="Arial"/>
        </w:rPr>
      </w:pPr>
    </w:p>
    <w:p w:rsidR="006A5CD8" w:rsidRPr="00C4550B" w:rsidRDefault="006A5CD8" w:rsidP="00FE1ADB">
      <w:pPr>
        <w:pStyle w:val="NormalWeb"/>
        <w:spacing w:before="0" w:after="0"/>
        <w:jc w:val="both"/>
        <w:rPr>
          <w:rFonts w:ascii="Arial" w:hAnsi="Arial" w:cs="Arial"/>
        </w:rPr>
      </w:pPr>
      <w:r w:rsidRPr="00C4550B">
        <w:rPr>
          <w:rFonts w:ascii="Arial" w:hAnsi="Arial" w:cs="Arial"/>
        </w:rPr>
        <w:t>Para que chegue ao conhecimento de todos e ninguém possa alegar ignorância, é expedido o presente edital, que fica à disposição</w:t>
      </w:r>
      <w:r w:rsidR="009B6C1F" w:rsidRPr="00C4550B">
        <w:rPr>
          <w:rFonts w:ascii="Arial" w:hAnsi="Arial" w:cs="Arial"/>
        </w:rPr>
        <w:t xml:space="preserve"> na</w:t>
      </w:r>
      <w:r w:rsidRPr="00C4550B">
        <w:rPr>
          <w:rFonts w:ascii="Arial" w:hAnsi="Arial" w:cs="Arial"/>
        </w:rPr>
        <w:t xml:space="preserve"> </w:t>
      </w:r>
      <w:r w:rsidR="009B6C1F" w:rsidRPr="00C4550B">
        <w:rPr>
          <w:rFonts w:ascii="Arial" w:hAnsi="Arial" w:cs="Arial"/>
          <w:b/>
        </w:rPr>
        <w:t>“Imprensa Oficial Eletrônica do Município”</w:t>
      </w:r>
      <w:r w:rsidR="009B6C1F" w:rsidRPr="00C4550B">
        <w:rPr>
          <w:rFonts w:ascii="Arial" w:hAnsi="Arial" w:cs="Arial"/>
        </w:rPr>
        <w:t xml:space="preserve">, pela Internet nos endereços </w:t>
      </w:r>
      <w:hyperlink r:id="rId8" w:history="1">
        <w:r w:rsidR="009B6C1F" w:rsidRPr="00C4550B">
          <w:rPr>
            <w:rStyle w:val="Hyperlink"/>
            <w:rFonts w:ascii="Arial" w:hAnsi="Arial" w:cs="Arial"/>
          </w:rPr>
          <w:t>www.institutobrio.org.br</w:t>
        </w:r>
      </w:hyperlink>
      <w:r w:rsidR="009B6C1F" w:rsidRPr="00C4550B">
        <w:rPr>
          <w:rStyle w:val="Hyperlink"/>
          <w:rFonts w:ascii="Arial" w:hAnsi="Arial" w:cs="Arial"/>
          <w:u w:val="none"/>
        </w:rPr>
        <w:t xml:space="preserve"> </w:t>
      </w:r>
      <w:r w:rsidR="009B6C1F" w:rsidRPr="00C4550B">
        <w:rPr>
          <w:rStyle w:val="Hyperlink"/>
          <w:rFonts w:ascii="Arial" w:hAnsi="Arial" w:cs="Arial"/>
          <w:color w:val="auto"/>
          <w:u w:val="none"/>
        </w:rPr>
        <w:t xml:space="preserve">e </w:t>
      </w:r>
      <w:r w:rsidR="009B6C1F" w:rsidRPr="00C4550B">
        <w:rPr>
          <w:rStyle w:val="Hyperlink"/>
          <w:rFonts w:ascii="Arial" w:hAnsi="Arial" w:cs="Arial"/>
        </w:rPr>
        <w:t>www.divinolandia.sp.gov.br</w:t>
      </w:r>
      <w:r w:rsidR="009B6C1F" w:rsidRPr="00C4550B">
        <w:rPr>
          <w:rFonts w:ascii="Arial" w:hAnsi="Arial" w:cs="Arial"/>
        </w:rPr>
        <w:t>; e na Secretaria Municipal de Educação,</w:t>
      </w:r>
      <w:r w:rsidRPr="00C4550B">
        <w:rPr>
          <w:rFonts w:ascii="Arial" w:hAnsi="Arial" w:cs="Arial"/>
          <w:b/>
          <w:bCs/>
        </w:rPr>
        <w:t xml:space="preserve"> </w:t>
      </w:r>
      <w:r w:rsidRPr="00C4550B">
        <w:rPr>
          <w:rFonts w:ascii="Arial" w:hAnsi="Arial" w:cs="Arial"/>
        </w:rPr>
        <w:t>visando atender ao restrito interesse público.</w:t>
      </w:r>
    </w:p>
    <w:p w:rsidR="006A5CD8" w:rsidRPr="00C4550B" w:rsidRDefault="006A5CD8" w:rsidP="00975A73">
      <w:pPr>
        <w:ind w:right="60"/>
        <w:rPr>
          <w:rFonts w:ascii="Arial" w:hAnsi="Arial" w:cs="Arial"/>
        </w:rPr>
      </w:pPr>
    </w:p>
    <w:p w:rsidR="00C4550B" w:rsidRDefault="00C4550B" w:rsidP="00547F96">
      <w:pPr>
        <w:jc w:val="center"/>
        <w:rPr>
          <w:rFonts w:ascii="Arial" w:hAnsi="Arial" w:cs="Arial"/>
        </w:rPr>
      </w:pPr>
    </w:p>
    <w:p w:rsidR="006A5CD8" w:rsidRPr="00C4550B" w:rsidRDefault="006A5CD8" w:rsidP="00547F96">
      <w:pPr>
        <w:jc w:val="center"/>
        <w:rPr>
          <w:rFonts w:ascii="Arial" w:hAnsi="Arial" w:cs="Arial"/>
        </w:rPr>
      </w:pPr>
      <w:r w:rsidRPr="00C4550B">
        <w:rPr>
          <w:rFonts w:ascii="Arial" w:hAnsi="Arial" w:cs="Arial"/>
        </w:rPr>
        <w:t xml:space="preserve">Divinolândia/SP, </w:t>
      </w:r>
      <w:r w:rsidR="00C4550B">
        <w:rPr>
          <w:rFonts w:ascii="Arial" w:hAnsi="Arial" w:cs="Arial"/>
        </w:rPr>
        <w:t>26</w:t>
      </w:r>
      <w:r w:rsidR="00BD0A40" w:rsidRPr="00C4550B">
        <w:rPr>
          <w:rFonts w:ascii="Arial" w:hAnsi="Arial" w:cs="Arial"/>
        </w:rPr>
        <w:t xml:space="preserve"> </w:t>
      </w:r>
      <w:r w:rsidRPr="00C4550B">
        <w:rPr>
          <w:rFonts w:ascii="Arial" w:hAnsi="Arial" w:cs="Arial"/>
        </w:rPr>
        <w:t xml:space="preserve">de </w:t>
      </w:r>
      <w:r w:rsidR="009B6C1F" w:rsidRPr="00C4550B">
        <w:rPr>
          <w:rFonts w:ascii="Arial" w:hAnsi="Arial" w:cs="Arial"/>
        </w:rPr>
        <w:t>outubro</w:t>
      </w:r>
      <w:r w:rsidR="008F0FCD" w:rsidRPr="00C4550B">
        <w:rPr>
          <w:rFonts w:ascii="Arial" w:hAnsi="Arial" w:cs="Arial"/>
        </w:rPr>
        <w:t xml:space="preserve"> de 201</w:t>
      </w:r>
      <w:r w:rsidR="0030731A" w:rsidRPr="00C4550B">
        <w:rPr>
          <w:rFonts w:ascii="Arial" w:hAnsi="Arial" w:cs="Arial"/>
        </w:rPr>
        <w:t>8</w:t>
      </w:r>
      <w:r w:rsidRPr="00C4550B">
        <w:rPr>
          <w:rFonts w:ascii="Arial" w:hAnsi="Arial" w:cs="Arial"/>
        </w:rPr>
        <w:t>.</w:t>
      </w:r>
    </w:p>
    <w:p w:rsidR="006A5CD8" w:rsidRPr="00C4550B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C4550B" w:rsidRDefault="008F0FCD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  <w:r w:rsidRPr="00C4550B">
        <w:rPr>
          <w:rFonts w:ascii="Arial" w:hAnsi="Arial" w:cs="Arial"/>
          <w:b/>
          <w:color w:val="222222"/>
          <w:shd w:val="clear" w:color="auto" w:fill="FFFFFF"/>
        </w:rPr>
        <w:t>DR. NAIEF HADDAD NETO</w:t>
      </w:r>
    </w:p>
    <w:p w:rsidR="006A5CD8" w:rsidRPr="00C4550B" w:rsidRDefault="006A5CD8" w:rsidP="007F53E1">
      <w:pPr>
        <w:ind w:left="540" w:right="60" w:hanging="540"/>
        <w:jc w:val="center"/>
        <w:rPr>
          <w:rFonts w:ascii="Arial" w:hAnsi="Arial" w:cs="Arial"/>
        </w:rPr>
      </w:pPr>
      <w:r w:rsidRPr="00C4550B">
        <w:rPr>
          <w:rFonts w:ascii="Arial" w:hAnsi="Arial" w:cs="Arial"/>
          <w:b/>
          <w:bCs/>
        </w:rPr>
        <w:t>PREFEITO MUNICIPAL</w:t>
      </w:r>
    </w:p>
    <w:sectPr w:rsidR="006A5CD8" w:rsidRPr="00C4550B" w:rsidSect="00E65BDF">
      <w:headerReference w:type="default" r:id="rId9"/>
      <w:footerReference w:type="default" r:id="rId10"/>
      <w:pgSz w:w="11907" w:h="16840" w:code="9"/>
      <w:pgMar w:top="1276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EA" w:rsidRDefault="00A03CEA" w:rsidP="00737C4F">
      <w:r>
        <w:separator/>
      </w:r>
    </w:p>
  </w:endnote>
  <w:endnote w:type="continuationSeparator" w:id="0">
    <w:p w:rsidR="00A03CEA" w:rsidRDefault="00A03CEA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05" w:rsidRPr="00064E75" w:rsidRDefault="00A80505" w:rsidP="00755656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 xml:space="preserve">  Processo Seletivo de Provas e Títulos nº  01/2018</w:t>
    </w:r>
    <w:r>
      <w:rPr>
        <w:rFonts w:ascii="Arial" w:hAnsi="Arial" w:cs="Arial"/>
        <w:i/>
        <w:iCs/>
        <w:sz w:val="16"/>
        <w:szCs w:val="16"/>
      </w:rPr>
      <w:t xml:space="preserve">                                                 Prefeitura de Divinolândia/SP –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 xml:space="preserve">IBC –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2A4670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A80505" w:rsidRDefault="00A805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EA" w:rsidRDefault="00A03CEA" w:rsidP="00737C4F">
      <w:r>
        <w:separator/>
      </w:r>
    </w:p>
  </w:footnote>
  <w:footnote w:type="continuationSeparator" w:id="0">
    <w:p w:rsidR="00A03CEA" w:rsidRDefault="00A03CEA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05" w:rsidRPr="00E61927" w:rsidRDefault="00A80505" w:rsidP="00755656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156D6D" wp14:editId="45139350">
          <wp:simplePos x="0" y="0"/>
          <wp:positionH relativeFrom="column">
            <wp:posOffset>5624398</wp:posOffset>
          </wp:positionH>
          <wp:positionV relativeFrom="paragraph">
            <wp:posOffset>45085</wp:posOffset>
          </wp:positionV>
          <wp:extent cx="600075" cy="465455"/>
          <wp:effectExtent l="0" t="0" r="9525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73E0E" wp14:editId="7FE45854">
          <wp:simplePos x="0" y="0"/>
          <wp:positionH relativeFrom="column">
            <wp:posOffset>93980</wp:posOffset>
          </wp:positionH>
          <wp:positionV relativeFrom="paragraph">
            <wp:posOffset>46990</wp:posOffset>
          </wp:positionV>
          <wp:extent cx="491490" cy="452120"/>
          <wp:effectExtent l="0" t="0" r="3810" b="5080"/>
          <wp:wrapThrough wrapText="bothSides">
            <wp:wrapPolygon edited="0">
              <wp:start x="0" y="0"/>
              <wp:lineTo x="0" y="20933"/>
              <wp:lineTo x="20930" y="20933"/>
              <wp:lineTo x="20930" y="0"/>
              <wp:lineTo x="0" y="0"/>
            </wp:wrapPolygon>
          </wp:wrapThrough>
          <wp:docPr id="8" name="Imagem 8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505" w:rsidRPr="00E61927" w:rsidRDefault="00A80505" w:rsidP="00755656">
    <w:pPr>
      <w:tabs>
        <w:tab w:val="left" w:pos="0"/>
        <w:tab w:val="left" w:pos="393"/>
        <w:tab w:val="center" w:pos="4819"/>
      </w:tabs>
      <w:ind w:left="-142" w:right="141"/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DIVINOLÂNDIA/</w:t>
    </w:r>
    <w:r w:rsidRPr="007365DF">
      <w:rPr>
        <w:rFonts w:ascii="Arial" w:hAnsi="Arial" w:cs="Arial"/>
        <w:b/>
        <w:bCs/>
        <w:sz w:val="24"/>
        <w:szCs w:val="22"/>
      </w:rPr>
      <w:t>SP</w:t>
    </w:r>
  </w:p>
  <w:p w:rsidR="00A80505" w:rsidRPr="00E61927" w:rsidRDefault="00A80505" w:rsidP="00755656">
    <w:pPr>
      <w:pStyle w:val="Ttulo"/>
      <w:tabs>
        <w:tab w:val="left" w:pos="3480"/>
        <w:tab w:val="left" w:pos="3840"/>
        <w:tab w:val="left" w:pos="4080"/>
      </w:tabs>
      <w:ind w:left="-142" w:right="141"/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01/2018</w:t>
    </w:r>
  </w:p>
  <w:p w:rsidR="00A80505" w:rsidRPr="007B3D7F" w:rsidRDefault="00A80505" w:rsidP="00755656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</w:rPr>
    </w:pPr>
  </w:p>
  <w:p w:rsidR="00A80505" w:rsidRPr="00A91DCC" w:rsidRDefault="00A80505" w:rsidP="00755656">
    <w:pPr>
      <w:pStyle w:val="Ttulo"/>
      <w:tabs>
        <w:tab w:val="left" w:pos="3480"/>
        <w:tab w:val="left" w:pos="3840"/>
        <w:tab w:val="left" w:pos="4080"/>
      </w:tabs>
      <w:jc w:val="left"/>
      <w:rPr>
        <w:rFonts w:ascii="Courier New" w:hAnsi="Courier New" w:cs="Courier New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5E556B6"/>
    <w:multiLevelType w:val="multilevel"/>
    <w:tmpl w:val="517EA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7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BE3B89"/>
    <w:multiLevelType w:val="hybridMultilevel"/>
    <w:tmpl w:val="373428C4"/>
    <w:lvl w:ilvl="0" w:tplc="6C64C700">
      <w:start w:val="1"/>
      <w:numFmt w:val="lowerLetter"/>
      <w:lvlText w:val="%1)"/>
      <w:lvlJc w:val="left"/>
      <w:pPr>
        <w:ind w:left="1428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1"/>
  </w:num>
  <w:num w:numId="13">
    <w:abstractNumId w:val="42"/>
  </w:num>
  <w:num w:numId="14">
    <w:abstractNumId w:val="29"/>
  </w:num>
  <w:num w:numId="15">
    <w:abstractNumId w:val="39"/>
  </w:num>
  <w:num w:numId="16">
    <w:abstractNumId w:val="17"/>
  </w:num>
  <w:num w:numId="17">
    <w:abstractNumId w:val="13"/>
  </w:num>
  <w:num w:numId="18">
    <w:abstractNumId w:val="10"/>
  </w:num>
  <w:num w:numId="19">
    <w:abstractNumId w:val="38"/>
  </w:num>
  <w:num w:numId="20">
    <w:abstractNumId w:val="19"/>
  </w:num>
  <w:num w:numId="21">
    <w:abstractNumId w:val="36"/>
  </w:num>
  <w:num w:numId="22">
    <w:abstractNumId w:val="11"/>
  </w:num>
  <w:num w:numId="23">
    <w:abstractNumId w:val="30"/>
  </w:num>
  <w:num w:numId="24">
    <w:abstractNumId w:val="24"/>
  </w:num>
  <w:num w:numId="25">
    <w:abstractNumId w:val="40"/>
  </w:num>
  <w:num w:numId="26">
    <w:abstractNumId w:val="18"/>
  </w:num>
  <w:num w:numId="27">
    <w:abstractNumId w:val="32"/>
  </w:num>
  <w:num w:numId="28">
    <w:abstractNumId w:val="37"/>
  </w:num>
  <w:num w:numId="29">
    <w:abstractNumId w:val="35"/>
  </w:num>
  <w:num w:numId="30">
    <w:abstractNumId w:val="8"/>
  </w:num>
  <w:num w:numId="31">
    <w:abstractNumId w:val="16"/>
  </w:num>
  <w:num w:numId="32">
    <w:abstractNumId w:val="26"/>
  </w:num>
  <w:num w:numId="33">
    <w:abstractNumId w:val="28"/>
  </w:num>
  <w:num w:numId="34">
    <w:abstractNumId w:val="41"/>
  </w:num>
  <w:num w:numId="35">
    <w:abstractNumId w:val="7"/>
  </w:num>
  <w:num w:numId="36">
    <w:abstractNumId w:val="25"/>
  </w:num>
  <w:num w:numId="37">
    <w:abstractNumId w:val="6"/>
  </w:num>
  <w:num w:numId="38">
    <w:abstractNumId w:val="9"/>
  </w:num>
  <w:num w:numId="39">
    <w:abstractNumId w:val="23"/>
  </w:num>
  <w:num w:numId="40">
    <w:abstractNumId w:val="33"/>
  </w:num>
  <w:num w:numId="41">
    <w:abstractNumId w:val="15"/>
  </w:num>
  <w:num w:numId="42">
    <w:abstractNumId w:val="20"/>
  </w:num>
  <w:num w:numId="43">
    <w:abstractNumId w:val="27"/>
  </w:num>
  <w:num w:numId="44">
    <w:abstractNumId w:val="34"/>
  </w:num>
  <w:num w:numId="45">
    <w:abstractNumId w:val="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69D1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34F6"/>
    <w:rsid w:val="0003738F"/>
    <w:rsid w:val="0004069B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579BC"/>
    <w:rsid w:val="00060CC6"/>
    <w:rsid w:val="00061DA0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5EB7"/>
    <w:rsid w:val="00076BA1"/>
    <w:rsid w:val="00077F5B"/>
    <w:rsid w:val="000809A5"/>
    <w:rsid w:val="00081D3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9DB"/>
    <w:rsid w:val="000A7427"/>
    <w:rsid w:val="000A7D2A"/>
    <w:rsid w:val="000B07A3"/>
    <w:rsid w:val="000B0D6E"/>
    <w:rsid w:val="000B142C"/>
    <w:rsid w:val="000B38FF"/>
    <w:rsid w:val="000B5FEA"/>
    <w:rsid w:val="000B66E4"/>
    <w:rsid w:val="000B703D"/>
    <w:rsid w:val="000B78AE"/>
    <w:rsid w:val="000C129A"/>
    <w:rsid w:val="000C2BE8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08C4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4DEC"/>
    <w:rsid w:val="00146161"/>
    <w:rsid w:val="00146BA2"/>
    <w:rsid w:val="001479D8"/>
    <w:rsid w:val="001509EA"/>
    <w:rsid w:val="00152254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576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B6E8E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6A6B"/>
    <w:rsid w:val="00207E8F"/>
    <w:rsid w:val="00210537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0FE2"/>
    <w:rsid w:val="002643A0"/>
    <w:rsid w:val="00264DBC"/>
    <w:rsid w:val="00265A36"/>
    <w:rsid w:val="00265E70"/>
    <w:rsid w:val="002678A0"/>
    <w:rsid w:val="00267AE3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467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5462"/>
    <w:rsid w:val="002D5714"/>
    <w:rsid w:val="002D673F"/>
    <w:rsid w:val="002D7450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854"/>
    <w:rsid w:val="002F0ECB"/>
    <w:rsid w:val="002F152B"/>
    <w:rsid w:val="002F2F07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596F"/>
    <w:rsid w:val="0030731A"/>
    <w:rsid w:val="003078F3"/>
    <w:rsid w:val="00311169"/>
    <w:rsid w:val="00311667"/>
    <w:rsid w:val="00312169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21F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1C88"/>
    <w:rsid w:val="003520A4"/>
    <w:rsid w:val="0035285A"/>
    <w:rsid w:val="00352CD3"/>
    <w:rsid w:val="0035530B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367F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1AC3"/>
    <w:rsid w:val="0038234F"/>
    <w:rsid w:val="0038273F"/>
    <w:rsid w:val="00384FB5"/>
    <w:rsid w:val="003852AB"/>
    <w:rsid w:val="00387488"/>
    <w:rsid w:val="003909EA"/>
    <w:rsid w:val="0039271C"/>
    <w:rsid w:val="003929FA"/>
    <w:rsid w:val="00393238"/>
    <w:rsid w:val="00393303"/>
    <w:rsid w:val="003938F3"/>
    <w:rsid w:val="00393F16"/>
    <w:rsid w:val="003948D0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5DEB"/>
    <w:rsid w:val="003B64F8"/>
    <w:rsid w:val="003B67C1"/>
    <w:rsid w:val="003B7131"/>
    <w:rsid w:val="003C03E2"/>
    <w:rsid w:val="003C0BD8"/>
    <w:rsid w:val="003C1DE7"/>
    <w:rsid w:val="003C42DB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2505"/>
    <w:rsid w:val="003E3A89"/>
    <w:rsid w:val="003E5501"/>
    <w:rsid w:val="003E589D"/>
    <w:rsid w:val="003F022A"/>
    <w:rsid w:val="003F0CD4"/>
    <w:rsid w:val="003F1F44"/>
    <w:rsid w:val="003F3B6B"/>
    <w:rsid w:val="003F4694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33E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060C"/>
    <w:rsid w:val="004820FC"/>
    <w:rsid w:val="004832AD"/>
    <w:rsid w:val="00483385"/>
    <w:rsid w:val="004835C5"/>
    <w:rsid w:val="0048378A"/>
    <w:rsid w:val="00485006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971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4D1E"/>
    <w:rsid w:val="00505F9E"/>
    <w:rsid w:val="005105C8"/>
    <w:rsid w:val="00510F64"/>
    <w:rsid w:val="00512333"/>
    <w:rsid w:val="005208AD"/>
    <w:rsid w:val="0052367F"/>
    <w:rsid w:val="00523FB1"/>
    <w:rsid w:val="00525F3C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E90"/>
    <w:rsid w:val="0054308B"/>
    <w:rsid w:val="00543ABC"/>
    <w:rsid w:val="00543B26"/>
    <w:rsid w:val="005449B0"/>
    <w:rsid w:val="00544C45"/>
    <w:rsid w:val="0054548B"/>
    <w:rsid w:val="00545890"/>
    <w:rsid w:val="00547D07"/>
    <w:rsid w:val="00547F96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5246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C4A3B"/>
    <w:rsid w:val="005D0B3C"/>
    <w:rsid w:val="005D0FAD"/>
    <w:rsid w:val="005D189F"/>
    <w:rsid w:val="005D45D9"/>
    <w:rsid w:val="005D4654"/>
    <w:rsid w:val="005D6492"/>
    <w:rsid w:val="005D6678"/>
    <w:rsid w:val="005D7215"/>
    <w:rsid w:val="005D777A"/>
    <w:rsid w:val="005E0029"/>
    <w:rsid w:val="005E02C2"/>
    <w:rsid w:val="005E17E9"/>
    <w:rsid w:val="005E32FF"/>
    <w:rsid w:val="005E388C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DB5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155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E33"/>
    <w:rsid w:val="00671654"/>
    <w:rsid w:val="00672A6E"/>
    <w:rsid w:val="00672C47"/>
    <w:rsid w:val="00672DF8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B4B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49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560D"/>
    <w:rsid w:val="006F6716"/>
    <w:rsid w:val="006F6EB0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B20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AAE"/>
    <w:rsid w:val="00753B22"/>
    <w:rsid w:val="00754F3A"/>
    <w:rsid w:val="00755656"/>
    <w:rsid w:val="007600FA"/>
    <w:rsid w:val="00760120"/>
    <w:rsid w:val="0076066F"/>
    <w:rsid w:val="00760ED6"/>
    <w:rsid w:val="007617FD"/>
    <w:rsid w:val="007644D6"/>
    <w:rsid w:val="00764CE6"/>
    <w:rsid w:val="00765FA5"/>
    <w:rsid w:val="00766918"/>
    <w:rsid w:val="00767569"/>
    <w:rsid w:val="00770835"/>
    <w:rsid w:val="0077088E"/>
    <w:rsid w:val="007712E1"/>
    <w:rsid w:val="007720A1"/>
    <w:rsid w:val="0077469B"/>
    <w:rsid w:val="00781C18"/>
    <w:rsid w:val="00785118"/>
    <w:rsid w:val="00786AA9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2297"/>
    <w:rsid w:val="007B3D7F"/>
    <w:rsid w:val="007B4D04"/>
    <w:rsid w:val="007B5047"/>
    <w:rsid w:val="007B655A"/>
    <w:rsid w:val="007C09A2"/>
    <w:rsid w:val="007C1276"/>
    <w:rsid w:val="007C321F"/>
    <w:rsid w:val="007C32EC"/>
    <w:rsid w:val="007C618F"/>
    <w:rsid w:val="007C694A"/>
    <w:rsid w:val="007C7266"/>
    <w:rsid w:val="007C77C8"/>
    <w:rsid w:val="007D073C"/>
    <w:rsid w:val="007D11F1"/>
    <w:rsid w:val="007D1391"/>
    <w:rsid w:val="007D2946"/>
    <w:rsid w:val="007D2A48"/>
    <w:rsid w:val="007D3293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66F"/>
    <w:rsid w:val="007E19A2"/>
    <w:rsid w:val="007E5B94"/>
    <w:rsid w:val="007E5E74"/>
    <w:rsid w:val="007E6164"/>
    <w:rsid w:val="007E6BE8"/>
    <w:rsid w:val="007E7FC5"/>
    <w:rsid w:val="007F0B41"/>
    <w:rsid w:val="007F0BDD"/>
    <w:rsid w:val="007F0F60"/>
    <w:rsid w:val="007F2588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5DB"/>
    <w:rsid w:val="008026E5"/>
    <w:rsid w:val="00802C55"/>
    <w:rsid w:val="00802F30"/>
    <w:rsid w:val="0080328E"/>
    <w:rsid w:val="0080494D"/>
    <w:rsid w:val="00805038"/>
    <w:rsid w:val="00812A99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3E7E"/>
    <w:rsid w:val="00824D65"/>
    <w:rsid w:val="00826C13"/>
    <w:rsid w:val="0082703B"/>
    <w:rsid w:val="00827F17"/>
    <w:rsid w:val="00827F9D"/>
    <w:rsid w:val="008304E3"/>
    <w:rsid w:val="008314F3"/>
    <w:rsid w:val="008315D8"/>
    <w:rsid w:val="00832FD6"/>
    <w:rsid w:val="008356AB"/>
    <w:rsid w:val="008361BF"/>
    <w:rsid w:val="0084279A"/>
    <w:rsid w:val="008452E0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0827"/>
    <w:rsid w:val="008A343A"/>
    <w:rsid w:val="008A39AE"/>
    <w:rsid w:val="008A4931"/>
    <w:rsid w:val="008A5734"/>
    <w:rsid w:val="008A5F42"/>
    <w:rsid w:val="008A79A4"/>
    <w:rsid w:val="008A7DDB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0FE4"/>
    <w:rsid w:val="008D1E6B"/>
    <w:rsid w:val="008D24DB"/>
    <w:rsid w:val="008D2ED2"/>
    <w:rsid w:val="008D2FAA"/>
    <w:rsid w:val="008D35EB"/>
    <w:rsid w:val="008D3CA0"/>
    <w:rsid w:val="008D76DB"/>
    <w:rsid w:val="008D7CEF"/>
    <w:rsid w:val="008E1563"/>
    <w:rsid w:val="008E3A00"/>
    <w:rsid w:val="008E400B"/>
    <w:rsid w:val="008E6708"/>
    <w:rsid w:val="008F0656"/>
    <w:rsid w:val="008F0FCD"/>
    <w:rsid w:val="008F25F5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6346"/>
    <w:rsid w:val="00907F1B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452A"/>
    <w:rsid w:val="00985629"/>
    <w:rsid w:val="00986B20"/>
    <w:rsid w:val="009870E4"/>
    <w:rsid w:val="0099002D"/>
    <w:rsid w:val="009904E3"/>
    <w:rsid w:val="009905E8"/>
    <w:rsid w:val="009910A8"/>
    <w:rsid w:val="00991303"/>
    <w:rsid w:val="00991E31"/>
    <w:rsid w:val="00993961"/>
    <w:rsid w:val="0099589F"/>
    <w:rsid w:val="009962C6"/>
    <w:rsid w:val="00997023"/>
    <w:rsid w:val="00997B15"/>
    <w:rsid w:val="009A2BA4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B6C1F"/>
    <w:rsid w:val="009C1990"/>
    <w:rsid w:val="009C1C2C"/>
    <w:rsid w:val="009C2821"/>
    <w:rsid w:val="009C2987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D6992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CEA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590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51023"/>
    <w:rsid w:val="00A517D2"/>
    <w:rsid w:val="00A5443A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2D9"/>
    <w:rsid w:val="00A76677"/>
    <w:rsid w:val="00A76A30"/>
    <w:rsid w:val="00A76BF6"/>
    <w:rsid w:val="00A80505"/>
    <w:rsid w:val="00A80B4A"/>
    <w:rsid w:val="00A80E40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5C63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B0161F"/>
    <w:rsid w:val="00B01A24"/>
    <w:rsid w:val="00B022CF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13F9"/>
    <w:rsid w:val="00B72E13"/>
    <w:rsid w:val="00B76D3E"/>
    <w:rsid w:val="00B8075A"/>
    <w:rsid w:val="00B81683"/>
    <w:rsid w:val="00B81D8E"/>
    <w:rsid w:val="00B85E90"/>
    <w:rsid w:val="00B87140"/>
    <w:rsid w:val="00B872D3"/>
    <w:rsid w:val="00B8736E"/>
    <w:rsid w:val="00B87519"/>
    <w:rsid w:val="00B90EC3"/>
    <w:rsid w:val="00B921A1"/>
    <w:rsid w:val="00B93310"/>
    <w:rsid w:val="00B94875"/>
    <w:rsid w:val="00B955AF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15E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6296"/>
    <w:rsid w:val="00C17FD8"/>
    <w:rsid w:val="00C2022F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50B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76"/>
    <w:rsid w:val="00C600D5"/>
    <w:rsid w:val="00C614F8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A63D1"/>
    <w:rsid w:val="00CA6FB1"/>
    <w:rsid w:val="00CB0484"/>
    <w:rsid w:val="00CB13BD"/>
    <w:rsid w:val="00CB1C96"/>
    <w:rsid w:val="00CB1F71"/>
    <w:rsid w:val="00CB21D1"/>
    <w:rsid w:val="00CB364E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4DCF"/>
    <w:rsid w:val="00CE6138"/>
    <w:rsid w:val="00CE6482"/>
    <w:rsid w:val="00CE6F3F"/>
    <w:rsid w:val="00CE7D0B"/>
    <w:rsid w:val="00CF0306"/>
    <w:rsid w:val="00CF1541"/>
    <w:rsid w:val="00CF2299"/>
    <w:rsid w:val="00CF3047"/>
    <w:rsid w:val="00CF5D8A"/>
    <w:rsid w:val="00CF770D"/>
    <w:rsid w:val="00CF7BD3"/>
    <w:rsid w:val="00D02927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50468"/>
    <w:rsid w:val="00D51325"/>
    <w:rsid w:val="00D51656"/>
    <w:rsid w:val="00D51923"/>
    <w:rsid w:val="00D520F2"/>
    <w:rsid w:val="00D52C84"/>
    <w:rsid w:val="00D53541"/>
    <w:rsid w:val="00D53A2F"/>
    <w:rsid w:val="00D548CC"/>
    <w:rsid w:val="00D54E52"/>
    <w:rsid w:val="00D55454"/>
    <w:rsid w:val="00D56401"/>
    <w:rsid w:val="00D569BF"/>
    <w:rsid w:val="00D57A80"/>
    <w:rsid w:val="00D615BA"/>
    <w:rsid w:val="00D626EF"/>
    <w:rsid w:val="00D628FA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E3B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49C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2CC"/>
    <w:rsid w:val="00E05969"/>
    <w:rsid w:val="00E07D6E"/>
    <w:rsid w:val="00E1290B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07A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4535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5BDF"/>
    <w:rsid w:val="00E6748F"/>
    <w:rsid w:val="00E67D8F"/>
    <w:rsid w:val="00E70259"/>
    <w:rsid w:val="00E70F3D"/>
    <w:rsid w:val="00E7167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520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5F31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4459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4DBD"/>
    <w:rsid w:val="00F05ED5"/>
    <w:rsid w:val="00F06EA4"/>
    <w:rsid w:val="00F074B1"/>
    <w:rsid w:val="00F11F45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0D26"/>
    <w:rsid w:val="00F539EC"/>
    <w:rsid w:val="00F53F9F"/>
    <w:rsid w:val="00F54713"/>
    <w:rsid w:val="00F54828"/>
    <w:rsid w:val="00F55175"/>
    <w:rsid w:val="00F55691"/>
    <w:rsid w:val="00F57E14"/>
    <w:rsid w:val="00F60702"/>
    <w:rsid w:val="00F609BE"/>
    <w:rsid w:val="00F60AF6"/>
    <w:rsid w:val="00F61E27"/>
    <w:rsid w:val="00F648EB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1E7B"/>
    <w:rsid w:val="00F92C9C"/>
    <w:rsid w:val="00F93063"/>
    <w:rsid w:val="00F9466F"/>
    <w:rsid w:val="00F94A45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05E8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1ADB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B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85BB9A-258C-454E-800A-04B69BB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46BA2"/>
    <w:pPr>
      <w:keepNext/>
      <w:shd w:val="clear" w:color="auto" w:fill="C4BC96"/>
      <w:spacing w:before="60" w:after="60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46BA2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brio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22FD-CC1F-422F-B32E-229BF57B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Computador</cp:lastModifiedBy>
  <cp:revision>2</cp:revision>
  <cp:lastPrinted>2018-10-26T15:20:00Z</cp:lastPrinted>
  <dcterms:created xsi:type="dcterms:W3CDTF">2018-10-26T15:21:00Z</dcterms:created>
  <dcterms:modified xsi:type="dcterms:W3CDTF">2018-10-26T15:21:00Z</dcterms:modified>
</cp:coreProperties>
</file>