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D8" w:rsidRPr="00306FF1" w:rsidRDefault="00306FF1" w:rsidP="00B34B0A">
      <w:pPr>
        <w:pStyle w:val="Corpodetexto2"/>
        <w:jc w:val="center"/>
        <w:rPr>
          <w:b/>
          <w:bCs/>
          <w:u w:val="single"/>
        </w:rPr>
      </w:pPr>
      <w:r w:rsidRPr="00306FF1">
        <w:rPr>
          <w:rFonts w:eastAsia="Kozuka Gothic Pro EL"/>
          <w:b/>
          <w:sz w:val="22"/>
          <w:u w:val="single"/>
        </w:rPr>
        <w:t>EDITAL DE CONVOCAÇÃO PARA AS PROVAS E HOMOLOGAÇÃO DAS INSCRIÇÕES</w:t>
      </w:r>
    </w:p>
    <w:p w:rsidR="006A5CD8" w:rsidRPr="00306FF1" w:rsidRDefault="006A5CD8" w:rsidP="00654AD5">
      <w:pPr>
        <w:pStyle w:val="Corpodetexto2"/>
      </w:pPr>
    </w:p>
    <w:p w:rsidR="00375303" w:rsidRPr="00306FF1" w:rsidRDefault="00306FF1" w:rsidP="00C4550B">
      <w:pPr>
        <w:pStyle w:val="Corpodetexto2"/>
        <w:jc w:val="both"/>
      </w:pPr>
      <w:r w:rsidRPr="00306FF1">
        <w:t>A</w:t>
      </w:r>
      <w:r w:rsidR="006A5CD8" w:rsidRPr="00306FF1">
        <w:t xml:space="preserve"> Prefeit</w:t>
      </w:r>
      <w:r w:rsidRPr="00306FF1">
        <w:t>ura</w:t>
      </w:r>
      <w:r w:rsidR="006A5CD8" w:rsidRPr="00306FF1">
        <w:t xml:space="preserve"> do Município de </w:t>
      </w:r>
      <w:r w:rsidRPr="00306FF1">
        <w:t>Divinolândia</w:t>
      </w:r>
      <w:r w:rsidR="00CA63D1" w:rsidRPr="00306FF1">
        <w:t>/</w:t>
      </w:r>
      <w:r w:rsidR="006A5CD8" w:rsidRPr="00306FF1">
        <w:t xml:space="preserve">SP, </w:t>
      </w:r>
      <w:r w:rsidR="00C4550B" w:rsidRPr="00306FF1">
        <w:t xml:space="preserve">com a supervisão da Comissão de Acompanhamento deste Processo </w:t>
      </w:r>
      <w:proofErr w:type="gramStart"/>
      <w:r w:rsidR="00C4550B" w:rsidRPr="00306FF1">
        <w:t>Seletivo especialmente nomeada</w:t>
      </w:r>
      <w:proofErr w:type="gramEnd"/>
      <w:r w:rsidR="00C4550B" w:rsidRPr="00306FF1">
        <w:t xml:space="preserve"> pelo </w:t>
      </w:r>
      <w:r w:rsidR="00C4550B" w:rsidRPr="00306FF1">
        <w:rPr>
          <w:u w:val="single"/>
        </w:rPr>
        <w:t>Decreto Nº 3003/2018,</w:t>
      </w:r>
      <w:r w:rsidR="00C4550B" w:rsidRPr="00306FF1">
        <w:t xml:space="preserve"> usando das atribuições legais</w:t>
      </w:r>
      <w:r w:rsidRPr="00306FF1">
        <w:t>:</w:t>
      </w:r>
    </w:p>
    <w:p w:rsidR="00375303" w:rsidRPr="00306FF1" w:rsidRDefault="00375303" w:rsidP="00C4550B">
      <w:pPr>
        <w:pStyle w:val="Corpodetexto2"/>
        <w:jc w:val="both"/>
      </w:pPr>
    </w:p>
    <w:p w:rsidR="00306FF1" w:rsidRPr="00306FF1" w:rsidRDefault="00306FF1" w:rsidP="00306FF1">
      <w:pPr>
        <w:tabs>
          <w:tab w:val="left" w:pos="10348"/>
        </w:tabs>
        <w:ind w:right="48"/>
        <w:jc w:val="both"/>
        <w:rPr>
          <w:rFonts w:ascii="Arial" w:hAnsi="Arial" w:cs="Arial"/>
        </w:rPr>
      </w:pPr>
      <w:r w:rsidRPr="00306FF1">
        <w:rPr>
          <w:rFonts w:ascii="Arial" w:hAnsi="Arial" w:cs="Arial"/>
          <w:b/>
          <w:u w:val="single"/>
        </w:rPr>
        <w:t>I. CONVOCA</w:t>
      </w:r>
      <w:r w:rsidRPr="00306FF1">
        <w:rPr>
          <w:rFonts w:ascii="Arial" w:hAnsi="Arial" w:cs="Arial"/>
        </w:rPr>
        <w:t xml:space="preserve"> todos os candidatos inscritos cujos nomes constam na RELAÇÃO DE INSCRITOS para a </w:t>
      </w:r>
      <w:r w:rsidRPr="00306FF1">
        <w:rPr>
          <w:rFonts w:ascii="Arial" w:hAnsi="Arial" w:cs="Arial"/>
          <w:u w:val="single"/>
        </w:rPr>
        <w:t>realização das Provas Objetivas</w:t>
      </w:r>
      <w:r w:rsidR="00313136">
        <w:rPr>
          <w:rFonts w:ascii="Arial" w:hAnsi="Arial" w:cs="Arial"/>
          <w:u w:val="single"/>
        </w:rPr>
        <w:t>,</w:t>
      </w:r>
      <w:r w:rsidRPr="00306FF1">
        <w:rPr>
          <w:rFonts w:ascii="Arial" w:hAnsi="Arial" w:cs="Arial"/>
          <w:u w:val="single"/>
        </w:rPr>
        <w:t xml:space="preserve"> </w:t>
      </w:r>
      <w:r w:rsidR="00313136">
        <w:rPr>
          <w:rFonts w:ascii="Arial" w:hAnsi="Arial" w:cs="Arial"/>
          <w:u w:val="single"/>
        </w:rPr>
        <w:t xml:space="preserve">Prova Prática e </w:t>
      </w:r>
      <w:bookmarkStart w:id="0" w:name="_GoBack"/>
      <w:bookmarkEnd w:id="0"/>
      <w:r w:rsidRPr="00306FF1">
        <w:rPr>
          <w:rFonts w:ascii="Arial" w:hAnsi="Arial" w:cs="Arial"/>
          <w:u w:val="single"/>
        </w:rPr>
        <w:t>Entrega de Títulos</w:t>
      </w:r>
      <w:r w:rsidRPr="00306FF1">
        <w:rPr>
          <w:rFonts w:ascii="Arial" w:hAnsi="Arial" w:cs="Arial"/>
        </w:rPr>
        <w:t>, no Município de Divinolândia/SP, obedecendo à data, horários e local, a seguir:</w:t>
      </w:r>
    </w:p>
    <w:p w:rsidR="00306FF1" w:rsidRPr="00306FF1" w:rsidRDefault="00306FF1" w:rsidP="00306FF1">
      <w:pPr>
        <w:tabs>
          <w:tab w:val="left" w:pos="10348"/>
        </w:tabs>
        <w:ind w:right="-284"/>
        <w:jc w:val="both"/>
        <w:rPr>
          <w:rFonts w:ascii="Arial" w:hAnsi="Arial" w:cs="Arial"/>
        </w:rPr>
      </w:pPr>
    </w:p>
    <w:tbl>
      <w:tblPr>
        <w:tblW w:w="10146" w:type="dxa"/>
        <w:jc w:val="center"/>
        <w:tblInd w:w="7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2"/>
        <w:gridCol w:w="4214"/>
      </w:tblGrid>
      <w:tr w:rsidR="00306FF1" w:rsidRPr="00306FF1" w:rsidTr="00306FF1">
        <w:trPr>
          <w:trHeight w:val="315"/>
          <w:jc w:val="center"/>
        </w:trPr>
        <w:tc>
          <w:tcPr>
            <w:tcW w:w="101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/>
            <w:hideMark/>
          </w:tcPr>
          <w:p w:rsidR="00306FF1" w:rsidRPr="00306FF1" w:rsidRDefault="00306FF1">
            <w:pPr>
              <w:jc w:val="center"/>
              <w:rPr>
                <w:rFonts w:ascii="Arial" w:hAnsi="Arial" w:cs="Arial"/>
                <w:bCs/>
                <w:color w:val="FFFFFF"/>
                <w:sz w:val="22"/>
              </w:rPr>
            </w:pPr>
            <w:r w:rsidRPr="00306FF1">
              <w:rPr>
                <w:rFonts w:ascii="Arial" w:hAnsi="Arial" w:cs="Arial"/>
                <w:b/>
                <w:bCs/>
                <w:color w:val="FFFFFF"/>
                <w:sz w:val="32"/>
              </w:rPr>
              <w:t>PROVAS: 02/12/2018 – PERÍODO:</w:t>
            </w:r>
            <w:r w:rsidRPr="00306FF1">
              <w:rPr>
                <w:rFonts w:ascii="Arial" w:hAnsi="Arial" w:cs="Arial"/>
                <w:bCs/>
                <w:color w:val="FFFFFF"/>
                <w:sz w:val="32"/>
              </w:rPr>
              <w:t xml:space="preserve"> </w:t>
            </w:r>
            <w:r w:rsidRPr="00306FF1">
              <w:rPr>
                <w:rFonts w:ascii="Arial" w:hAnsi="Arial" w:cs="Arial"/>
                <w:b/>
                <w:bCs/>
                <w:color w:val="FFFFFF"/>
                <w:sz w:val="32"/>
              </w:rPr>
              <w:t>MANHÃ</w:t>
            </w:r>
          </w:p>
          <w:p w:rsidR="00306FF1" w:rsidRPr="00306FF1" w:rsidRDefault="00306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06FF1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ABERTURA DOS PORTÕES: </w:t>
            </w:r>
            <w:r w:rsidRPr="00306FF1">
              <w:rPr>
                <w:rFonts w:ascii="Arial" w:hAnsi="Arial" w:cs="Arial"/>
                <w:bCs/>
                <w:color w:val="FFFFFF"/>
                <w:sz w:val="22"/>
              </w:rPr>
              <w:t>08h30min.</w:t>
            </w:r>
            <w:r w:rsidRPr="00306FF1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 FECHAMENTO: </w:t>
            </w:r>
            <w:r w:rsidRPr="00306FF1">
              <w:rPr>
                <w:rFonts w:ascii="Arial" w:hAnsi="Arial" w:cs="Arial"/>
                <w:bCs/>
                <w:color w:val="FFFFFF"/>
                <w:sz w:val="22"/>
              </w:rPr>
              <w:t>IMPRETERIVELMENTE ÀS 09h00min</w:t>
            </w:r>
            <w:r w:rsidRPr="00306FF1">
              <w:rPr>
                <w:rFonts w:ascii="Arial" w:hAnsi="Arial" w:cs="Arial"/>
                <w:bCs/>
                <w:color w:val="FFFFFF"/>
              </w:rPr>
              <w:t>.</w:t>
            </w:r>
          </w:p>
        </w:tc>
      </w:tr>
      <w:tr w:rsidR="00306FF1" w:rsidRPr="00306FF1" w:rsidTr="00306FF1">
        <w:trPr>
          <w:trHeight w:val="29"/>
          <w:jc w:val="center"/>
        </w:trPr>
        <w:tc>
          <w:tcPr>
            <w:tcW w:w="59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306FF1" w:rsidRPr="00306FF1" w:rsidRDefault="00306FF1">
            <w:pPr>
              <w:widowControl w:val="0"/>
              <w:ind w:right="-60"/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306FF1">
              <w:rPr>
                <w:rFonts w:ascii="Arial" w:hAnsi="Arial" w:cs="Arial"/>
                <w:b/>
                <w:snapToGrid w:val="0"/>
              </w:rPr>
              <w:t>Funções</w:t>
            </w:r>
          </w:p>
        </w:tc>
        <w:tc>
          <w:tcPr>
            <w:tcW w:w="4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306FF1" w:rsidRPr="00306FF1" w:rsidRDefault="00306FF1">
            <w:pPr>
              <w:widowControl w:val="0"/>
              <w:ind w:left="74"/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306FF1">
              <w:rPr>
                <w:rFonts w:ascii="Arial" w:eastAsia="Arial Unicode MS" w:hAnsi="Arial" w:cs="Arial"/>
                <w:b/>
              </w:rPr>
              <w:t>Local</w:t>
            </w:r>
          </w:p>
        </w:tc>
      </w:tr>
      <w:tr w:rsidR="00306FF1" w:rsidRPr="00306FF1" w:rsidTr="00306FF1">
        <w:trPr>
          <w:trHeight w:val="921"/>
          <w:jc w:val="center"/>
        </w:trPr>
        <w:tc>
          <w:tcPr>
            <w:tcW w:w="59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06FF1" w:rsidRPr="00306FF1" w:rsidRDefault="00306FF1" w:rsidP="00306FF1">
            <w:pPr>
              <w:rPr>
                <w:rFonts w:ascii="Arial" w:hAnsi="Arial" w:cs="Arial"/>
              </w:rPr>
            </w:pPr>
            <w:r w:rsidRPr="00306FF1">
              <w:rPr>
                <w:rFonts w:ascii="Arial" w:eastAsia="Kozuka Gothic Pro EL" w:hAnsi="Arial" w:cs="Arial"/>
                <w:b/>
                <w:bCs/>
              </w:rPr>
              <w:t>1.01</w:t>
            </w:r>
            <w:r w:rsidRPr="00306FF1">
              <w:rPr>
                <w:rFonts w:ascii="Arial" w:eastAsia="Kozuka Gothic Pro EL" w:hAnsi="Arial" w:cs="Arial"/>
                <w:bCs/>
              </w:rPr>
              <w:t xml:space="preserve"> – Lixeiro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r w:rsidRPr="00306FF1">
              <w:rPr>
                <w:rFonts w:ascii="Arial" w:eastAsia="Kozuka Gothic Pro EL" w:hAnsi="Arial" w:cs="Arial"/>
                <w:b/>
                <w:bCs/>
              </w:rPr>
              <w:t>1.02</w:t>
            </w:r>
            <w:r w:rsidRPr="00306FF1">
              <w:rPr>
                <w:rFonts w:ascii="Arial" w:eastAsia="Kozuka Gothic Pro EL" w:hAnsi="Arial" w:cs="Arial"/>
                <w:bCs/>
              </w:rPr>
              <w:t xml:space="preserve"> – Operador de Máquinas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r w:rsidRPr="00306FF1">
              <w:rPr>
                <w:rFonts w:ascii="Arial" w:eastAsia="Kozuka Gothic Pro EL" w:hAnsi="Arial" w:cs="Arial"/>
                <w:b/>
                <w:bCs/>
              </w:rPr>
              <w:t>1.03</w:t>
            </w:r>
            <w:r w:rsidRPr="00306FF1">
              <w:rPr>
                <w:rFonts w:ascii="Arial" w:eastAsia="Kozuka Gothic Pro EL" w:hAnsi="Arial" w:cs="Arial"/>
                <w:bCs/>
              </w:rPr>
              <w:t xml:space="preserve"> – Pedreiro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r w:rsidRPr="00306FF1">
              <w:rPr>
                <w:rFonts w:ascii="Arial" w:eastAsia="Kozuka Gothic Pro EL" w:hAnsi="Arial" w:cs="Arial"/>
                <w:b/>
                <w:bCs/>
              </w:rPr>
              <w:t>2.02</w:t>
            </w:r>
            <w:r w:rsidRPr="00306FF1">
              <w:rPr>
                <w:rFonts w:ascii="Arial" w:eastAsia="Kozuka Gothic Pro EL" w:hAnsi="Arial" w:cs="Arial"/>
                <w:bCs/>
              </w:rPr>
              <w:t xml:space="preserve"> – Auxiliar Administrativo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r w:rsidRPr="00306FF1">
              <w:rPr>
                <w:rFonts w:ascii="Arial" w:hAnsi="Arial" w:cs="Arial"/>
                <w:b/>
                <w:bCs/>
              </w:rPr>
              <w:t>2.03</w:t>
            </w:r>
            <w:r w:rsidRPr="00306FF1">
              <w:rPr>
                <w:rFonts w:ascii="Arial" w:hAnsi="Arial" w:cs="Arial"/>
                <w:bCs/>
              </w:rPr>
              <w:t xml:space="preserve"> – Auxiliar de Enfermagem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proofErr w:type="gramStart"/>
            <w:r w:rsidRPr="00306FF1">
              <w:rPr>
                <w:rFonts w:ascii="Arial" w:eastAsia="Kozuka Gothic Pro EL" w:hAnsi="Arial" w:cs="Arial"/>
                <w:b/>
                <w:bCs/>
              </w:rPr>
              <w:t>2.05</w:t>
            </w:r>
            <w:r w:rsidRPr="00306FF1">
              <w:rPr>
                <w:rFonts w:ascii="Arial" w:eastAsia="Kozuka Gothic Pro EL" w:hAnsi="Arial" w:cs="Arial"/>
                <w:bCs/>
              </w:rPr>
              <w:t xml:space="preserve"> – Coordenador</w:t>
            </w:r>
            <w:proofErr w:type="gramEnd"/>
            <w:r w:rsidRPr="00306FF1">
              <w:rPr>
                <w:rFonts w:ascii="Arial" w:eastAsia="Kozuka Gothic Pro EL" w:hAnsi="Arial" w:cs="Arial"/>
                <w:bCs/>
              </w:rPr>
              <w:t xml:space="preserve"> do Projeto Espaço Amigo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proofErr w:type="gramStart"/>
            <w:r w:rsidRPr="00306FF1">
              <w:rPr>
                <w:rFonts w:ascii="Arial" w:hAnsi="Arial" w:cs="Arial"/>
                <w:b/>
                <w:bCs/>
              </w:rPr>
              <w:t>3.01</w:t>
            </w:r>
            <w:r w:rsidRPr="00306FF1">
              <w:rPr>
                <w:rFonts w:ascii="Arial" w:hAnsi="Arial" w:cs="Arial"/>
                <w:bCs/>
              </w:rPr>
              <w:t xml:space="preserve"> – Assistente</w:t>
            </w:r>
            <w:proofErr w:type="gramEnd"/>
            <w:r w:rsidRPr="00306FF1">
              <w:rPr>
                <w:rFonts w:ascii="Arial" w:hAnsi="Arial" w:cs="Arial"/>
                <w:bCs/>
              </w:rPr>
              <w:t xml:space="preserve"> Social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proofErr w:type="gramStart"/>
            <w:r w:rsidRPr="00306FF1">
              <w:rPr>
                <w:rFonts w:ascii="Arial" w:hAnsi="Arial" w:cs="Arial"/>
                <w:b/>
                <w:bCs/>
              </w:rPr>
              <w:t>3.02</w:t>
            </w:r>
            <w:r w:rsidRPr="00306FF1">
              <w:rPr>
                <w:rFonts w:ascii="Arial" w:hAnsi="Arial" w:cs="Arial"/>
                <w:bCs/>
              </w:rPr>
              <w:t xml:space="preserve"> – Enfermeiro</w:t>
            </w:r>
            <w:proofErr w:type="gramEnd"/>
            <w:r w:rsidRPr="00306FF1">
              <w:rPr>
                <w:rFonts w:ascii="Arial" w:hAnsi="Arial" w:cs="Arial"/>
                <w:bCs/>
              </w:rPr>
              <w:t xml:space="preserve"> do PSF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r w:rsidRPr="00306FF1">
              <w:rPr>
                <w:rFonts w:ascii="Arial" w:hAnsi="Arial" w:cs="Arial"/>
                <w:b/>
                <w:bCs/>
              </w:rPr>
              <w:t xml:space="preserve">3.04 </w:t>
            </w:r>
            <w:r w:rsidRPr="00306FF1">
              <w:rPr>
                <w:rFonts w:ascii="Arial" w:hAnsi="Arial" w:cs="Arial"/>
                <w:bCs/>
              </w:rPr>
              <w:t>–</w:t>
            </w:r>
            <w:r w:rsidRPr="00306FF1">
              <w:rPr>
                <w:rFonts w:ascii="Arial" w:hAnsi="Arial" w:cs="Arial"/>
                <w:b/>
                <w:bCs/>
              </w:rPr>
              <w:t xml:space="preserve"> </w:t>
            </w:r>
            <w:r w:rsidRPr="00306FF1">
              <w:rPr>
                <w:rFonts w:ascii="Arial" w:hAnsi="Arial" w:cs="Arial"/>
                <w:bCs/>
              </w:rPr>
              <w:t>Farmacêutico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r w:rsidRPr="00306FF1">
              <w:rPr>
                <w:rFonts w:ascii="Arial" w:hAnsi="Arial" w:cs="Arial"/>
                <w:b/>
                <w:bCs/>
              </w:rPr>
              <w:t xml:space="preserve">3.05 </w:t>
            </w:r>
            <w:r w:rsidRPr="00306FF1">
              <w:rPr>
                <w:rFonts w:ascii="Arial" w:hAnsi="Arial" w:cs="Arial"/>
                <w:bCs/>
              </w:rPr>
              <w:t>– Fisioterapeuta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proofErr w:type="gramStart"/>
            <w:r w:rsidRPr="00306FF1">
              <w:rPr>
                <w:rFonts w:ascii="Arial" w:hAnsi="Arial" w:cs="Arial"/>
                <w:b/>
                <w:bCs/>
              </w:rPr>
              <w:t xml:space="preserve">3.07 </w:t>
            </w:r>
            <w:r w:rsidRPr="00306FF1">
              <w:rPr>
                <w:rFonts w:ascii="Arial" w:hAnsi="Arial" w:cs="Arial"/>
                <w:bCs/>
              </w:rPr>
              <w:t>–</w:t>
            </w:r>
            <w:r w:rsidRPr="00306FF1">
              <w:rPr>
                <w:rFonts w:ascii="Arial" w:hAnsi="Arial" w:cs="Arial"/>
                <w:b/>
                <w:bCs/>
              </w:rPr>
              <w:t xml:space="preserve"> </w:t>
            </w:r>
            <w:r w:rsidRPr="00306FF1">
              <w:rPr>
                <w:rFonts w:ascii="Arial" w:hAnsi="Arial" w:cs="Arial"/>
                <w:bCs/>
              </w:rPr>
              <w:t>Médico</w:t>
            </w:r>
            <w:proofErr w:type="gramEnd"/>
            <w:r w:rsidRPr="00306FF1">
              <w:rPr>
                <w:rFonts w:ascii="Arial" w:hAnsi="Arial" w:cs="Arial"/>
                <w:bCs/>
              </w:rPr>
              <w:t xml:space="preserve"> Clínico Geral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r w:rsidRPr="00306FF1">
              <w:rPr>
                <w:rFonts w:ascii="Arial" w:hAnsi="Arial" w:cs="Arial"/>
                <w:b/>
                <w:bCs/>
              </w:rPr>
              <w:t xml:space="preserve">3.10 </w:t>
            </w:r>
            <w:r w:rsidRPr="00306FF1">
              <w:rPr>
                <w:rFonts w:ascii="Arial" w:hAnsi="Arial" w:cs="Arial"/>
                <w:bCs/>
              </w:rPr>
              <w:t>–</w:t>
            </w:r>
            <w:r w:rsidRPr="00306FF1">
              <w:rPr>
                <w:rFonts w:ascii="Arial" w:hAnsi="Arial" w:cs="Arial"/>
                <w:b/>
                <w:bCs/>
              </w:rPr>
              <w:t xml:space="preserve"> </w:t>
            </w:r>
            <w:r w:rsidRPr="00306FF1">
              <w:rPr>
                <w:rFonts w:ascii="Arial" w:hAnsi="Arial" w:cs="Arial"/>
                <w:bCs/>
              </w:rPr>
              <w:t>Nutricionista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r w:rsidRPr="00306FF1">
              <w:rPr>
                <w:rFonts w:ascii="Arial" w:hAnsi="Arial" w:cs="Arial"/>
                <w:b/>
                <w:bCs/>
              </w:rPr>
              <w:t xml:space="preserve">3.11 </w:t>
            </w:r>
            <w:r w:rsidRPr="00306FF1">
              <w:rPr>
                <w:rFonts w:ascii="Arial" w:hAnsi="Arial" w:cs="Arial"/>
                <w:bCs/>
              </w:rPr>
              <w:t>–</w:t>
            </w:r>
            <w:r w:rsidRPr="00306FF1">
              <w:rPr>
                <w:rFonts w:ascii="Arial" w:hAnsi="Arial" w:cs="Arial"/>
                <w:b/>
                <w:bCs/>
              </w:rPr>
              <w:t xml:space="preserve"> </w:t>
            </w:r>
            <w:r w:rsidRPr="00306FF1">
              <w:rPr>
                <w:rFonts w:ascii="Arial" w:hAnsi="Arial" w:cs="Arial"/>
                <w:bCs/>
              </w:rPr>
              <w:t>Psicólogo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proofErr w:type="gramStart"/>
            <w:r w:rsidRPr="00306FF1">
              <w:rPr>
                <w:rFonts w:ascii="Arial" w:eastAsia="Kozuka Gothic Pro EL" w:hAnsi="Arial" w:cs="Arial"/>
                <w:b/>
                <w:bCs/>
              </w:rPr>
              <w:t xml:space="preserve">4.02 </w:t>
            </w:r>
            <w:r w:rsidRPr="00306FF1">
              <w:rPr>
                <w:rFonts w:ascii="Arial" w:eastAsia="Kozuka Gothic Pro EL" w:hAnsi="Arial" w:cs="Arial"/>
                <w:bCs/>
              </w:rPr>
              <w:t>–</w:t>
            </w:r>
            <w:r w:rsidRPr="00306FF1">
              <w:rPr>
                <w:rFonts w:ascii="Arial" w:eastAsia="Kozuka Gothic Pro EL" w:hAnsi="Arial" w:cs="Arial"/>
                <w:b/>
                <w:bCs/>
              </w:rPr>
              <w:t xml:space="preserve"> </w:t>
            </w:r>
            <w:r w:rsidRPr="00306FF1">
              <w:rPr>
                <w:rFonts w:ascii="Arial" w:eastAsia="Kozuka Gothic Pro EL" w:hAnsi="Arial" w:cs="Arial"/>
                <w:bCs/>
              </w:rPr>
              <w:t>Professor</w:t>
            </w:r>
            <w:proofErr w:type="gramEnd"/>
            <w:r w:rsidRPr="00306FF1">
              <w:rPr>
                <w:rFonts w:ascii="Arial" w:eastAsia="Kozuka Gothic Pro EL" w:hAnsi="Arial" w:cs="Arial"/>
                <w:bCs/>
              </w:rPr>
              <w:t xml:space="preserve"> de Educação Básica I – PEB I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proofErr w:type="gramStart"/>
            <w:r w:rsidRPr="00306FF1">
              <w:rPr>
                <w:rFonts w:ascii="Arial" w:eastAsia="Kozuka Gothic Pro EL" w:hAnsi="Arial" w:cs="Arial"/>
                <w:b/>
                <w:bCs/>
              </w:rPr>
              <w:t xml:space="preserve">4.03 </w:t>
            </w:r>
            <w:r w:rsidRPr="00306FF1">
              <w:rPr>
                <w:rFonts w:ascii="Arial" w:eastAsia="Kozuka Gothic Pro EL" w:hAnsi="Arial" w:cs="Arial"/>
                <w:bCs/>
              </w:rPr>
              <w:t>–</w:t>
            </w:r>
            <w:r w:rsidRPr="00306FF1">
              <w:rPr>
                <w:rFonts w:ascii="Arial" w:eastAsia="Kozuka Gothic Pro EL" w:hAnsi="Arial" w:cs="Arial"/>
                <w:b/>
                <w:bCs/>
              </w:rPr>
              <w:t xml:space="preserve"> </w:t>
            </w:r>
            <w:r w:rsidRPr="00306FF1">
              <w:rPr>
                <w:rFonts w:ascii="Arial" w:eastAsia="Kozuka Gothic Pro EL" w:hAnsi="Arial" w:cs="Arial"/>
                <w:bCs/>
              </w:rPr>
              <w:t>PEB II – Arte</w:t>
            </w:r>
            <w:proofErr w:type="gramEnd"/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proofErr w:type="gramStart"/>
            <w:r w:rsidRPr="00306FF1">
              <w:rPr>
                <w:rFonts w:ascii="Arial" w:eastAsia="Kozuka Gothic Pro EL" w:hAnsi="Arial" w:cs="Arial"/>
                <w:b/>
                <w:bCs/>
              </w:rPr>
              <w:t xml:space="preserve">4.05 </w:t>
            </w:r>
            <w:r w:rsidRPr="00306FF1">
              <w:rPr>
                <w:rFonts w:ascii="Arial" w:eastAsia="Kozuka Gothic Pro EL" w:hAnsi="Arial" w:cs="Arial"/>
                <w:bCs/>
              </w:rPr>
              <w:t>–</w:t>
            </w:r>
            <w:r w:rsidRPr="00306FF1">
              <w:rPr>
                <w:rFonts w:ascii="Arial" w:eastAsia="Kozuka Gothic Pro EL" w:hAnsi="Arial" w:cs="Arial"/>
                <w:b/>
                <w:bCs/>
              </w:rPr>
              <w:t xml:space="preserve"> </w:t>
            </w:r>
            <w:r w:rsidRPr="00306FF1">
              <w:rPr>
                <w:rFonts w:ascii="Arial" w:eastAsia="Kozuka Gothic Pro EL" w:hAnsi="Arial" w:cs="Arial"/>
                <w:bCs/>
              </w:rPr>
              <w:t>PEB II – Língua</w:t>
            </w:r>
            <w:proofErr w:type="gramEnd"/>
            <w:r w:rsidRPr="00306FF1">
              <w:rPr>
                <w:rFonts w:ascii="Arial" w:eastAsia="Kozuka Gothic Pro EL" w:hAnsi="Arial" w:cs="Arial"/>
                <w:bCs/>
              </w:rPr>
              <w:t xml:space="preserve"> Portuguesa</w:t>
            </w:r>
          </w:p>
          <w:p w:rsidR="00306FF1" w:rsidRPr="00306FF1" w:rsidRDefault="00306FF1" w:rsidP="00306FF1">
            <w:pPr>
              <w:rPr>
                <w:rFonts w:ascii="Arial" w:hAnsi="Arial" w:cs="Arial"/>
              </w:rPr>
            </w:pPr>
            <w:r w:rsidRPr="00306FF1">
              <w:rPr>
                <w:rFonts w:ascii="Arial" w:eastAsia="Kozuka Gothic Pro EL" w:hAnsi="Arial" w:cs="Arial"/>
                <w:b/>
                <w:bCs/>
              </w:rPr>
              <w:t xml:space="preserve">4.07 </w:t>
            </w:r>
            <w:r w:rsidRPr="00306FF1">
              <w:rPr>
                <w:rFonts w:ascii="Arial" w:eastAsia="Kozuka Gothic Pro EL" w:hAnsi="Arial" w:cs="Arial"/>
                <w:bCs/>
              </w:rPr>
              <w:t>–</w:t>
            </w:r>
            <w:r w:rsidRPr="00306FF1">
              <w:rPr>
                <w:rFonts w:ascii="Arial" w:eastAsia="Kozuka Gothic Pro EL" w:hAnsi="Arial" w:cs="Arial"/>
                <w:b/>
                <w:bCs/>
              </w:rPr>
              <w:t xml:space="preserve"> </w:t>
            </w:r>
            <w:r w:rsidRPr="00306FF1">
              <w:rPr>
                <w:rFonts w:ascii="Arial" w:eastAsia="Kozuka Gothic Pro EL" w:hAnsi="Arial" w:cs="Arial"/>
                <w:bCs/>
              </w:rPr>
              <w:t>PEB II – Ciências</w:t>
            </w:r>
          </w:p>
          <w:p w:rsidR="00306FF1" w:rsidRPr="00306FF1" w:rsidRDefault="00306FF1" w:rsidP="00306FF1">
            <w:pPr>
              <w:rPr>
                <w:rFonts w:ascii="Arial" w:eastAsia="Arial Unicode MS" w:hAnsi="Arial" w:cs="Arial"/>
                <w:b/>
                <w:sz w:val="18"/>
                <w:szCs w:val="22"/>
                <w:highlight w:val="yellow"/>
              </w:rPr>
            </w:pPr>
            <w:proofErr w:type="gramStart"/>
            <w:r w:rsidRPr="00306FF1">
              <w:rPr>
                <w:rFonts w:ascii="Arial" w:eastAsia="Kozuka Gothic Pro EL" w:hAnsi="Arial" w:cs="Arial"/>
                <w:b/>
              </w:rPr>
              <w:t xml:space="preserve">4.09 </w:t>
            </w:r>
            <w:r w:rsidRPr="00306FF1">
              <w:rPr>
                <w:rFonts w:ascii="Arial" w:eastAsia="Kozuka Gothic Pro EL" w:hAnsi="Arial" w:cs="Arial"/>
              </w:rPr>
              <w:t>–</w:t>
            </w:r>
            <w:r w:rsidRPr="00306FF1">
              <w:rPr>
                <w:rFonts w:ascii="Arial" w:eastAsia="Kozuka Gothic Pro EL" w:hAnsi="Arial" w:cs="Arial"/>
                <w:b/>
              </w:rPr>
              <w:t xml:space="preserve"> </w:t>
            </w:r>
            <w:r w:rsidRPr="00306FF1">
              <w:rPr>
                <w:rFonts w:ascii="Arial" w:eastAsia="Kozuka Gothic Pro EL" w:hAnsi="Arial" w:cs="Arial"/>
              </w:rPr>
              <w:t>PEB II – História</w:t>
            </w:r>
            <w:proofErr w:type="gramEnd"/>
          </w:p>
        </w:tc>
        <w:tc>
          <w:tcPr>
            <w:tcW w:w="4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06FF1" w:rsidRPr="00820EF2" w:rsidRDefault="00306FF1">
            <w:pPr>
              <w:widowControl w:val="0"/>
              <w:ind w:left="-70"/>
              <w:jc w:val="center"/>
              <w:rPr>
                <w:rFonts w:ascii="Arial" w:eastAsia="Arial Unicode MS" w:hAnsi="Arial" w:cs="Arial"/>
                <w:b/>
                <w:szCs w:val="22"/>
                <w:u w:val="single"/>
              </w:rPr>
            </w:pPr>
            <w:r w:rsidRPr="00820EF2">
              <w:rPr>
                <w:rFonts w:ascii="Arial" w:hAnsi="Arial" w:cs="Arial"/>
                <w:b/>
                <w:szCs w:val="22"/>
                <w:u w:val="single"/>
                <w:shd w:val="clear" w:color="auto" w:fill="FFFFFF"/>
              </w:rPr>
              <w:t>EMEB EUCLIDES DA CUNHA</w:t>
            </w:r>
          </w:p>
          <w:p w:rsidR="00306FF1" w:rsidRPr="00820EF2" w:rsidRDefault="00306FF1">
            <w:pPr>
              <w:widowControl w:val="0"/>
              <w:ind w:left="-70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820EF2">
              <w:rPr>
                <w:rFonts w:ascii="Arial" w:eastAsia="Arial Unicode MS" w:hAnsi="Arial" w:cs="Arial"/>
                <w:b/>
                <w:szCs w:val="22"/>
              </w:rPr>
              <w:t xml:space="preserve">End.: </w:t>
            </w:r>
            <w:r w:rsidRPr="00820EF2">
              <w:rPr>
                <w:rFonts w:ascii="Arial" w:hAnsi="Arial" w:cs="Arial"/>
                <w:szCs w:val="22"/>
                <w:shd w:val="clear" w:color="auto" w:fill="FFFFFF"/>
              </w:rPr>
              <w:t xml:space="preserve">Rua São Vicente de Paula, 280, </w:t>
            </w:r>
          </w:p>
          <w:p w:rsidR="00306FF1" w:rsidRPr="00820EF2" w:rsidRDefault="00306FF1">
            <w:pPr>
              <w:widowControl w:val="0"/>
              <w:ind w:left="-70"/>
              <w:jc w:val="center"/>
              <w:rPr>
                <w:rFonts w:ascii="Arial" w:eastAsia="Arial Unicode MS" w:hAnsi="Arial" w:cs="Arial"/>
                <w:b/>
                <w:szCs w:val="22"/>
              </w:rPr>
            </w:pPr>
            <w:r w:rsidRPr="00820EF2">
              <w:rPr>
                <w:rFonts w:ascii="Arial" w:hAnsi="Arial" w:cs="Arial"/>
                <w:szCs w:val="22"/>
                <w:shd w:val="clear" w:color="auto" w:fill="FFFFFF"/>
              </w:rPr>
              <w:t>Centro</w:t>
            </w:r>
            <w:r w:rsidRPr="00820EF2">
              <w:rPr>
                <w:rFonts w:ascii="Arial" w:eastAsia="Arial Unicode MS" w:hAnsi="Arial" w:cs="Arial"/>
                <w:b/>
                <w:szCs w:val="22"/>
              </w:rPr>
              <w:t xml:space="preserve"> </w:t>
            </w:r>
            <w:r w:rsidRPr="00820EF2">
              <w:rPr>
                <w:rFonts w:ascii="Arial" w:eastAsia="Arial Unicode MS" w:hAnsi="Arial" w:cs="Arial"/>
                <w:szCs w:val="22"/>
              </w:rPr>
              <w:t>–</w:t>
            </w:r>
            <w:r w:rsidRPr="00820EF2">
              <w:rPr>
                <w:rFonts w:ascii="Arial" w:eastAsia="Arial Unicode MS" w:hAnsi="Arial" w:cs="Arial"/>
                <w:b/>
                <w:szCs w:val="22"/>
              </w:rPr>
              <w:t xml:space="preserve"> </w:t>
            </w:r>
            <w:r w:rsidRPr="00820EF2">
              <w:rPr>
                <w:rFonts w:ascii="Arial" w:eastAsia="Arial Unicode MS" w:hAnsi="Arial" w:cs="Arial"/>
                <w:szCs w:val="22"/>
              </w:rPr>
              <w:t>Divinolândia/SP</w:t>
            </w:r>
          </w:p>
        </w:tc>
      </w:tr>
    </w:tbl>
    <w:p w:rsidR="00306FF1" w:rsidRPr="002810A5" w:rsidRDefault="00306FF1" w:rsidP="00306FF1">
      <w:pPr>
        <w:tabs>
          <w:tab w:val="left" w:pos="10348"/>
        </w:tabs>
        <w:ind w:right="-284"/>
        <w:jc w:val="both"/>
        <w:rPr>
          <w:rFonts w:ascii="Arial" w:hAnsi="Arial" w:cs="Arial"/>
        </w:rPr>
      </w:pPr>
    </w:p>
    <w:tbl>
      <w:tblPr>
        <w:tblW w:w="10144" w:type="dxa"/>
        <w:jc w:val="center"/>
        <w:tblInd w:w="6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1"/>
        <w:gridCol w:w="4203"/>
      </w:tblGrid>
      <w:tr w:rsidR="00306FF1" w:rsidRPr="00306FF1" w:rsidTr="00392171">
        <w:trPr>
          <w:trHeight w:val="315"/>
          <w:jc w:val="center"/>
        </w:trPr>
        <w:tc>
          <w:tcPr>
            <w:tcW w:w="101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hideMark/>
          </w:tcPr>
          <w:p w:rsidR="00306FF1" w:rsidRPr="00392171" w:rsidRDefault="00306FF1" w:rsidP="00306FF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92171">
              <w:rPr>
                <w:rFonts w:ascii="Arial" w:hAnsi="Arial" w:cs="Arial"/>
                <w:b/>
                <w:bCs/>
                <w:sz w:val="32"/>
              </w:rPr>
              <w:t>PROVAS: 02/12/2018 – PERÍODO:</w:t>
            </w:r>
            <w:r w:rsidRPr="00392171">
              <w:rPr>
                <w:rFonts w:ascii="Arial" w:hAnsi="Arial" w:cs="Arial"/>
                <w:bCs/>
                <w:sz w:val="32"/>
              </w:rPr>
              <w:t xml:space="preserve"> </w:t>
            </w:r>
            <w:r w:rsidRPr="00392171">
              <w:rPr>
                <w:rFonts w:ascii="Arial" w:hAnsi="Arial" w:cs="Arial"/>
                <w:b/>
                <w:bCs/>
                <w:sz w:val="32"/>
              </w:rPr>
              <w:t>TARDE</w:t>
            </w:r>
          </w:p>
          <w:p w:rsidR="00306FF1" w:rsidRPr="00306FF1" w:rsidRDefault="00306FF1" w:rsidP="00306F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2171">
              <w:rPr>
                <w:rFonts w:ascii="Arial" w:hAnsi="Arial" w:cs="Arial"/>
                <w:b/>
                <w:bCs/>
                <w:sz w:val="22"/>
              </w:rPr>
              <w:t xml:space="preserve">ABERTURA DOS PORTÕES: </w:t>
            </w:r>
            <w:r w:rsidRPr="00392171">
              <w:rPr>
                <w:rFonts w:ascii="Arial" w:hAnsi="Arial" w:cs="Arial"/>
                <w:bCs/>
                <w:sz w:val="22"/>
              </w:rPr>
              <w:t>12h30min.</w:t>
            </w:r>
            <w:r w:rsidRPr="00392171">
              <w:rPr>
                <w:rFonts w:ascii="Arial" w:hAnsi="Arial" w:cs="Arial"/>
                <w:b/>
                <w:bCs/>
                <w:sz w:val="22"/>
              </w:rPr>
              <w:t xml:space="preserve"> FECHAMENTO: </w:t>
            </w:r>
            <w:r w:rsidRPr="00392171">
              <w:rPr>
                <w:rFonts w:ascii="Arial" w:hAnsi="Arial" w:cs="Arial"/>
                <w:bCs/>
                <w:sz w:val="22"/>
              </w:rPr>
              <w:t>IMPRETERIVELMENTE ÀS 13h00min.</w:t>
            </w:r>
          </w:p>
        </w:tc>
      </w:tr>
      <w:tr w:rsidR="00306FF1" w:rsidRPr="00306FF1" w:rsidTr="00392171">
        <w:trPr>
          <w:trHeight w:val="29"/>
          <w:jc w:val="center"/>
        </w:trPr>
        <w:tc>
          <w:tcPr>
            <w:tcW w:w="59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306FF1" w:rsidRPr="00306FF1" w:rsidRDefault="00306FF1" w:rsidP="00306FF1">
            <w:pPr>
              <w:widowControl w:val="0"/>
              <w:ind w:right="-60"/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306FF1">
              <w:rPr>
                <w:rFonts w:ascii="Arial" w:hAnsi="Arial" w:cs="Arial"/>
                <w:b/>
                <w:snapToGrid w:val="0"/>
              </w:rPr>
              <w:t>Funções</w:t>
            </w:r>
          </w:p>
        </w:tc>
        <w:tc>
          <w:tcPr>
            <w:tcW w:w="42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306FF1" w:rsidRPr="00306FF1" w:rsidRDefault="00306FF1" w:rsidP="00306FF1">
            <w:pPr>
              <w:widowControl w:val="0"/>
              <w:ind w:left="74"/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306FF1">
              <w:rPr>
                <w:rFonts w:ascii="Arial" w:eastAsia="Arial Unicode MS" w:hAnsi="Arial" w:cs="Arial"/>
                <w:b/>
              </w:rPr>
              <w:t>Local</w:t>
            </w:r>
          </w:p>
        </w:tc>
      </w:tr>
      <w:tr w:rsidR="00306FF1" w:rsidRPr="00306FF1" w:rsidTr="00392171">
        <w:trPr>
          <w:trHeight w:val="921"/>
          <w:jc w:val="center"/>
        </w:trPr>
        <w:tc>
          <w:tcPr>
            <w:tcW w:w="59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06FF1" w:rsidRDefault="00306FF1" w:rsidP="00306FF1">
            <w:pPr>
              <w:rPr>
                <w:rFonts w:ascii="Arial Narrow" w:eastAsia="Kozuka Gothic Pro EL" w:hAnsi="Arial Narrow" w:cs="Arial"/>
                <w:b/>
                <w:bCs/>
              </w:rPr>
            </w:pPr>
            <w:proofErr w:type="gramStart"/>
            <w:r w:rsidRPr="00061DA0">
              <w:rPr>
                <w:rFonts w:ascii="Arial Narrow" w:eastAsia="Kozuka Gothic Pro EL" w:hAnsi="Arial Narrow" w:cs="Arial"/>
                <w:b/>
                <w:bCs/>
              </w:rPr>
              <w:t>1.0</w:t>
            </w:r>
            <w:r>
              <w:rPr>
                <w:rFonts w:ascii="Arial Narrow" w:eastAsia="Kozuka Gothic Pro EL" w:hAnsi="Arial Narrow" w:cs="Arial"/>
                <w:b/>
                <w:bCs/>
              </w:rPr>
              <w:t>4</w:t>
            </w:r>
            <w:r w:rsidRPr="00061DA0">
              <w:rPr>
                <w:rFonts w:ascii="Arial Narrow" w:eastAsia="Kozuka Gothic Pro EL" w:hAnsi="Arial Narrow" w:cs="Arial"/>
                <w:bCs/>
              </w:rPr>
              <w:t xml:space="preserve"> – Servente de Pedreiro</w:t>
            </w:r>
            <w:proofErr w:type="gramEnd"/>
          </w:p>
          <w:p w:rsidR="00306FF1" w:rsidRDefault="00306FF1" w:rsidP="00306FF1">
            <w:pPr>
              <w:rPr>
                <w:rFonts w:ascii="Arial Narrow" w:eastAsia="Kozuka Gothic Pro EL" w:hAnsi="Arial Narrow" w:cs="Arial"/>
                <w:b/>
                <w:bCs/>
              </w:rPr>
            </w:pPr>
            <w:r w:rsidRPr="00061DA0">
              <w:rPr>
                <w:rFonts w:ascii="Arial Narrow" w:eastAsia="Kozuka Gothic Pro EL" w:hAnsi="Arial Narrow" w:cs="Arial"/>
                <w:b/>
                <w:bCs/>
              </w:rPr>
              <w:t>1.0</w:t>
            </w:r>
            <w:r>
              <w:rPr>
                <w:rFonts w:ascii="Arial Narrow" w:eastAsia="Kozuka Gothic Pro EL" w:hAnsi="Arial Narrow" w:cs="Arial"/>
                <w:b/>
                <w:bCs/>
              </w:rPr>
              <w:t>5</w:t>
            </w:r>
            <w:r w:rsidRPr="00061DA0">
              <w:rPr>
                <w:rFonts w:ascii="Arial Narrow" w:eastAsia="Kozuka Gothic Pro EL" w:hAnsi="Arial Narrow" w:cs="Arial"/>
                <w:bCs/>
              </w:rPr>
              <w:t xml:space="preserve"> – Serviços Gerais</w:t>
            </w:r>
          </w:p>
          <w:p w:rsidR="00306FF1" w:rsidRDefault="00306FF1" w:rsidP="00306FF1">
            <w:r w:rsidRPr="00061DA0">
              <w:rPr>
                <w:rFonts w:ascii="Arial Narrow" w:eastAsia="Kozuka Gothic Pro EL" w:hAnsi="Arial Narrow" w:cs="Arial"/>
                <w:b/>
                <w:bCs/>
              </w:rPr>
              <w:t>1.0</w:t>
            </w:r>
            <w:r>
              <w:rPr>
                <w:rFonts w:ascii="Arial Narrow" w:eastAsia="Kozuka Gothic Pro EL" w:hAnsi="Arial Narrow" w:cs="Arial"/>
                <w:b/>
                <w:bCs/>
              </w:rPr>
              <w:t>6</w:t>
            </w:r>
            <w:r w:rsidRPr="00061DA0">
              <w:rPr>
                <w:rFonts w:ascii="Arial Narrow" w:eastAsia="Kozuka Gothic Pro EL" w:hAnsi="Arial Narrow" w:cs="Arial"/>
                <w:bCs/>
              </w:rPr>
              <w:t xml:space="preserve"> – Motorista</w:t>
            </w:r>
          </w:p>
          <w:p w:rsidR="00306FF1" w:rsidRDefault="00306FF1" w:rsidP="00306FF1">
            <w:proofErr w:type="gramStart"/>
            <w:r w:rsidRPr="00061DA0">
              <w:rPr>
                <w:rFonts w:ascii="Arial Narrow" w:eastAsia="Kozuka Gothic Pro EL" w:hAnsi="Arial Narrow" w:cs="Arial"/>
                <w:b/>
                <w:bCs/>
              </w:rPr>
              <w:t>2.01</w:t>
            </w:r>
            <w:r w:rsidRPr="00061DA0">
              <w:rPr>
                <w:rFonts w:ascii="Arial Narrow" w:eastAsia="Kozuka Gothic Pro EL" w:hAnsi="Arial Narrow" w:cs="Arial"/>
                <w:bCs/>
              </w:rPr>
              <w:t xml:space="preserve"> – Agente de Vigilância Sanitária</w:t>
            </w:r>
            <w:proofErr w:type="gramEnd"/>
          </w:p>
          <w:p w:rsidR="00306FF1" w:rsidRDefault="00306FF1" w:rsidP="00306FF1">
            <w:r w:rsidRPr="00061DA0">
              <w:rPr>
                <w:rFonts w:ascii="Arial Narrow" w:hAnsi="Arial Narrow" w:cs="Arial"/>
                <w:b/>
                <w:bCs/>
              </w:rPr>
              <w:t>2.04</w:t>
            </w:r>
            <w:r w:rsidRPr="00061DA0">
              <w:rPr>
                <w:rFonts w:ascii="Arial Narrow" w:hAnsi="Arial Narrow" w:cs="Arial"/>
                <w:bCs/>
              </w:rPr>
              <w:t xml:space="preserve"> – Auxiliar de Enfermagem do PSF</w:t>
            </w:r>
          </w:p>
          <w:p w:rsidR="00306FF1" w:rsidRDefault="00306FF1" w:rsidP="00306FF1">
            <w:proofErr w:type="gramStart"/>
            <w:r w:rsidRPr="00061DA0">
              <w:rPr>
                <w:rFonts w:ascii="Arial Narrow" w:eastAsia="Kozuka Gothic Pro EL" w:hAnsi="Arial Narrow" w:cs="Arial"/>
                <w:b/>
                <w:bCs/>
              </w:rPr>
              <w:t>2.06</w:t>
            </w:r>
            <w:r w:rsidRPr="00061DA0">
              <w:rPr>
                <w:rFonts w:ascii="Arial Narrow" w:eastAsia="Kozuka Gothic Pro EL" w:hAnsi="Arial Narrow" w:cs="Arial"/>
                <w:bCs/>
              </w:rPr>
              <w:t xml:space="preserve"> – Monitor</w:t>
            </w:r>
            <w:proofErr w:type="gramEnd"/>
            <w:r w:rsidRPr="00061DA0">
              <w:rPr>
                <w:rFonts w:ascii="Arial Narrow" w:eastAsia="Kozuka Gothic Pro EL" w:hAnsi="Arial Narrow" w:cs="Arial"/>
                <w:bCs/>
              </w:rPr>
              <w:t xml:space="preserve"> do Projeto Espaço Amigo</w:t>
            </w:r>
          </w:p>
          <w:p w:rsidR="00306FF1" w:rsidRDefault="00306FF1" w:rsidP="00306FF1">
            <w:proofErr w:type="gramStart"/>
            <w:r w:rsidRPr="00061DA0">
              <w:rPr>
                <w:rFonts w:ascii="Arial Narrow" w:hAnsi="Arial Narrow" w:cs="Arial"/>
                <w:b/>
                <w:bCs/>
              </w:rPr>
              <w:t xml:space="preserve">3.03 </w:t>
            </w:r>
            <w:r w:rsidRPr="007720A1">
              <w:rPr>
                <w:rFonts w:ascii="Arial Narrow" w:hAnsi="Arial Narrow" w:cs="Arial"/>
                <w:bCs/>
              </w:rPr>
              <w:t>–</w:t>
            </w:r>
            <w:r w:rsidRPr="00061DA0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061DA0">
              <w:rPr>
                <w:rFonts w:ascii="Arial Narrow" w:hAnsi="Arial Narrow" w:cs="Arial"/>
                <w:bCs/>
              </w:rPr>
              <w:t>Enfermeiro</w:t>
            </w:r>
            <w:proofErr w:type="gramEnd"/>
            <w:r w:rsidRPr="00061DA0">
              <w:rPr>
                <w:rFonts w:ascii="Arial Narrow" w:hAnsi="Arial Narrow" w:cs="Arial"/>
                <w:bCs/>
              </w:rPr>
              <w:t xml:space="preserve"> Padrão</w:t>
            </w:r>
          </w:p>
          <w:p w:rsidR="00306FF1" w:rsidRDefault="00306FF1" w:rsidP="00306FF1">
            <w:proofErr w:type="gramStart"/>
            <w:r w:rsidRPr="00061DA0">
              <w:rPr>
                <w:rFonts w:ascii="Arial Narrow" w:hAnsi="Arial Narrow" w:cs="Arial"/>
                <w:b/>
                <w:bCs/>
              </w:rPr>
              <w:t>3.08</w:t>
            </w:r>
            <w:r w:rsidRPr="00061DA0">
              <w:rPr>
                <w:rFonts w:ascii="Arial Narrow" w:hAnsi="Arial Narrow" w:cs="Arial"/>
                <w:bCs/>
              </w:rPr>
              <w:t xml:space="preserve"> – Médico</w:t>
            </w:r>
            <w:proofErr w:type="gramEnd"/>
            <w:r w:rsidRPr="00061DA0">
              <w:rPr>
                <w:rFonts w:ascii="Arial Narrow" w:hAnsi="Arial Narrow" w:cs="Arial"/>
                <w:bCs/>
              </w:rPr>
              <w:t xml:space="preserve"> Ginecologista</w:t>
            </w:r>
          </w:p>
          <w:p w:rsidR="00306FF1" w:rsidRDefault="00306FF1" w:rsidP="00306FF1">
            <w:proofErr w:type="gramStart"/>
            <w:r w:rsidRPr="00061DA0">
              <w:rPr>
                <w:rFonts w:ascii="Arial Narrow" w:hAnsi="Arial Narrow" w:cs="Arial"/>
                <w:b/>
                <w:bCs/>
              </w:rPr>
              <w:t>3.09</w:t>
            </w:r>
            <w:r w:rsidRPr="00061DA0">
              <w:rPr>
                <w:rFonts w:ascii="Arial Narrow" w:hAnsi="Arial Narrow" w:cs="Arial"/>
                <w:bCs/>
              </w:rPr>
              <w:t xml:space="preserve"> – Médico</w:t>
            </w:r>
            <w:proofErr w:type="gramEnd"/>
            <w:r w:rsidRPr="00061DA0">
              <w:rPr>
                <w:rFonts w:ascii="Arial Narrow" w:hAnsi="Arial Narrow" w:cs="Arial"/>
                <w:bCs/>
              </w:rPr>
              <w:t xml:space="preserve"> Pediatra</w:t>
            </w:r>
          </w:p>
          <w:p w:rsidR="00306FF1" w:rsidRDefault="00306FF1" w:rsidP="00306FF1">
            <w:proofErr w:type="gramStart"/>
            <w:r w:rsidRPr="00061DA0">
              <w:rPr>
                <w:rFonts w:ascii="Arial Narrow" w:eastAsia="Kozuka Gothic Pro EL" w:hAnsi="Arial Narrow" w:cs="Arial"/>
                <w:b/>
                <w:bCs/>
              </w:rPr>
              <w:t xml:space="preserve">4.01 </w:t>
            </w:r>
            <w:r w:rsidRPr="007720A1">
              <w:rPr>
                <w:rFonts w:ascii="Arial Narrow" w:eastAsia="Kozuka Gothic Pro EL" w:hAnsi="Arial Narrow" w:cs="Arial"/>
                <w:bCs/>
              </w:rPr>
              <w:t>–</w:t>
            </w:r>
            <w:r w:rsidRPr="00061DA0">
              <w:rPr>
                <w:rFonts w:ascii="Arial Narrow" w:eastAsia="Kozuka Gothic Pro EL" w:hAnsi="Arial Narrow" w:cs="Arial"/>
                <w:b/>
                <w:bCs/>
              </w:rPr>
              <w:t xml:space="preserve"> </w:t>
            </w:r>
            <w:r w:rsidRPr="00061DA0">
              <w:rPr>
                <w:rFonts w:ascii="Arial Narrow" w:eastAsia="Kozuka Gothic Pro EL" w:hAnsi="Arial Narrow" w:cs="Arial"/>
                <w:bCs/>
              </w:rPr>
              <w:t>Professor</w:t>
            </w:r>
            <w:proofErr w:type="gramEnd"/>
            <w:r w:rsidRPr="00061DA0">
              <w:rPr>
                <w:rFonts w:ascii="Arial Narrow" w:eastAsia="Kozuka Gothic Pro EL" w:hAnsi="Arial Narrow" w:cs="Arial"/>
                <w:bCs/>
              </w:rPr>
              <w:t xml:space="preserve"> de Educação Especial</w:t>
            </w:r>
          </w:p>
          <w:p w:rsidR="00306FF1" w:rsidRDefault="00306FF1" w:rsidP="00306FF1">
            <w:r w:rsidRPr="00061DA0">
              <w:rPr>
                <w:rFonts w:ascii="Arial Narrow" w:eastAsia="Kozuka Gothic Pro EL" w:hAnsi="Arial Narrow"/>
                <w:b/>
                <w:bCs/>
              </w:rPr>
              <w:t xml:space="preserve">4.04 </w:t>
            </w:r>
            <w:r w:rsidRPr="007720A1">
              <w:rPr>
                <w:rFonts w:ascii="Arial Narrow" w:eastAsia="Kozuka Gothic Pro EL" w:hAnsi="Arial Narrow"/>
                <w:bCs/>
              </w:rPr>
              <w:t>–</w:t>
            </w:r>
            <w:r w:rsidRPr="00061DA0">
              <w:rPr>
                <w:rFonts w:ascii="Arial Narrow" w:eastAsia="Kozuka Gothic Pro EL" w:hAnsi="Arial Narrow"/>
                <w:b/>
                <w:bCs/>
              </w:rPr>
              <w:t xml:space="preserve"> </w:t>
            </w:r>
            <w:r w:rsidRPr="00061DA0">
              <w:rPr>
                <w:rFonts w:ascii="Arial Narrow" w:eastAsia="Kozuka Gothic Pro EL" w:hAnsi="Arial Narrow"/>
                <w:bCs/>
              </w:rPr>
              <w:t>PEB II – Ed. Física</w:t>
            </w:r>
          </w:p>
          <w:p w:rsidR="00306FF1" w:rsidRDefault="00306FF1" w:rsidP="00306FF1">
            <w:proofErr w:type="gramStart"/>
            <w:r w:rsidRPr="00061DA0">
              <w:rPr>
                <w:rFonts w:ascii="Arial Narrow" w:eastAsia="Kozuka Gothic Pro EL" w:hAnsi="Arial Narrow"/>
                <w:b/>
              </w:rPr>
              <w:t xml:space="preserve">4.06 </w:t>
            </w:r>
            <w:r w:rsidRPr="007720A1">
              <w:rPr>
                <w:rFonts w:ascii="Arial Narrow" w:eastAsia="Kozuka Gothic Pro EL" w:hAnsi="Arial Narrow"/>
              </w:rPr>
              <w:t>–</w:t>
            </w:r>
            <w:r w:rsidRPr="00061DA0">
              <w:rPr>
                <w:rFonts w:ascii="Arial Narrow" w:eastAsia="Kozuka Gothic Pro EL" w:hAnsi="Arial Narrow"/>
                <w:b/>
              </w:rPr>
              <w:t xml:space="preserve"> </w:t>
            </w:r>
            <w:r w:rsidRPr="00061DA0">
              <w:rPr>
                <w:rFonts w:ascii="Arial Narrow" w:eastAsia="Kozuka Gothic Pro EL" w:hAnsi="Arial Narrow"/>
              </w:rPr>
              <w:t>PEB II – Inglês</w:t>
            </w:r>
            <w:proofErr w:type="gramEnd"/>
          </w:p>
          <w:p w:rsidR="00306FF1" w:rsidRDefault="00306FF1" w:rsidP="00306FF1">
            <w:proofErr w:type="gramStart"/>
            <w:r w:rsidRPr="00061DA0">
              <w:rPr>
                <w:rFonts w:ascii="Arial Narrow" w:eastAsia="Kozuka Gothic Pro EL" w:hAnsi="Arial Narrow"/>
                <w:b/>
                <w:bCs/>
              </w:rPr>
              <w:t xml:space="preserve">4.08 </w:t>
            </w:r>
            <w:r w:rsidRPr="007720A1">
              <w:rPr>
                <w:rFonts w:ascii="Arial Narrow" w:eastAsia="Kozuka Gothic Pro EL" w:hAnsi="Arial Narrow"/>
                <w:bCs/>
              </w:rPr>
              <w:t>–</w:t>
            </w:r>
            <w:r w:rsidRPr="00061DA0">
              <w:rPr>
                <w:rFonts w:ascii="Arial Narrow" w:eastAsia="Kozuka Gothic Pro EL" w:hAnsi="Arial Narrow"/>
                <w:b/>
                <w:bCs/>
              </w:rPr>
              <w:t xml:space="preserve"> </w:t>
            </w:r>
            <w:r w:rsidRPr="00061DA0">
              <w:rPr>
                <w:rFonts w:ascii="Arial Narrow" w:eastAsia="Kozuka Gothic Pro EL" w:hAnsi="Arial Narrow"/>
                <w:bCs/>
              </w:rPr>
              <w:t>PEB II – Matemática</w:t>
            </w:r>
            <w:proofErr w:type="gramEnd"/>
          </w:p>
          <w:p w:rsidR="00306FF1" w:rsidRPr="00306FF1" w:rsidRDefault="00306FF1" w:rsidP="00306FF1">
            <w:pPr>
              <w:rPr>
                <w:rFonts w:ascii="Arial" w:eastAsia="Arial Unicode MS" w:hAnsi="Arial" w:cs="Arial"/>
                <w:b/>
                <w:sz w:val="18"/>
                <w:szCs w:val="22"/>
                <w:highlight w:val="yellow"/>
              </w:rPr>
            </w:pPr>
            <w:proofErr w:type="gramStart"/>
            <w:r w:rsidRPr="00061DA0">
              <w:rPr>
                <w:rFonts w:ascii="Arial Narrow" w:eastAsia="Kozuka Gothic Pro EL" w:hAnsi="Arial Narrow"/>
                <w:b/>
                <w:bCs/>
              </w:rPr>
              <w:t xml:space="preserve">4.10 </w:t>
            </w:r>
            <w:r w:rsidRPr="007720A1">
              <w:rPr>
                <w:rFonts w:ascii="Arial Narrow" w:eastAsia="Kozuka Gothic Pro EL" w:hAnsi="Arial Narrow"/>
                <w:bCs/>
              </w:rPr>
              <w:t>–</w:t>
            </w:r>
            <w:r w:rsidRPr="00061DA0">
              <w:rPr>
                <w:rFonts w:ascii="Arial Narrow" w:eastAsia="Kozuka Gothic Pro EL" w:hAnsi="Arial Narrow"/>
                <w:b/>
                <w:bCs/>
              </w:rPr>
              <w:t xml:space="preserve"> </w:t>
            </w:r>
            <w:r w:rsidRPr="00061DA0">
              <w:rPr>
                <w:rFonts w:ascii="Arial Narrow" w:eastAsia="Kozuka Gothic Pro EL" w:hAnsi="Arial Narrow"/>
                <w:bCs/>
              </w:rPr>
              <w:t>PEB II – Geografia</w:t>
            </w:r>
            <w:proofErr w:type="gramEnd"/>
          </w:p>
        </w:tc>
        <w:tc>
          <w:tcPr>
            <w:tcW w:w="42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06FF1" w:rsidRPr="00820EF2" w:rsidRDefault="00306FF1" w:rsidP="00306FF1">
            <w:pPr>
              <w:widowControl w:val="0"/>
              <w:ind w:left="-70"/>
              <w:jc w:val="center"/>
              <w:rPr>
                <w:rFonts w:ascii="Arial" w:eastAsia="Arial Unicode MS" w:hAnsi="Arial" w:cs="Arial"/>
                <w:b/>
                <w:szCs w:val="22"/>
                <w:u w:val="single"/>
              </w:rPr>
            </w:pPr>
            <w:r w:rsidRPr="00820EF2">
              <w:rPr>
                <w:rFonts w:ascii="Arial" w:hAnsi="Arial" w:cs="Arial"/>
                <w:b/>
                <w:szCs w:val="22"/>
                <w:u w:val="single"/>
                <w:shd w:val="clear" w:color="auto" w:fill="FFFFFF"/>
              </w:rPr>
              <w:t>EMEB EUCLIDES DA CUNHA</w:t>
            </w:r>
          </w:p>
          <w:p w:rsidR="00306FF1" w:rsidRPr="00820EF2" w:rsidRDefault="00306FF1" w:rsidP="00306FF1">
            <w:pPr>
              <w:widowControl w:val="0"/>
              <w:ind w:left="-70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820EF2">
              <w:rPr>
                <w:rFonts w:ascii="Arial" w:eastAsia="Arial Unicode MS" w:hAnsi="Arial" w:cs="Arial"/>
                <w:b/>
                <w:szCs w:val="22"/>
              </w:rPr>
              <w:t xml:space="preserve">End.: </w:t>
            </w:r>
            <w:r w:rsidRPr="00820EF2">
              <w:rPr>
                <w:rFonts w:ascii="Arial" w:hAnsi="Arial" w:cs="Arial"/>
                <w:szCs w:val="22"/>
                <w:shd w:val="clear" w:color="auto" w:fill="FFFFFF"/>
              </w:rPr>
              <w:t xml:space="preserve">Rua São Vicente de Paula, 280, </w:t>
            </w:r>
          </w:p>
          <w:p w:rsidR="00306FF1" w:rsidRPr="00820EF2" w:rsidRDefault="00306FF1" w:rsidP="00306FF1">
            <w:pPr>
              <w:widowControl w:val="0"/>
              <w:ind w:left="-70"/>
              <w:jc w:val="center"/>
              <w:rPr>
                <w:rFonts w:ascii="Arial" w:eastAsia="Arial Unicode MS" w:hAnsi="Arial" w:cs="Arial"/>
                <w:b/>
                <w:szCs w:val="22"/>
              </w:rPr>
            </w:pPr>
            <w:r w:rsidRPr="00820EF2">
              <w:rPr>
                <w:rFonts w:ascii="Arial" w:hAnsi="Arial" w:cs="Arial"/>
                <w:szCs w:val="22"/>
                <w:shd w:val="clear" w:color="auto" w:fill="FFFFFF"/>
              </w:rPr>
              <w:t>Centro</w:t>
            </w:r>
            <w:r w:rsidRPr="00820EF2">
              <w:rPr>
                <w:rFonts w:ascii="Arial" w:eastAsia="Arial Unicode MS" w:hAnsi="Arial" w:cs="Arial"/>
                <w:b/>
                <w:szCs w:val="22"/>
              </w:rPr>
              <w:t xml:space="preserve"> </w:t>
            </w:r>
            <w:r w:rsidRPr="00820EF2">
              <w:rPr>
                <w:rFonts w:ascii="Arial" w:eastAsia="Arial Unicode MS" w:hAnsi="Arial" w:cs="Arial"/>
                <w:szCs w:val="22"/>
              </w:rPr>
              <w:t>–</w:t>
            </w:r>
            <w:r w:rsidRPr="00820EF2">
              <w:rPr>
                <w:rFonts w:ascii="Arial" w:eastAsia="Arial Unicode MS" w:hAnsi="Arial" w:cs="Arial"/>
                <w:b/>
                <w:szCs w:val="22"/>
              </w:rPr>
              <w:t xml:space="preserve"> </w:t>
            </w:r>
            <w:r w:rsidRPr="00820EF2">
              <w:rPr>
                <w:rFonts w:ascii="Arial" w:eastAsia="Arial Unicode MS" w:hAnsi="Arial" w:cs="Arial"/>
                <w:szCs w:val="22"/>
              </w:rPr>
              <w:t>Divinolândia/SP</w:t>
            </w:r>
          </w:p>
        </w:tc>
      </w:tr>
    </w:tbl>
    <w:p w:rsidR="00306FF1" w:rsidRPr="00392171" w:rsidRDefault="00306FF1" w:rsidP="00306FF1">
      <w:pPr>
        <w:tabs>
          <w:tab w:val="left" w:pos="9922"/>
        </w:tabs>
        <w:ind w:right="-567"/>
        <w:jc w:val="both"/>
        <w:rPr>
          <w:rFonts w:ascii="Arial" w:eastAsia="Batang" w:hAnsi="Arial" w:cs="Arial"/>
          <w:b/>
          <w:sz w:val="10"/>
          <w:szCs w:val="10"/>
          <w:u w:val="single"/>
        </w:rPr>
      </w:pPr>
    </w:p>
    <w:p w:rsidR="00306FF1" w:rsidRPr="00392171" w:rsidRDefault="00306FF1" w:rsidP="00392171">
      <w:pPr>
        <w:tabs>
          <w:tab w:val="left" w:pos="9922"/>
        </w:tabs>
        <w:ind w:right="-567"/>
        <w:jc w:val="both"/>
        <w:rPr>
          <w:rFonts w:ascii="Arial" w:eastAsia="Batang" w:hAnsi="Arial" w:cs="Arial"/>
        </w:rPr>
      </w:pPr>
      <w:r w:rsidRPr="00392171">
        <w:rPr>
          <w:rFonts w:ascii="Arial" w:eastAsia="Batang" w:hAnsi="Arial" w:cs="Arial"/>
          <w:b/>
        </w:rPr>
        <w:t>*Obs.:</w:t>
      </w:r>
      <w:r w:rsidRPr="00392171">
        <w:rPr>
          <w:rFonts w:ascii="Arial" w:eastAsia="Batang" w:hAnsi="Arial" w:cs="Arial"/>
        </w:rPr>
        <w:t xml:space="preserve"> Não houve candidatos inscritos para as Funções de </w:t>
      </w:r>
      <w:proofErr w:type="gramStart"/>
      <w:r w:rsidRPr="00392171">
        <w:rPr>
          <w:rFonts w:ascii="Arial" w:hAnsi="Arial" w:cs="Arial"/>
          <w:b/>
          <w:bCs/>
        </w:rPr>
        <w:t xml:space="preserve">3.06 </w:t>
      </w:r>
      <w:r w:rsidRPr="00392171">
        <w:rPr>
          <w:rFonts w:ascii="Arial" w:hAnsi="Arial" w:cs="Arial"/>
          <w:bCs/>
        </w:rPr>
        <w:t>–</w:t>
      </w:r>
      <w:r w:rsidRPr="00392171">
        <w:rPr>
          <w:rFonts w:ascii="Arial" w:hAnsi="Arial" w:cs="Arial"/>
          <w:b/>
          <w:bCs/>
        </w:rPr>
        <w:t xml:space="preserve"> </w:t>
      </w:r>
      <w:r w:rsidRPr="00392171">
        <w:rPr>
          <w:rFonts w:ascii="Arial" w:hAnsi="Arial" w:cs="Arial"/>
          <w:bCs/>
        </w:rPr>
        <w:t xml:space="preserve">Fonoaudiólogo e </w:t>
      </w:r>
      <w:r w:rsidRPr="00392171">
        <w:rPr>
          <w:rFonts w:ascii="Arial" w:hAnsi="Arial" w:cs="Arial"/>
          <w:b/>
          <w:bCs/>
        </w:rPr>
        <w:t>3.12</w:t>
      </w:r>
      <w:r w:rsidRPr="00392171">
        <w:rPr>
          <w:rFonts w:ascii="Arial" w:hAnsi="Arial" w:cs="Arial"/>
          <w:bCs/>
        </w:rPr>
        <w:t xml:space="preserve"> – Psicopedagogo</w:t>
      </w:r>
      <w:proofErr w:type="gramEnd"/>
      <w:r w:rsidRPr="00392171">
        <w:rPr>
          <w:rFonts w:ascii="Arial" w:eastAsia="Batang" w:hAnsi="Arial" w:cs="Arial"/>
        </w:rPr>
        <w:t>.</w:t>
      </w:r>
    </w:p>
    <w:p w:rsidR="00306FF1" w:rsidRDefault="00306FF1" w:rsidP="00306FF1">
      <w:pPr>
        <w:tabs>
          <w:tab w:val="left" w:pos="9922"/>
        </w:tabs>
        <w:ind w:right="-567"/>
        <w:jc w:val="both"/>
        <w:rPr>
          <w:rFonts w:ascii="Arial" w:eastAsia="Batang" w:hAnsi="Arial" w:cs="Arial"/>
          <w:b/>
          <w:u w:val="single"/>
        </w:rPr>
      </w:pPr>
    </w:p>
    <w:tbl>
      <w:tblPr>
        <w:tblW w:w="10200" w:type="dxa"/>
        <w:jc w:val="center"/>
        <w:tblInd w:w="-2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  <w:gridCol w:w="5099"/>
      </w:tblGrid>
      <w:tr w:rsidR="00947F09" w:rsidRPr="00947F09" w:rsidTr="00947F09">
        <w:trPr>
          <w:trHeight w:val="315"/>
          <w:jc w:val="center"/>
        </w:trPr>
        <w:tc>
          <w:tcPr>
            <w:tcW w:w="102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CC"/>
            <w:noWrap/>
            <w:vAlign w:val="bottom"/>
            <w:hideMark/>
          </w:tcPr>
          <w:p w:rsidR="00947F09" w:rsidRPr="00947F09" w:rsidRDefault="00947F09" w:rsidP="00947F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47F09">
              <w:rPr>
                <w:rFonts w:ascii="Arial" w:hAnsi="Arial" w:cs="Arial"/>
                <w:b/>
                <w:bCs/>
                <w:sz w:val="32"/>
              </w:rPr>
              <w:t>PROVA PRÁTICA: 02/12/2018 – PERÍODO:</w:t>
            </w:r>
            <w:r w:rsidRPr="00947F09">
              <w:rPr>
                <w:rFonts w:ascii="Arial" w:hAnsi="Arial" w:cs="Arial"/>
                <w:bCs/>
                <w:sz w:val="32"/>
              </w:rPr>
              <w:t xml:space="preserve"> </w:t>
            </w:r>
            <w:r w:rsidRPr="00947F09">
              <w:rPr>
                <w:rFonts w:ascii="Arial" w:hAnsi="Arial" w:cs="Arial"/>
                <w:b/>
                <w:bCs/>
                <w:sz w:val="32"/>
              </w:rPr>
              <w:t>TARDE</w:t>
            </w:r>
          </w:p>
          <w:p w:rsidR="00947F09" w:rsidRPr="00947F09" w:rsidRDefault="00947F09" w:rsidP="00947F09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947F09">
              <w:rPr>
                <w:rFonts w:ascii="Arial" w:hAnsi="Arial" w:cs="Arial"/>
                <w:b/>
                <w:bCs/>
                <w:sz w:val="22"/>
              </w:rPr>
              <w:t xml:space="preserve">ABERTURA DOS PORTÕES: </w:t>
            </w:r>
            <w:r w:rsidRPr="00947F09">
              <w:rPr>
                <w:rFonts w:ascii="Arial" w:hAnsi="Arial" w:cs="Arial"/>
                <w:bCs/>
                <w:sz w:val="22"/>
              </w:rPr>
              <w:t>12h30min.</w:t>
            </w:r>
            <w:r w:rsidRPr="00947F09">
              <w:rPr>
                <w:rFonts w:ascii="Arial" w:hAnsi="Arial" w:cs="Arial"/>
                <w:b/>
                <w:bCs/>
                <w:sz w:val="22"/>
              </w:rPr>
              <w:t xml:space="preserve"> FECHAMENTO: </w:t>
            </w:r>
            <w:r w:rsidRPr="00947F09">
              <w:rPr>
                <w:rFonts w:ascii="Arial" w:hAnsi="Arial" w:cs="Arial"/>
                <w:bCs/>
                <w:sz w:val="22"/>
              </w:rPr>
              <w:t>IMPRETERIVELMENTE ÀS 13h00min.</w:t>
            </w:r>
          </w:p>
        </w:tc>
      </w:tr>
      <w:tr w:rsidR="00947F09" w:rsidRPr="00947F09" w:rsidTr="00313136">
        <w:trPr>
          <w:trHeight w:val="80"/>
          <w:jc w:val="center"/>
        </w:trPr>
        <w:tc>
          <w:tcPr>
            <w:tcW w:w="5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47F09" w:rsidRPr="00947F09" w:rsidRDefault="00947F09" w:rsidP="00947F0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47F09">
              <w:rPr>
                <w:rFonts w:ascii="Arial" w:eastAsia="Kozuka Gothic Pro EL" w:hAnsi="Arial" w:cs="Arial"/>
                <w:b/>
                <w:bCs/>
              </w:rPr>
              <w:t>1.02</w:t>
            </w:r>
            <w:r w:rsidRPr="00947F09">
              <w:rPr>
                <w:rFonts w:ascii="Arial" w:eastAsia="Kozuka Gothic Pro EL" w:hAnsi="Arial" w:cs="Arial"/>
                <w:bCs/>
              </w:rPr>
              <w:t xml:space="preserve"> – Operador de Máquinas</w:t>
            </w:r>
          </w:p>
        </w:tc>
        <w:tc>
          <w:tcPr>
            <w:tcW w:w="50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47F09" w:rsidRPr="00947F09" w:rsidRDefault="00313136" w:rsidP="00313136">
            <w:pPr>
              <w:widowControl w:val="0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</w:rPr>
            </w:pPr>
            <w:r w:rsidRPr="00313136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PÁTIO DE SERVIÇOS DA PREFEITURA MUNICIPAL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Rua Roque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Candolato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s/n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Centro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– Divinolândia/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SP</w:t>
            </w:r>
            <w:proofErr w:type="gramEnd"/>
          </w:p>
        </w:tc>
      </w:tr>
    </w:tbl>
    <w:p w:rsidR="00947F09" w:rsidRDefault="00947F09" w:rsidP="00306FF1">
      <w:pPr>
        <w:tabs>
          <w:tab w:val="left" w:pos="9922"/>
        </w:tabs>
        <w:ind w:right="-567"/>
        <w:jc w:val="both"/>
        <w:rPr>
          <w:rFonts w:ascii="Arial" w:eastAsia="Batang" w:hAnsi="Arial" w:cs="Arial"/>
          <w:b/>
          <w:u w:val="single"/>
        </w:rPr>
      </w:pPr>
    </w:p>
    <w:p w:rsidR="00947F09" w:rsidRDefault="00947F09" w:rsidP="00306FF1">
      <w:pPr>
        <w:tabs>
          <w:tab w:val="left" w:pos="9922"/>
        </w:tabs>
        <w:ind w:right="-567"/>
        <w:jc w:val="both"/>
        <w:rPr>
          <w:rFonts w:ascii="Arial" w:eastAsia="Batang" w:hAnsi="Arial" w:cs="Arial"/>
          <w:b/>
          <w:u w:val="single"/>
        </w:rPr>
      </w:pPr>
    </w:p>
    <w:p w:rsidR="00947F09" w:rsidRDefault="00947F09" w:rsidP="00306FF1">
      <w:pPr>
        <w:tabs>
          <w:tab w:val="left" w:pos="9922"/>
        </w:tabs>
        <w:ind w:right="-567"/>
        <w:jc w:val="both"/>
        <w:rPr>
          <w:rFonts w:ascii="Arial" w:eastAsia="Batang" w:hAnsi="Arial" w:cs="Arial"/>
          <w:b/>
          <w:u w:val="single"/>
        </w:rPr>
      </w:pPr>
    </w:p>
    <w:p w:rsidR="00306FF1" w:rsidRPr="00392171" w:rsidRDefault="00306FF1" w:rsidP="00306FF1">
      <w:pPr>
        <w:tabs>
          <w:tab w:val="left" w:pos="9922"/>
        </w:tabs>
        <w:ind w:right="-567"/>
        <w:jc w:val="both"/>
        <w:rPr>
          <w:rFonts w:ascii="Arial" w:eastAsia="Batang" w:hAnsi="Arial" w:cs="Arial"/>
          <w:b/>
          <w:u w:val="single"/>
        </w:rPr>
      </w:pPr>
      <w:r w:rsidRPr="00392171">
        <w:rPr>
          <w:rFonts w:ascii="Arial" w:eastAsia="Batang" w:hAnsi="Arial" w:cs="Arial"/>
          <w:b/>
          <w:u w:val="single"/>
        </w:rPr>
        <w:lastRenderedPageBreak/>
        <w:t>II. CONDIÇÕES GERAIS PARA A REALIZAÇÃO DAS PROVAS OBJETIVAS</w:t>
      </w:r>
    </w:p>
    <w:p w:rsidR="00306FF1" w:rsidRPr="00392171" w:rsidRDefault="00306FF1" w:rsidP="00306FF1">
      <w:pPr>
        <w:shd w:val="clear" w:color="auto" w:fill="D9D9D9"/>
        <w:tabs>
          <w:tab w:val="left" w:pos="9922"/>
        </w:tabs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color w:val="000000"/>
        </w:rPr>
      </w:pPr>
      <w:r w:rsidRPr="00392171">
        <w:rPr>
          <w:rFonts w:ascii="Arial" w:hAnsi="Arial" w:cs="Arial"/>
          <w:b/>
          <w:bCs/>
        </w:rPr>
        <w:t>IMPORTANTE:</w:t>
      </w:r>
      <w:r w:rsidRPr="00392171">
        <w:rPr>
          <w:rFonts w:ascii="Arial" w:hAnsi="Arial" w:cs="Arial"/>
        </w:rPr>
        <w:t xml:space="preserve"> </w:t>
      </w:r>
      <w:r w:rsidRPr="00392171">
        <w:rPr>
          <w:rFonts w:ascii="Arial" w:eastAsia="Batang" w:hAnsi="Arial" w:cs="Arial"/>
          <w:b/>
          <w:bCs/>
          <w:color w:val="000000"/>
        </w:rPr>
        <w:t>Nenhum candidato terá acesso para a realização das Provas após o fechamento dos portões que se dará impreterivelmente às 09h00min</w:t>
      </w:r>
      <w:r w:rsidR="00392171">
        <w:rPr>
          <w:rFonts w:ascii="Arial" w:eastAsia="Batang" w:hAnsi="Arial" w:cs="Arial"/>
          <w:b/>
          <w:bCs/>
          <w:color w:val="000000"/>
        </w:rPr>
        <w:t xml:space="preserve"> no período da manhã e às 13h00min no período da tarde</w:t>
      </w:r>
      <w:r w:rsidRPr="00392171">
        <w:rPr>
          <w:rFonts w:ascii="Arial" w:eastAsia="Batang" w:hAnsi="Arial" w:cs="Arial"/>
          <w:b/>
          <w:bCs/>
          <w:color w:val="000000"/>
        </w:rPr>
        <w:t xml:space="preserve">, </w:t>
      </w:r>
      <w:r w:rsidRPr="00392171">
        <w:rPr>
          <w:rFonts w:ascii="Arial" w:eastAsia="Batang" w:hAnsi="Arial" w:cs="Arial"/>
        </w:rPr>
        <w:t xml:space="preserve">portanto </w:t>
      </w:r>
      <w:proofErr w:type="gramStart"/>
      <w:r w:rsidRPr="00392171">
        <w:rPr>
          <w:rFonts w:ascii="Arial" w:eastAsia="Batang" w:hAnsi="Arial" w:cs="Arial"/>
        </w:rPr>
        <w:t>recomenda-se</w:t>
      </w:r>
      <w:proofErr w:type="gramEnd"/>
      <w:r w:rsidRPr="00392171">
        <w:rPr>
          <w:rFonts w:ascii="Arial" w:eastAsia="Batang" w:hAnsi="Arial" w:cs="Arial"/>
        </w:rPr>
        <w:t xml:space="preserve"> ao candidato que compareça no local da realização da prova com antecedência mínima de </w:t>
      </w:r>
      <w:r w:rsidRPr="00392171">
        <w:rPr>
          <w:rFonts w:ascii="Arial" w:eastAsia="Batang" w:hAnsi="Arial" w:cs="Arial"/>
          <w:bCs/>
          <w:color w:val="000000"/>
        </w:rPr>
        <w:t>30 (TRINTA) MINUTOS.</w:t>
      </w:r>
      <w:r w:rsidRPr="00392171">
        <w:rPr>
          <w:rFonts w:ascii="Arial" w:eastAsia="Batang" w:hAnsi="Arial" w:cs="Arial"/>
          <w:b/>
          <w:bCs/>
          <w:color w:val="000000"/>
        </w:rPr>
        <w:t xml:space="preserve"> </w:t>
      </w:r>
    </w:p>
    <w:p w:rsidR="00306FF1" w:rsidRPr="00392171" w:rsidRDefault="00306FF1" w:rsidP="00306FF1">
      <w:pPr>
        <w:tabs>
          <w:tab w:val="left" w:pos="9922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392171">
        <w:rPr>
          <w:rFonts w:ascii="Arial" w:hAnsi="Arial" w:cs="Arial"/>
          <w:color w:val="000000"/>
        </w:rPr>
        <w:t xml:space="preserve">2.1 </w:t>
      </w:r>
      <w:r w:rsidRPr="00392171">
        <w:rPr>
          <w:rFonts w:ascii="Arial" w:hAnsi="Arial" w:cs="Arial"/>
          <w:color w:val="000000"/>
        </w:rPr>
        <w:tab/>
        <w:t xml:space="preserve">Somente </w:t>
      </w:r>
      <w:proofErr w:type="gramStart"/>
      <w:r w:rsidRPr="00392171">
        <w:rPr>
          <w:rFonts w:ascii="Arial" w:hAnsi="Arial" w:cs="Arial"/>
          <w:color w:val="000000"/>
        </w:rPr>
        <w:t>será</w:t>
      </w:r>
      <w:proofErr w:type="gramEnd"/>
      <w:r w:rsidRPr="00392171">
        <w:rPr>
          <w:rFonts w:ascii="Arial" w:hAnsi="Arial" w:cs="Arial"/>
          <w:color w:val="000000"/>
        </w:rPr>
        <w:t xml:space="preserve"> admitido para realizar a prova o candidato que estiver munido de </w:t>
      </w:r>
      <w:r w:rsidRPr="00392171">
        <w:rPr>
          <w:rFonts w:ascii="Arial" w:hAnsi="Arial" w:cs="Arial"/>
          <w:b/>
          <w:color w:val="000000"/>
        </w:rPr>
        <w:t>Documento de Identidade</w:t>
      </w:r>
      <w:r w:rsidRPr="00392171">
        <w:rPr>
          <w:rFonts w:ascii="Arial" w:hAnsi="Arial" w:cs="Arial"/>
          <w:color w:val="000000"/>
        </w:rPr>
        <w:t xml:space="preserve"> </w:t>
      </w:r>
      <w:r w:rsidRPr="00392171">
        <w:rPr>
          <w:rFonts w:ascii="Arial" w:hAnsi="Arial" w:cs="Arial"/>
          <w:b/>
          <w:color w:val="000000"/>
        </w:rPr>
        <w:t>Original</w:t>
      </w:r>
      <w:r w:rsidRPr="00392171">
        <w:rPr>
          <w:rFonts w:ascii="Arial" w:hAnsi="Arial" w:cs="Arial"/>
          <w:color w:val="000000"/>
        </w:rPr>
        <w:t xml:space="preserve"> </w:t>
      </w:r>
      <w:r w:rsidRPr="00392171">
        <w:rPr>
          <w:rFonts w:ascii="Arial" w:hAnsi="Arial" w:cs="Arial"/>
          <w:b/>
          <w:color w:val="000000"/>
          <w:u w:val="single"/>
        </w:rPr>
        <w:t>com foto,</w:t>
      </w:r>
      <w:r w:rsidRPr="00392171">
        <w:rPr>
          <w:rFonts w:ascii="Arial" w:hAnsi="Arial" w:cs="Arial"/>
          <w:color w:val="000000"/>
        </w:rPr>
        <w:t xml:space="preserve"> descrito no </w:t>
      </w:r>
      <w:r w:rsidRPr="00392171">
        <w:rPr>
          <w:rFonts w:ascii="Arial" w:hAnsi="Arial" w:cs="Arial"/>
          <w:color w:val="000000"/>
          <w:highlight w:val="lightGray"/>
        </w:rPr>
        <w:t>ITEM 4.15</w:t>
      </w:r>
      <w:r w:rsidRPr="00392171">
        <w:rPr>
          <w:rFonts w:ascii="Arial" w:hAnsi="Arial" w:cs="Arial"/>
          <w:color w:val="000000"/>
        </w:rPr>
        <w:t xml:space="preserve"> do Edital Completo, devendo estar em perfeitas condições, de forma a permitir a identificação do candidato com clareza e do </w:t>
      </w:r>
      <w:r w:rsidR="00392171" w:rsidRPr="00392171">
        <w:rPr>
          <w:rFonts w:ascii="Arial" w:hAnsi="Arial" w:cs="Arial"/>
          <w:color w:val="000000"/>
        </w:rPr>
        <w:t>comprovante de inscrição (</w:t>
      </w:r>
      <w:r w:rsidR="00392171" w:rsidRPr="00392171">
        <w:rPr>
          <w:rFonts w:ascii="Arial" w:eastAsia="Kozuka Gothic Pro EL" w:hAnsi="Arial" w:cs="Arial"/>
        </w:rPr>
        <w:t xml:space="preserve">boleto </w:t>
      </w:r>
      <w:proofErr w:type="gramStart"/>
      <w:r w:rsidR="00392171" w:rsidRPr="00392171">
        <w:rPr>
          <w:rFonts w:ascii="Arial" w:eastAsia="Kozuka Gothic Pro EL" w:hAnsi="Arial" w:cs="Arial"/>
        </w:rPr>
        <w:t>acompanhado</w:t>
      </w:r>
      <w:proofErr w:type="gramEnd"/>
      <w:r w:rsidR="00392171" w:rsidRPr="00392171">
        <w:rPr>
          <w:rFonts w:ascii="Arial" w:eastAsia="Kozuka Gothic Pro EL" w:hAnsi="Arial" w:cs="Arial"/>
        </w:rPr>
        <w:t xml:space="preserve"> do respectivo comprovante de pagamento) – apenas quando o candidato observar que o seu nome não consta na Relação de Inscritos</w:t>
      </w:r>
      <w:r w:rsidR="00392171" w:rsidRPr="00392171">
        <w:rPr>
          <w:rFonts w:ascii="Arial" w:hAnsi="Arial" w:cs="Arial"/>
          <w:color w:val="000000"/>
        </w:rPr>
        <w:t>.</w:t>
      </w:r>
    </w:p>
    <w:p w:rsidR="00306FF1" w:rsidRPr="00392171" w:rsidRDefault="00306FF1" w:rsidP="00306FF1">
      <w:pPr>
        <w:tabs>
          <w:tab w:val="left" w:pos="9922"/>
        </w:tabs>
        <w:autoSpaceDE w:val="0"/>
        <w:autoSpaceDN w:val="0"/>
        <w:adjustRightInd w:val="0"/>
        <w:ind w:left="567" w:hanging="567"/>
        <w:jc w:val="both"/>
        <w:rPr>
          <w:rFonts w:ascii="Arial" w:eastAsia="Batang" w:hAnsi="Arial" w:cs="Arial"/>
        </w:rPr>
      </w:pPr>
      <w:r w:rsidRPr="00392171">
        <w:rPr>
          <w:rFonts w:ascii="Arial" w:eastAsia="Batang" w:hAnsi="Arial" w:cs="Arial"/>
        </w:rPr>
        <w:t xml:space="preserve">2.2 </w:t>
      </w:r>
      <w:r w:rsidRPr="00392171">
        <w:rPr>
          <w:rFonts w:ascii="Arial" w:eastAsia="Batang" w:hAnsi="Arial" w:cs="Arial"/>
        </w:rPr>
        <w:tab/>
        <w:t xml:space="preserve">O candidato deverá portar ainda, </w:t>
      </w:r>
      <w:r w:rsidRPr="00392171">
        <w:rPr>
          <w:rFonts w:ascii="Arial" w:eastAsia="Batang" w:hAnsi="Arial" w:cs="Arial"/>
          <w:u w:val="single"/>
        </w:rPr>
        <w:t>caneta esferográfica azul ou preta, lápis e borracha</w:t>
      </w:r>
      <w:r w:rsidRPr="00392171">
        <w:rPr>
          <w:rFonts w:ascii="Arial" w:eastAsia="Batang" w:hAnsi="Arial" w:cs="Arial"/>
        </w:rPr>
        <w:t>. Em hipótese alguma, será permitida a entrada do candidato na escola após o horário previsto, pois a prova começará impreterivelmente no horário estabelecido acima.</w:t>
      </w:r>
    </w:p>
    <w:p w:rsidR="00306FF1" w:rsidRPr="00392171" w:rsidRDefault="00306FF1" w:rsidP="00306FF1">
      <w:pPr>
        <w:tabs>
          <w:tab w:val="left" w:pos="9922"/>
        </w:tabs>
        <w:autoSpaceDE w:val="0"/>
        <w:autoSpaceDN w:val="0"/>
        <w:adjustRightInd w:val="0"/>
        <w:ind w:left="567" w:hanging="567"/>
        <w:jc w:val="both"/>
        <w:rPr>
          <w:rFonts w:ascii="Arial" w:eastAsia="Batang" w:hAnsi="Arial" w:cs="Arial"/>
        </w:rPr>
      </w:pPr>
      <w:r w:rsidRPr="00392171">
        <w:rPr>
          <w:rFonts w:ascii="Arial" w:eastAsia="Batang" w:hAnsi="Arial" w:cs="Arial"/>
        </w:rPr>
        <w:t xml:space="preserve">2.3 </w:t>
      </w:r>
      <w:r w:rsidRPr="00392171">
        <w:rPr>
          <w:rFonts w:ascii="Arial" w:eastAsia="Batang" w:hAnsi="Arial" w:cs="Arial"/>
        </w:rPr>
        <w:tab/>
      </w:r>
      <w:r w:rsidR="00392171" w:rsidRPr="00392171">
        <w:rPr>
          <w:rFonts w:ascii="Arial" w:eastAsia="Batang" w:hAnsi="Arial" w:cs="Arial"/>
        </w:rPr>
        <w:t xml:space="preserve">No local de provas não </w:t>
      </w:r>
      <w:proofErr w:type="gramStart"/>
      <w:r w:rsidR="00392171" w:rsidRPr="00392171">
        <w:rPr>
          <w:rFonts w:ascii="Arial" w:eastAsia="Batang" w:hAnsi="Arial" w:cs="Arial"/>
        </w:rPr>
        <w:t>será</w:t>
      </w:r>
      <w:proofErr w:type="gramEnd"/>
      <w:r w:rsidR="00392171" w:rsidRPr="00392171">
        <w:rPr>
          <w:rFonts w:ascii="Arial" w:eastAsia="Batang" w:hAnsi="Arial" w:cs="Arial"/>
        </w:rPr>
        <w:t xml:space="preserve"> permitido ao candidato usar óculos escuros e acessórios de chapelaria como: boné, chapéu, gorro, bem como cachecol ou manta e luvas ou quaisquer dispositivos eletrônicos, tais como: máquinas calculadoras, agendas eletrônicas ou similares, telefones celulares, smartphones, </w:t>
      </w:r>
      <w:proofErr w:type="spellStart"/>
      <w:r w:rsidR="00392171" w:rsidRPr="00392171">
        <w:rPr>
          <w:rFonts w:ascii="Arial" w:eastAsia="Batang" w:hAnsi="Arial" w:cs="Arial"/>
        </w:rPr>
        <w:t>tablets</w:t>
      </w:r>
      <w:proofErr w:type="spellEnd"/>
      <w:r w:rsidR="00392171" w:rsidRPr="00392171">
        <w:rPr>
          <w:rFonts w:ascii="Arial" w:eastAsia="Batang" w:hAnsi="Arial" w:cs="Arial"/>
        </w:rPr>
        <w:t xml:space="preserve">, </w:t>
      </w:r>
      <w:proofErr w:type="spellStart"/>
      <w:r w:rsidR="00392171" w:rsidRPr="00392171">
        <w:rPr>
          <w:rFonts w:ascii="Arial" w:eastAsia="Batang" w:hAnsi="Arial" w:cs="Arial"/>
        </w:rPr>
        <w:t>ipod</w:t>
      </w:r>
      <w:proofErr w:type="spellEnd"/>
      <w:r w:rsidR="00392171" w:rsidRPr="00392171">
        <w:rPr>
          <w:rFonts w:ascii="Arial" w:eastAsia="Batang" w:hAnsi="Arial" w:cs="Arial"/>
        </w:rPr>
        <w:t>®, gravadores, pen drive, mp3 ou similar, relógio ou qualquer receptor ou transmissor de dados e mensagens. Os telefones celulares deverão ser desligados e lacrados sem a bateria conforme instruções fornecidas antes da realização das provas. O descumprimento desta determinação ou qualquer tipo de toque</w:t>
      </w:r>
      <w:proofErr w:type="gramStart"/>
      <w:r w:rsidR="00392171" w:rsidRPr="00392171">
        <w:rPr>
          <w:rFonts w:ascii="Arial" w:eastAsia="Batang" w:hAnsi="Arial" w:cs="Arial"/>
        </w:rPr>
        <w:t>, seja</w:t>
      </w:r>
      <w:proofErr w:type="gramEnd"/>
      <w:r w:rsidR="00392171" w:rsidRPr="00392171">
        <w:rPr>
          <w:rFonts w:ascii="Arial" w:eastAsia="Batang" w:hAnsi="Arial" w:cs="Arial"/>
        </w:rPr>
        <w:t xml:space="preserve"> alarme ou o próprio celular, relógio ou quaisquer aparelhos eletrônicos, poderá ensejar na eliminação do candidato, caracterizando-se como tentativa de fraude.</w:t>
      </w:r>
    </w:p>
    <w:p w:rsidR="00306FF1" w:rsidRPr="00392171" w:rsidRDefault="00306FF1" w:rsidP="00306FF1">
      <w:pPr>
        <w:tabs>
          <w:tab w:val="left" w:pos="9922"/>
        </w:tabs>
        <w:ind w:left="567" w:hanging="567"/>
        <w:jc w:val="both"/>
        <w:rPr>
          <w:rFonts w:ascii="Arial" w:eastAsia="Batang" w:hAnsi="Arial" w:cs="Arial"/>
        </w:rPr>
      </w:pPr>
      <w:r w:rsidRPr="00392171">
        <w:rPr>
          <w:rFonts w:ascii="Arial" w:eastAsia="Batang" w:hAnsi="Arial" w:cs="Arial"/>
        </w:rPr>
        <w:t xml:space="preserve">2.3.1 </w:t>
      </w:r>
      <w:r w:rsidRPr="00392171">
        <w:rPr>
          <w:rFonts w:ascii="Arial" w:eastAsia="Batang" w:hAnsi="Arial" w:cs="Arial"/>
        </w:rPr>
        <w:tab/>
        <w:t>Excepcionalmente, o candidato que necessitar usar boné, gorro, chapéu, protetor auricular ou óculos de sol deverá ter justificativa médica e o(s) objeto(s) será (</w:t>
      </w:r>
      <w:proofErr w:type="spellStart"/>
      <w:r w:rsidRPr="00392171">
        <w:rPr>
          <w:rFonts w:ascii="Arial" w:eastAsia="Batang" w:hAnsi="Arial" w:cs="Arial"/>
        </w:rPr>
        <w:t>ão</w:t>
      </w:r>
      <w:proofErr w:type="spellEnd"/>
      <w:r w:rsidRPr="00392171">
        <w:rPr>
          <w:rFonts w:ascii="Arial" w:eastAsia="Batang" w:hAnsi="Arial" w:cs="Arial"/>
        </w:rPr>
        <w:t>) verificado(s) pela coordenação. Constatado qualquer problema, o candidato poderá ser excluído do Processo Seletivo.</w:t>
      </w:r>
    </w:p>
    <w:p w:rsidR="00306FF1" w:rsidRDefault="00306FF1" w:rsidP="00306FF1">
      <w:pPr>
        <w:tabs>
          <w:tab w:val="left" w:pos="9922"/>
        </w:tabs>
        <w:ind w:left="567" w:hanging="567"/>
        <w:jc w:val="both"/>
        <w:rPr>
          <w:rFonts w:ascii="Arial" w:eastAsia="Batang" w:hAnsi="Arial" w:cs="Arial"/>
        </w:rPr>
      </w:pPr>
      <w:r w:rsidRPr="00392171">
        <w:rPr>
          <w:rFonts w:ascii="Arial" w:eastAsia="Batang" w:hAnsi="Arial" w:cs="Arial"/>
        </w:rPr>
        <w:t>2.4</w:t>
      </w:r>
      <w:r w:rsidRPr="00392171">
        <w:rPr>
          <w:rFonts w:ascii="Arial" w:eastAsia="Batang" w:hAnsi="Arial" w:cs="Arial"/>
        </w:rPr>
        <w:tab/>
        <w:t>O IBC – Instituto Brio Conhecimentos não se responsabilizará por danos, perda e/ou extravio de documentos e/ou de objetos ocorridos no prédio de prova.</w:t>
      </w:r>
    </w:p>
    <w:p w:rsidR="00947F09" w:rsidRDefault="00947F09" w:rsidP="00306FF1">
      <w:pPr>
        <w:tabs>
          <w:tab w:val="left" w:pos="9922"/>
        </w:tabs>
        <w:ind w:left="567" w:hanging="567"/>
        <w:jc w:val="both"/>
        <w:rPr>
          <w:rFonts w:ascii="Arial" w:eastAsia="Batang" w:hAnsi="Arial" w:cs="Arial"/>
        </w:rPr>
      </w:pPr>
    </w:p>
    <w:p w:rsidR="00947F09" w:rsidRPr="001829DD" w:rsidRDefault="00947F09" w:rsidP="00947F09">
      <w:pPr>
        <w:jc w:val="both"/>
        <w:rPr>
          <w:rFonts w:ascii="Arial" w:hAnsi="Arial" w:cs="Arial"/>
          <w:color w:val="000000"/>
        </w:rPr>
      </w:pPr>
      <w:r w:rsidRPr="001829DD">
        <w:rPr>
          <w:rFonts w:ascii="Arial" w:eastAsia="Batang" w:hAnsi="Arial" w:cs="Arial"/>
          <w:b/>
          <w:u w:val="single"/>
        </w:rPr>
        <w:t>III. CONDIÇÕES GERAIS PARA A REALIZAÇÃO DA PROVA PRÁTICA</w:t>
      </w:r>
    </w:p>
    <w:p w:rsidR="00947F09" w:rsidRPr="001829DD" w:rsidRDefault="00947F09" w:rsidP="00947F09">
      <w:pPr>
        <w:jc w:val="both"/>
        <w:rPr>
          <w:rFonts w:ascii="Arial" w:hAnsi="Arial" w:cs="Arial"/>
          <w:b/>
        </w:rPr>
      </w:pPr>
      <w:proofErr w:type="gramStart"/>
      <w:r w:rsidRPr="001829DD">
        <w:rPr>
          <w:rFonts w:ascii="Arial" w:eastAsia="Batang" w:hAnsi="Arial" w:cs="Arial"/>
          <w:bCs/>
          <w:color w:val="000000"/>
        </w:rPr>
        <w:t xml:space="preserve">Nenhum candidato terá acesso para a realização da Prova Prática após o fechamento dos portões que se dará impreterivelmente às </w:t>
      </w:r>
      <w:r w:rsidRPr="001829DD">
        <w:rPr>
          <w:rFonts w:ascii="Arial" w:eastAsia="Batang" w:hAnsi="Arial" w:cs="Arial"/>
          <w:b/>
          <w:bCs/>
          <w:color w:val="000000"/>
        </w:rPr>
        <w:t>13h00min</w:t>
      </w:r>
      <w:r w:rsidR="001829DD" w:rsidRPr="001829DD">
        <w:rPr>
          <w:rFonts w:ascii="Arial" w:eastAsia="Batang" w:hAnsi="Arial" w:cs="Arial"/>
          <w:b/>
          <w:bCs/>
          <w:color w:val="000000"/>
        </w:rPr>
        <w:t>,</w:t>
      </w:r>
      <w:r w:rsidRPr="001829DD">
        <w:rPr>
          <w:rFonts w:ascii="Arial" w:eastAsia="Batang" w:hAnsi="Arial" w:cs="Arial"/>
          <w:bCs/>
          <w:color w:val="000000"/>
        </w:rPr>
        <w:t xml:space="preserve"> portanto</w:t>
      </w:r>
      <w:r w:rsidRPr="001829DD">
        <w:rPr>
          <w:rFonts w:ascii="Arial" w:eastAsia="Batang" w:hAnsi="Arial" w:cs="Arial"/>
        </w:rPr>
        <w:t xml:space="preserve"> recomendam-se ao candidato que compareça no local da realização da Prova Prática com antecedência mínima de </w:t>
      </w:r>
      <w:r w:rsidRPr="001829DD">
        <w:rPr>
          <w:rFonts w:ascii="Arial" w:eastAsia="Batang" w:hAnsi="Arial" w:cs="Arial"/>
          <w:b/>
          <w:bCs/>
          <w:color w:val="000000"/>
        </w:rPr>
        <w:t>30 (TRINTA) MINUTOS</w:t>
      </w:r>
      <w:r w:rsidRPr="001829DD">
        <w:rPr>
          <w:rFonts w:ascii="Arial" w:hAnsi="Arial" w:cs="Arial"/>
        </w:rPr>
        <w:t xml:space="preserve">, munido </w:t>
      </w:r>
      <w:r w:rsidRPr="001829DD">
        <w:rPr>
          <w:rFonts w:ascii="Arial" w:hAnsi="Arial" w:cs="Arial"/>
          <w:bCs/>
          <w:u w:val="single"/>
        </w:rPr>
        <w:t>obrigatoriamente</w:t>
      </w:r>
      <w:r w:rsidRPr="001829DD">
        <w:rPr>
          <w:rFonts w:ascii="Arial" w:hAnsi="Arial" w:cs="Arial"/>
          <w:bCs/>
        </w:rPr>
        <w:t xml:space="preserve"> </w:t>
      </w:r>
      <w:r w:rsidRPr="001829DD">
        <w:rPr>
          <w:rFonts w:ascii="Arial" w:hAnsi="Arial" w:cs="Arial"/>
        </w:rPr>
        <w:t>d</w:t>
      </w:r>
      <w:r w:rsidR="001829DD" w:rsidRPr="001829DD">
        <w:rPr>
          <w:rFonts w:ascii="Arial" w:hAnsi="Arial" w:cs="Arial"/>
        </w:rPr>
        <w:t>a</w:t>
      </w:r>
      <w:r w:rsidRPr="001829DD">
        <w:rPr>
          <w:rFonts w:ascii="Arial" w:hAnsi="Arial" w:cs="Arial"/>
        </w:rPr>
        <w:t xml:space="preserve"> </w:t>
      </w:r>
      <w:r w:rsidRPr="001829DD">
        <w:rPr>
          <w:rFonts w:ascii="Arial" w:hAnsi="Arial" w:cs="Arial"/>
          <w:b/>
        </w:rPr>
        <w:t>CNH categoria</w:t>
      </w:r>
      <w:r w:rsidRPr="001829DD">
        <w:rPr>
          <w:rFonts w:ascii="Arial" w:hAnsi="Arial" w:cs="Arial"/>
          <w:b/>
          <w:color w:val="FF0000"/>
        </w:rPr>
        <w:t xml:space="preserve"> “D”</w:t>
      </w:r>
      <w:r w:rsidRPr="001829DD">
        <w:rPr>
          <w:rFonts w:ascii="Arial" w:hAnsi="Arial" w:cs="Arial"/>
        </w:rPr>
        <w:t xml:space="preserve">, </w:t>
      </w:r>
      <w:r w:rsidR="001829DD" w:rsidRPr="001829DD">
        <w:rPr>
          <w:rFonts w:ascii="Arial" w:hAnsi="Arial" w:cs="Arial"/>
        </w:rPr>
        <w:t>dentro da validade</w:t>
      </w:r>
      <w:r w:rsidRPr="001829DD">
        <w:rPr>
          <w:rFonts w:ascii="Arial" w:hAnsi="Arial" w:cs="Arial"/>
        </w:rPr>
        <w:t xml:space="preserve"> e que obrigatoriamente tenham prestado a prova Objetiva</w:t>
      </w:r>
      <w:r w:rsidR="001829DD" w:rsidRPr="001829DD">
        <w:rPr>
          <w:rFonts w:ascii="Arial" w:hAnsi="Arial" w:cs="Arial"/>
        </w:rPr>
        <w:t xml:space="preserve"> no período da manhã</w:t>
      </w:r>
      <w:r w:rsidR="001829DD">
        <w:rPr>
          <w:rFonts w:ascii="Arial" w:hAnsi="Arial" w:cs="Arial"/>
        </w:rPr>
        <w:t>.</w:t>
      </w:r>
      <w:proofErr w:type="gramEnd"/>
      <w:r w:rsidRPr="001829DD">
        <w:rPr>
          <w:rFonts w:ascii="Arial" w:hAnsi="Arial" w:cs="Arial"/>
          <w:b/>
        </w:rPr>
        <w:t xml:space="preserve">                         </w:t>
      </w:r>
    </w:p>
    <w:p w:rsidR="00947F09" w:rsidRPr="001829DD" w:rsidRDefault="00947F09" w:rsidP="00947F09">
      <w:pPr>
        <w:jc w:val="both"/>
        <w:rPr>
          <w:rFonts w:ascii="Arial" w:eastAsia="Batang" w:hAnsi="Arial" w:cs="Arial"/>
          <w:b/>
        </w:rPr>
      </w:pPr>
      <w:r w:rsidRPr="001829DD">
        <w:rPr>
          <w:rFonts w:ascii="Arial" w:hAnsi="Arial" w:cs="Arial"/>
          <w:b/>
          <w:shd w:val="clear" w:color="auto" w:fill="D9D9D9"/>
        </w:rPr>
        <w:t xml:space="preserve">A não apresentação </w:t>
      </w:r>
      <w:r w:rsidR="001829DD" w:rsidRPr="001829DD">
        <w:rPr>
          <w:rFonts w:ascii="Arial" w:hAnsi="Arial" w:cs="Arial"/>
          <w:b/>
          <w:shd w:val="clear" w:color="auto" w:fill="D9D9D9"/>
        </w:rPr>
        <w:t>do</w:t>
      </w:r>
      <w:r w:rsidRPr="001829DD">
        <w:rPr>
          <w:rFonts w:ascii="Arial" w:hAnsi="Arial" w:cs="Arial"/>
          <w:b/>
          <w:shd w:val="clear" w:color="auto" w:fill="D9D9D9"/>
        </w:rPr>
        <w:t xml:space="preserve"> documento impedirá a realização da prova do candidato.</w:t>
      </w:r>
    </w:p>
    <w:p w:rsidR="00947F09" w:rsidRPr="00947F09" w:rsidRDefault="00947F09" w:rsidP="00306FF1">
      <w:pPr>
        <w:tabs>
          <w:tab w:val="left" w:pos="9922"/>
        </w:tabs>
        <w:ind w:left="567" w:hanging="567"/>
        <w:jc w:val="both"/>
        <w:rPr>
          <w:rFonts w:ascii="Arial" w:eastAsia="Batang" w:hAnsi="Arial" w:cs="Arial"/>
        </w:rPr>
      </w:pPr>
    </w:p>
    <w:p w:rsidR="00306FF1" w:rsidRPr="00392171" w:rsidRDefault="00306FF1" w:rsidP="00306F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392171">
        <w:rPr>
          <w:rFonts w:ascii="Arial" w:hAnsi="Arial" w:cs="Arial"/>
          <w:b/>
          <w:bCs/>
          <w:u w:val="single"/>
        </w:rPr>
        <w:t>III. ENTREGA DE TÍTULOS</w:t>
      </w:r>
    </w:p>
    <w:p w:rsidR="00306FF1" w:rsidRPr="00392171" w:rsidRDefault="00306FF1" w:rsidP="00306FF1">
      <w:pPr>
        <w:shd w:val="clear" w:color="auto" w:fill="D9D9D9"/>
        <w:rPr>
          <w:rFonts w:ascii="Arial" w:eastAsia="Arial Unicode MS" w:hAnsi="Arial" w:cs="Arial"/>
          <w:u w:val="single"/>
        </w:rPr>
      </w:pPr>
      <w:r w:rsidRPr="00392171">
        <w:rPr>
          <w:rFonts w:ascii="Arial" w:eastAsia="Arial Unicode MS" w:hAnsi="Arial" w:cs="Arial"/>
          <w:u w:val="single"/>
        </w:rPr>
        <w:t>Os documentos de Títulos deverão ser entregues da seguinte maneira:</w:t>
      </w:r>
    </w:p>
    <w:p w:rsidR="00306FF1" w:rsidRPr="00392171" w:rsidRDefault="00306FF1" w:rsidP="00392171">
      <w:pPr>
        <w:shd w:val="clear" w:color="auto" w:fill="D9D9D9"/>
        <w:ind w:left="284" w:hanging="284"/>
        <w:rPr>
          <w:rFonts w:ascii="Arial" w:eastAsia="Arial Unicode MS" w:hAnsi="Arial" w:cs="Arial"/>
          <w:u w:val="single"/>
        </w:rPr>
      </w:pPr>
      <w:r w:rsidRPr="00392171">
        <w:rPr>
          <w:rFonts w:ascii="Arial" w:eastAsia="Arial Unicode MS" w:hAnsi="Arial" w:cs="Arial"/>
        </w:rPr>
        <w:t xml:space="preserve">a) </w:t>
      </w:r>
      <w:r w:rsidRPr="00392171">
        <w:rPr>
          <w:rFonts w:ascii="Arial" w:eastAsia="Arial Unicode MS" w:hAnsi="Arial" w:cs="Arial"/>
        </w:rPr>
        <w:tab/>
        <w:t xml:space="preserve">Os referidos documentos devem ser apresentados em </w:t>
      </w:r>
      <w:r w:rsidRPr="00392171">
        <w:rPr>
          <w:rFonts w:ascii="Arial" w:eastAsia="Arial Unicode MS" w:hAnsi="Arial" w:cs="Arial"/>
          <w:b/>
          <w:u w:val="single"/>
        </w:rPr>
        <w:t>CÓPIA AUTENTICADA.</w:t>
      </w:r>
      <w:r w:rsidRPr="00392171">
        <w:rPr>
          <w:rFonts w:ascii="Arial" w:eastAsia="Arial Unicode MS" w:hAnsi="Arial" w:cs="Arial"/>
        </w:rPr>
        <w:t xml:space="preserve"> </w:t>
      </w:r>
    </w:p>
    <w:p w:rsidR="00306FF1" w:rsidRPr="00392171" w:rsidRDefault="00306FF1" w:rsidP="00392171">
      <w:pPr>
        <w:shd w:val="clear" w:color="auto" w:fill="D9D9D9"/>
        <w:ind w:left="284" w:hanging="284"/>
        <w:rPr>
          <w:rFonts w:ascii="Arial" w:eastAsia="Arial Unicode MS" w:hAnsi="Arial" w:cs="Arial"/>
          <w:u w:val="single"/>
        </w:rPr>
      </w:pPr>
      <w:r w:rsidRPr="00392171">
        <w:rPr>
          <w:rFonts w:ascii="Arial" w:eastAsia="Arial Unicode MS" w:hAnsi="Arial" w:cs="Arial"/>
        </w:rPr>
        <w:t xml:space="preserve">b) </w:t>
      </w:r>
      <w:r w:rsidRPr="00392171">
        <w:rPr>
          <w:rFonts w:ascii="Arial" w:eastAsia="Arial Unicode MS" w:hAnsi="Arial" w:cs="Arial"/>
        </w:rPr>
        <w:tab/>
        <w:t xml:space="preserve">O candidato deverá colocar DENTRO DO ENVELOPE os documentos dos respectivos títulos e o </w:t>
      </w:r>
      <w:r w:rsidRPr="00392171">
        <w:rPr>
          <w:rFonts w:ascii="Arial" w:eastAsia="Arial Unicode MS" w:hAnsi="Arial" w:cs="Arial"/>
          <w:b/>
          <w:u w:val="single"/>
        </w:rPr>
        <w:t>A</w:t>
      </w:r>
      <w:r w:rsidRPr="00392171">
        <w:rPr>
          <w:rFonts w:ascii="Arial" w:eastAsia="Arial Unicode MS" w:hAnsi="Arial" w:cs="Arial"/>
          <w:b/>
          <w:bCs/>
          <w:u w:val="single"/>
        </w:rPr>
        <w:t xml:space="preserve">NEXO III – FORMULÁRIO PARA </w:t>
      </w:r>
      <w:proofErr w:type="gramStart"/>
      <w:r w:rsidRPr="00392171">
        <w:rPr>
          <w:rFonts w:ascii="Arial" w:eastAsia="Arial Unicode MS" w:hAnsi="Arial" w:cs="Arial"/>
          <w:b/>
          <w:bCs/>
          <w:u w:val="single"/>
        </w:rPr>
        <w:t>ENTREGA DE TÍTULOS</w:t>
      </w:r>
      <w:r w:rsidRPr="00392171">
        <w:rPr>
          <w:rFonts w:ascii="Arial" w:eastAsia="Arial Unicode MS" w:hAnsi="Arial" w:cs="Arial"/>
          <w:bCs/>
        </w:rPr>
        <w:t xml:space="preserve"> devidamente preenchido</w:t>
      </w:r>
      <w:proofErr w:type="gramEnd"/>
      <w:r w:rsidRPr="00392171">
        <w:rPr>
          <w:rFonts w:ascii="Arial" w:eastAsia="Arial Unicode MS" w:hAnsi="Arial" w:cs="Arial"/>
          <w:bCs/>
        </w:rPr>
        <w:t>.</w:t>
      </w:r>
    </w:p>
    <w:p w:rsidR="00306FF1" w:rsidRPr="00392171" w:rsidRDefault="00306FF1" w:rsidP="00392171">
      <w:pPr>
        <w:shd w:val="clear" w:color="auto" w:fill="D9D9D9"/>
        <w:ind w:left="284" w:hanging="284"/>
        <w:rPr>
          <w:rFonts w:ascii="Arial" w:eastAsia="Arial Unicode MS" w:hAnsi="Arial" w:cs="Arial"/>
          <w:u w:val="single"/>
        </w:rPr>
      </w:pPr>
      <w:r w:rsidRPr="00392171">
        <w:rPr>
          <w:rFonts w:ascii="Arial" w:eastAsia="Arial Unicode MS" w:hAnsi="Arial" w:cs="Arial"/>
        </w:rPr>
        <w:t xml:space="preserve">c) </w:t>
      </w:r>
      <w:r w:rsidRPr="00392171">
        <w:rPr>
          <w:rFonts w:ascii="Arial" w:eastAsia="Arial Unicode MS" w:hAnsi="Arial" w:cs="Arial"/>
        </w:rPr>
        <w:tab/>
      </w:r>
      <w:r w:rsidRPr="00392171">
        <w:rPr>
          <w:rFonts w:ascii="Arial" w:eastAsia="Arial Unicode MS" w:hAnsi="Arial" w:cs="Arial"/>
          <w:b/>
        </w:rPr>
        <w:t xml:space="preserve">LACRAR O ENVELOPE E </w:t>
      </w:r>
      <w:r w:rsidRPr="00392171">
        <w:rPr>
          <w:rFonts w:ascii="Arial" w:eastAsia="Arial Unicode MS" w:hAnsi="Arial" w:cs="Arial"/>
          <w:b/>
          <w:u w:val="single"/>
        </w:rPr>
        <w:t>ESCREVER DO LADO DE FORA APENAS O CÓDIGO DA FUNÇÃO</w:t>
      </w:r>
      <w:r w:rsidRPr="00392171">
        <w:rPr>
          <w:rFonts w:ascii="Arial" w:eastAsia="Arial Unicode MS" w:hAnsi="Arial" w:cs="Arial"/>
          <w:b/>
        </w:rPr>
        <w:t>.</w:t>
      </w:r>
    </w:p>
    <w:p w:rsidR="00306FF1" w:rsidRPr="00392171" w:rsidRDefault="00392171" w:rsidP="00392171">
      <w:pPr>
        <w:shd w:val="clear" w:color="auto" w:fill="D9D9D9"/>
        <w:tabs>
          <w:tab w:val="left" w:pos="-142"/>
          <w:tab w:val="left" w:pos="284"/>
        </w:tabs>
        <w:ind w:left="284" w:hanging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d) </w:t>
      </w:r>
      <w:r>
        <w:rPr>
          <w:rFonts w:ascii="Arial" w:eastAsia="Arial Unicode MS" w:hAnsi="Arial" w:cs="Arial"/>
        </w:rPr>
        <w:tab/>
      </w:r>
      <w:r w:rsidR="00306FF1" w:rsidRPr="00392171">
        <w:rPr>
          <w:rFonts w:ascii="Arial" w:eastAsia="Arial Unicode MS" w:hAnsi="Arial" w:cs="Arial"/>
        </w:rPr>
        <w:t xml:space="preserve">O ANEXO III - </w:t>
      </w:r>
      <w:r w:rsidR="00306FF1" w:rsidRPr="00392171">
        <w:rPr>
          <w:rFonts w:ascii="Arial" w:eastAsia="Arial Unicode MS" w:hAnsi="Arial" w:cs="Arial"/>
          <w:b/>
          <w:bCs/>
          <w:u w:val="single"/>
        </w:rPr>
        <w:t>FORMULÁRIO PARA ENTREGA DE TÍTULOS</w:t>
      </w:r>
      <w:r w:rsidR="00306FF1" w:rsidRPr="00392171">
        <w:rPr>
          <w:rFonts w:ascii="Arial" w:eastAsia="Arial Unicode MS" w:hAnsi="Arial" w:cs="Arial"/>
        </w:rPr>
        <w:t xml:space="preserve"> está disponível no endereço eletrônico: </w:t>
      </w:r>
      <w:hyperlink r:id="rId9" w:history="1">
        <w:r w:rsidR="00306FF1" w:rsidRPr="00392171">
          <w:rPr>
            <w:rStyle w:val="Hyperlink"/>
            <w:rFonts w:ascii="Arial" w:eastAsia="Arial Unicode MS" w:hAnsi="Arial" w:cs="Arial"/>
          </w:rPr>
          <w:t>www.institutobrio.org.br</w:t>
        </w:r>
      </w:hyperlink>
      <w:r w:rsidR="00306FF1" w:rsidRPr="00392171">
        <w:rPr>
          <w:rFonts w:ascii="Arial" w:eastAsia="Arial Unicode MS" w:hAnsi="Arial" w:cs="Arial"/>
        </w:rPr>
        <w:t>. Não serão aceitos protocolos dos documentos e ou fac-símile.</w:t>
      </w:r>
    </w:p>
    <w:p w:rsidR="00306FF1" w:rsidRPr="00392171" w:rsidRDefault="00306FF1" w:rsidP="00306FF1">
      <w:pPr>
        <w:tabs>
          <w:tab w:val="left" w:pos="9922"/>
        </w:tabs>
        <w:ind w:left="567" w:hanging="567"/>
        <w:jc w:val="both"/>
        <w:rPr>
          <w:rFonts w:ascii="Arial" w:eastAsia="Batang" w:hAnsi="Arial" w:cs="Arial"/>
        </w:rPr>
      </w:pPr>
    </w:p>
    <w:p w:rsidR="00306FF1" w:rsidRPr="00392171" w:rsidRDefault="00306FF1" w:rsidP="00306FF1">
      <w:pPr>
        <w:tabs>
          <w:tab w:val="left" w:pos="9923"/>
        </w:tabs>
        <w:jc w:val="both"/>
        <w:rPr>
          <w:rFonts w:ascii="Arial" w:hAnsi="Arial" w:cs="Arial"/>
        </w:rPr>
      </w:pPr>
      <w:r w:rsidRPr="00392171">
        <w:rPr>
          <w:rFonts w:ascii="Arial" w:hAnsi="Arial" w:cs="Arial"/>
          <w:b/>
          <w:u w:val="single"/>
        </w:rPr>
        <w:t xml:space="preserve">IV. </w:t>
      </w:r>
      <w:r w:rsidRPr="00392171">
        <w:rPr>
          <w:rFonts w:ascii="Arial" w:hAnsi="Arial" w:cs="Arial"/>
          <w:b/>
          <w:bCs/>
          <w:u w:val="single"/>
        </w:rPr>
        <w:t>DIVULGA</w:t>
      </w:r>
      <w:r w:rsidRPr="00392171">
        <w:rPr>
          <w:rFonts w:ascii="Arial" w:hAnsi="Arial" w:cs="Arial"/>
        </w:rPr>
        <w:t xml:space="preserve">, através do presente instrumento, a </w:t>
      </w:r>
      <w:r w:rsidRPr="00392171">
        <w:rPr>
          <w:rFonts w:ascii="Arial" w:hAnsi="Arial" w:cs="Arial"/>
          <w:b/>
        </w:rPr>
        <w:t>Relação dos Candidatos Inscritos</w:t>
      </w:r>
      <w:r w:rsidRPr="00392171">
        <w:rPr>
          <w:rFonts w:ascii="Arial" w:hAnsi="Arial" w:cs="Arial"/>
        </w:rPr>
        <w:t xml:space="preserve"> no presente Processo Seletivo, cujas inscrições foram consideradas deferidas e homologadas.</w:t>
      </w:r>
    </w:p>
    <w:p w:rsidR="00306FF1" w:rsidRPr="00392171" w:rsidRDefault="00306FF1" w:rsidP="00306FF1">
      <w:pPr>
        <w:pStyle w:val="NormalWeb"/>
        <w:tabs>
          <w:tab w:val="left" w:pos="9923"/>
        </w:tabs>
        <w:spacing w:before="0" w:after="0"/>
        <w:jc w:val="both"/>
        <w:rPr>
          <w:rFonts w:ascii="Arial" w:hAnsi="Arial" w:cs="Arial"/>
          <w:bCs/>
          <w:color w:val="000000"/>
        </w:rPr>
      </w:pPr>
      <w:r w:rsidRPr="00392171">
        <w:rPr>
          <w:rFonts w:ascii="Arial" w:eastAsia="Times New Roman" w:hAnsi="Arial" w:cs="Arial"/>
          <w:iCs/>
        </w:rPr>
        <w:t>A</w:t>
      </w:r>
      <w:r w:rsidR="001829DD">
        <w:rPr>
          <w:rFonts w:ascii="Arial" w:eastAsia="Times New Roman" w:hAnsi="Arial" w:cs="Arial"/>
          <w:iCs/>
        </w:rPr>
        <w:t>s</w:t>
      </w:r>
      <w:r w:rsidRPr="00392171">
        <w:rPr>
          <w:rFonts w:ascii="Arial" w:eastAsia="Times New Roman" w:hAnsi="Arial" w:cs="Arial"/>
          <w:iCs/>
        </w:rPr>
        <w:t xml:space="preserve"> Listage</w:t>
      </w:r>
      <w:r w:rsidR="001829DD">
        <w:rPr>
          <w:rFonts w:ascii="Arial" w:eastAsia="Times New Roman" w:hAnsi="Arial" w:cs="Arial"/>
          <w:iCs/>
        </w:rPr>
        <w:t>ns</w:t>
      </w:r>
      <w:r w:rsidRPr="00392171">
        <w:rPr>
          <w:rFonts w:ascii="Arial" w:eastAsia="Times New Roman" w:hAnsi="Arial" w:cs="Arial"/>
          <w:iCs/>
        </w:rPr>
        <w:t xml:space="preserve"> se encontra</w:t>
      </w:r>
      <w:r w:rsidR="001829DD">
        <w:rPr>
          <w:rFonts w:ascii="Arial" w:eastAsia="Times New Roman" w:hAnsi="Arial" w:cs="Arial"/>
          <w:iCs/>
        </w:rPr>
        <w:t>m</w:t>
      </w:r>
      <w:r w:rsidRPr="00392171">
        <w:rPr>
          <w:rFonts w:ascii="Arial" w:eastAsia="Times New Roman" w:hAnsi="Arial" w:cs="Arial"/>
          <w:iCs/>
        </w:rPr>
        <w:t xml:space="preserve"> em ORDEM ALFABÉTICA</w:t>
      </w:r>
      <w:r w:rsidR="00392171">
        <w:rPr>
          <w:rFonts w:ascii="Arial" w:eastAsia="Times New Roman" w:hAnsi="Arial" w:cs="Arial"/>
          <w:iCs/>
        </w:rPr>
        <w:t>, separada</w:t>
      </w:r>
      <w:r w:rsidR="001829DD">
        <w:rPr>
          <w:rFonts w:ascii="Arial" w:eastAsia="Times New Roman" w:hAnsi="Arial" w:cs="Arial"/>
          <w:iCs/>
        </w:rPr>
        <w:t>s</w:t>
      </w:r>
      <w:r w:rsidR="00392171">
        <w:rPr>
          <w:rFonts w:ascii="Arial" w:eastAsia="Times New Roman" w:hAnsi="Arial" w:cs="Arial"/>
          <w:iCs/>
        </w:rPr>
        <w:t xml:space="preserve"> por função</w:t>
      </w:r>
      <w:r w:rsidRPr="00392171">
        <w:rPr>
          <w:rFonts w:ascii="Arial" w:eastAsia="Times New Roman" w:hAnsi="Arial" w:cs="Arial"/>
          <w:iCs/>
        </w:rPr>
        <w:t xml:space="preserve"> e est</w:t>
      </w:r>
      <w:r w:rsidR="001829DD">
        <w:rPr>
          <w:rFonts w:ascii="Arial" w:eastAsia="Times New Roman" w:hAnsi="Arial" w:cs="Arial"/>
          <w:iCs/>
        </w:rPr>
        <w:t>ão</w:t>
      </w:r>
      <w:r w:rsidRPr="00392171">
        <w:rPr>
          <w:rFonts w:ascii="Arial" w:eastAsia="Times New Roman" w:hAnsi="Arial" w:cs="Arial"/>
          <w:iCs/>
        </w:rPr>
        <w:t xml:space="preserve"> disponíve</w:t>
      </w:r>
      <w:r w:rsidR="001829DD">
        <w:rPr>
          <w:rFonts w:ascii="Arial" w:eastAsia="Times New Roman" w:hAnsi="Arial" w:cs="Arial"/>
          <w:iCs/>
        </w:rPr>
        <w:t>is</w:t>
      </w:r>
      <w:r w:rsidRPr="00392171">
        <w:rPr>
          <w:rFonts w:ascii="Arial" w:eastAsia="Times New Roman" w:hAnsi="Arial" w:cs="Arial"/>
          <w:iCs/>
        </w:rPr>
        <w:t xml:space="preserve"> para consulta através da Internet no</w:t>
      </w:r>
      <w:r w:rsidR="00392171">
        <w:rPr>
          <w:rFonts w:ascii="Arial" w:eastAsia="Times New Roman" w:hAnsi="Arial" w:cs="Arial"/>
          <w:iCs/>
        </w:rPr>
        <w:t>s</w:t>
      </w:r>
      <w:r w:rsidRPr="00392171">
        <w:rPr>
          <w:rFonts w:ascii="Arial" w:eastAsia="Times New Roman" w:hAnsi="Arial" w:cs="Arial"/>
          <w:iCs/>
        </w:rPr>
        <w:t xml:space="preserve"> endereço</w:t>
      </w:r>
      <w:r w:rsidR="00392171">
        <w:rPr>
          <w:rFonts w:ascii="Arial" w:eastAsia="Times New Roman" w:hAnsi="Arial" w:cs="Arial"/>
          <w:iCs/>
        </w:rPr>
        <w:t>s</w:t>
      </w:r>
      <w:r w:rsidRPr="00392171">
        <w:rPr>
          <w:rFonts w:ascii="Arial" w:eastAsia="Times New Roman" w:hAnsi="Arial" w:cs="Arial"/>
          <w:iCs/>
        </w:rPr>
        <w:t xml:space="preserve"> </w:t>
      </w:r>
      <w:hyperlink r:id="rId10" w:history="1">
        <w:r w:rsidR="00392171" w:rsidRPr="00392171">
          <w:rPr>
            <w:rStyle w:val="Hyperlink"/>
            <w:rFonts w:ascii="Arial" w:hAnsi="Arial" w:cs="Arial"/>
          </w:rPr>
          <w:t>www.institutobrio.org.br</w:t>
        </w:r>
      </w:hyperlink>
      <w:r w:rsidR="00392171" w:rsidRPr="00392171">
        <w:rPr>
          <w:rStyle w:val="Hyperlink"/>
          <w:rFonts w:ascii="Arial" w:hAnsi="Arial" w:cs="Arial"/>
          <w:u w:val="none"/>
        </w:rPr>
        <w:t xml:space="preserve"> </w:t>
      </w:r>
      <w:r w:rsidR="00392171" w:rsidRPr="00392171">
        <w:rPr>
          <w:rStyle w:val="Hyperlink"/>
          <w:rFonts w:ascii="Arial" w:hAnsi="Arial" w:cs="Arial"/>
          <w:color w:val="auto"/>
          <w:u w:val="none"/>
        </w:rPr>
        <w:t xml:space="preserve">e </w:t>
      </w:r>
      <w:r w:rsidR="00392171" w:rsidRPr="00392171">
        <w:rPr>
          <w:rStyle w:val="Hyperlink"/>
          <w:rFonts w:ascii="Arial" w:hAnsi="Arial" w:cs="Arial"/>
        </w:rPr>
        <w:t>www.divinolandia.sp.gov.br</w:t>
      </w:r>
      <w:r w:rsidRPr="00392171">
        <w:rPr>
          <w:rFonts w:ascii="Arial" w:hAnsi="Arial" w:cs="Arial"/>
        </w:rPr>
        <w:t xml:space="preserve"> </w:t>
      </w:r>
      <w:r w:rsidRPr="00392171">
        <w:rPr>
          <w:rFonts w:ascii="Arial" w:eastAsia="Times New Roman" w:hAnsi="Arial" w:cs="Arial"/>
          <w:iCs/>
        </w:rPr>
        <w:t>e</w:t>
      </w:r>
      <w:r w:rsidRPr="00392171">
        <w:rPr>
          <w:rFonts w:ascii="Arial" w:hAnsi="Arial" w:cs="Arial"/>
          <w:iCs/>
        </w:rPr>
        <w:t xml:space="preserve"> por afixação</w:t>
      </w:r>
      <w:r w:rsidRPr="00392171">
        <w:rPr>
          <w:rFonts w:ascii="Arial" w:hAnsi="Arial" w:cs="Arial"/>
        </w:rPr>
        <w:t xml:space="preserve"> nos locais de costume </w:t>
      </w:r>
      <w:r w:rsidRPr="00392171">
        <w:rPr>
          <w:rFonts w:ascii="Arial" w:eastAsia="Times New Roman" w:hAnsi="Arial" w:cs="Arial"/>
        </w:rPr>
        <w:t>da Prefeitura</w:t>
      </w:r>
      <w:r w:rsidRPr="00392171">
        <w:rPr>
          <w:rFonts w:ascii="Arial" w:hAnsi="Arial" w:cs="Arial"/>
          <w:bCs/>
          <w:color w:val="000000"/>
        </w:rPr>
        <w:t>.</w:t>
      </w:r>
    </w:p>
    <w:p w:rsidR="00306FF1" w:rsidRPr="00392171" w:rsidRDefault="00306FF1" w:rsidP="00306FF1">
      <w:pPr>
        <w:pStyle w:val="NormalWeb"/>
        <w:tabs>
          <w:tab w:val="left" w:pos="9923"/>
        </w:tabs>
        <w:spacing w:before="0" w:after="0"/>
        <w:jc w:val="both"/>
        <w:rPr>
          <w:rFonts w:ascii="Arial" w:hAnsi="Arial" w:cs="Arial"/>
          <w:bCs/>
          <w:color w:val="000000"/>
        </w:rPr>
      </w:pPr>
    </w:p>
    <w:p w:rsidR="00306FF1" w:rsidRPr="00392171" w:rsidRDefault="00306FF1" w:rsidP="00306FF1">
      <w:pPr>
        <w:pStyle w:val="Corpodetexto"/>
        <w:tabs>
          <w:tab w:val="left" w:pos="9923"/>
        </w:tabs>
        <w:rPr>
          <w:rFonts w:ascii="Arial" w:hAnsi="Arial" w:cs="Arial"/>
          <w:b w:val="0"/>
          <w:bCs w:val="0"/>
          <w:sz w:val="20"/>
          <w:szCs w:val="20"/>
        </w:rPr>
      </w:pPr>
      <w:r w:rsidRPr="00392171">
        <w:rPr>
          <w:rFonts w:ascii="Arial" w:hAnsi="Arial" w:cs="Arial"/>
          <w:b w:val="0"/>
          <w:sz w:val="20"/>
          <w:szCs w:val="20"/>
        </w:rPr>
        <w:t xml:space="preserve">Possíveis alterações referentes aos dados ora divulgados que mereçam correções, inclusões e/ou exclusões, deverão ser realizadas pelo candidato, detalhando e informando a retificação a ser procedida, no prazo de até 02 (dois) dias da data da publicação, através do e-mail </w:t>
      </w:r>
      <w:hyperlink r:id="rId11" w:history="1">
        <w:r w:rsidRPr="00392171">
          <w:rPr>
            <w:rStyle w:val="Hyperlink"/>
            <w:rFonts w:ascii="Arial" w:eastAsia="Arial Unicode MS" w:hAnsi="Arial" w:cs="Arial"/>
            <w:b w:val="0"/>
            <w:sz w:val="20"/>
            <w:szCs w:val="20"/>
          </w:rPr>
          <w:t>atendimento@institutobrio.org.br</w:t>
        </w:r>
      </w:hyperlink>
      <w:r w:rsidRPr="00392171">
        <w:rPr>
          <w:rFonts w:ascii="Arial" w:eastAsia="Arial Unicode MS" w:hAnsi="Arial" w:cs="Arial"/>
          <w:b w:val="0"/>
          <w:sz w:val="20"/>
          <w:szCs w:val="20"/>
        </w:rPr>
        <w:t xml:space="preserve"> </w:t>
      </w:r>
      <w:r w:rsidRPr="00392171">
        <w:rPr>
          <w:rFonts w:ascii="Arial" w:hAnsi="Arial" w:cs="Arial"/>
          <w:b w:val="0"/>
          <w:sz w:val="20"/>
          <w:szCs w:val="20"/>
        </w:rPr>
        <w:t>e/ou telefone (11) 2715-6828.</w:t>
      </w:r>
    </w:p>
    <w:p w:rsidR="00375303" w:rsidRPr="00392171" w:rsidRDefault="00375303" w:rsidP="00C4550B">
      <w:pPr>
        <w:jc w:val="both"/>
        <w:rPr>
          <w:rFonts w:ascii="Arial" w:hAnsi="Arial" w:cs="Arial"/>
        </w:rPr>
      </w:pPr>
    </w:p>
    <w:p w:rsidR="006A5CD8" w:rsidRPr="00392171" w:rsidRDefault="006A5CD8" w:rsidP="00FE1ADB">
      <w:pPr>
        <w:pStyle w:val="NormalWeb"/>
        <w:spacing w:before="0" w:after="0"/>
        <w:jc w:val="both"/>
        <w:rPr>
          <w:rFonts w:ascii="Arial" w:hAnsi="Arial" w:cs="Arial"/>
        </w:rPr>
      </w:pPr>
      <w:r w:rsidRPr="00392171">
        <w:rPr>
          <w:rFonts w:ascii="Arial" w:hAnsi="Arial" w:cs="Arial"/>
        </w:rPr>
        <w:t>Para que chegue ao conhecimento de todos e ninguém possa alegar ignorância, é expedido o presente edital, que fica à disposição</w:t>
      </w:r>
      <w:r w:rsidR="009B6C1F" w:rsidRPr="00392171">
        <w:rPr>
          <w:rFonts w:ascii="Arial" w:hAnsi="Arial" w:cs="Arial"/>
        </w:rPr>
        <w:t xml:space="preserve"> na</w:t>
      </w:r>
      <w:r w:rsidRPr="00392171">
        <w:rPr>
          <w:rFonts w:ascii="Arial" w:hAnsi="Arial" w:cs="Arial"/>
        </w:rPr>
        <w:t xml:space="preserve"> </w:t>
      </w:r>
      <w:r w:rsidR="009B6C1F" w:rsidRPr="00392171">
        <w:rPr>
          <w:rFonts w:ascii="Arial" w:hAnsi="Arial" w:cs="Arial"/>
          <w:b/>
        </w:rPr>
        <w:t>“Imprensa Oficial Eletrônica do Município”</w:t>
      </w:r>
      <w:r w:rsidR="009B6C1F" w:rsidRPr="00392171">
        <w:rPr>
          <w:rFonts w:ascii="Arial" w:hAnsi="Arial" w:cs="Arial"/>
        </w:rPr>
        <w:t xml:space="preserve">, pela Internet nos endereços </w:t>
      </w:r>
      <w:hyperlink r:id="rId12" w:history="1">
        <w:r w:rsidR="009B6C1F" w:rsidRPr="00392171">
          <w:rPr>
            <w:rStyle w:val="Hyperlink"/>
            <w:rFonts w:ascii="Arial" w:hAnsi="Arial" w:cs="Arial"/>
          </w:rPr>
          <w:t>www.institutobrio.org.br</w:t>
        </w:r>
      </w:hyperlink>
      <w:r w:rsidR="009B6C1F" w:rsidRPr="00392171">
        <w:rPr>
          <w:rStyle w:val="Hyperlink"/>
          <w:rFonts w:ascii="Arial" w:hAnsi="Arial" w:cs="Arial"/>
          <w:u w:val="none"/>
        </w:rPr>
        <w:t xml:space="preserve"> </w:t>
      </w:r>
      <w:r w:rsidR="009B6C1F" w:rsidRPr="00392171">
        <w:rPr>
          <w:rStyle w:val="Hyperlink"/>
          <w:rFonts w:ascii="Arial" w:hAnsi="Arial" w:cs="Arial"/>
          <w:color w:val="auto"/>
          <w:u w:val="none"/>
        </w:rPr>
        <w:t xml:space="preserve">e </w:t>
      </w:r>
      <w:r w:rsidR="009B6C1F" w:rsidRPr="00392171">
        <w:rPr>
          <w:rStyle w:val="Hyperlink"/>
          <w:rFonts w:ascii="Arial" w:hAnsi="Arial" w:cs="Arial"/>
        </w:rPr>
        <w:t>www.divinolandia.sp.gov.br</w:t>
      </w:r>
      <w:r w:rsidR="009B6C1F" w:rsidRPr="00392171">
        <w:rPr>
          <w:rFonts w:ascii="Arial" w:hAnsi="Arial" w:cs="Arial"/>
        </w:rPr>
        <w:t>; e na Secretaria Municipal de Educação,</w:t>
      </w:r>
      <w:r w:rsidRPr="00392171">
        <w:rPr>
          <w:rFonts w:ascii="Arial" w:hAnsi="Arial" w:cs="Arial"/>
          <w:b/>
          <w:bCs/>
        </w:rPr>
        <w:t xml:space="preserve"> </w:t>
      </w:r>
      <w:r w:rsidRPr="00392171">
        <w:rPr>
          <w:rFonts w:ascii="Arial" w:hAnsi="Arial" w:cs="Arial"/>
        </w:rPr>
        <w:t>visando atender ao restrito interesse público.</w:t>
      </w:r>
    </w:p>
    <w:p w:rsidR="006A5CD8" w:rsidRPr="00392171" w:rsidRDefault="006A5CD8" w:rsidP="00975A73">
      <w:pPr>
        <w:ind w:right="60"/>
        <w:rPr>
          <w:rFonts w:ascii="Arial" w:hAnsi="Arial" w:cs="Arial"/>
        </w:rPr>
      </w:pPr>
    </w:p>
    <w:p w:rsidR="006A5CD8" w:rsidRPr="00392171" w:rsidRDefault="006A5CD8" w:rsidP="00547F96">
      <w:pPr>
        <w:jc w:val="center"/>
        <w:rPr>
          <w:rFonts w:ascii="Arial" w:hAnsi="Arial" w:cs="Arial"/>
        </w:rPr>
      </w:pPr>
      <w:r w:rsidRPr="00392171">
        <w:rPr>
          <w:rFonts w:ascii="Arial" w:hAnsi="Arial" w:cs="Arial"/>
        </w:rPr>
        <w:t xml:space="preserve">Divinolândia/SP, </w:t>
      </w:r>
      <w:r w:rsidR="002810A5">
        <w:rPr>
          <w:rFonts w:ascii="Arial" w:hAnsi="Arial" w:cs="Arial"/>
        </w:rPr>
        <w:t>23</w:t>
      </w:r>
      <w:r w:rsidR="00BD0A40" w:rsidRPr="00392171">
        <w:rPr>
          <w:rFonts w:ascii="Arial" w:hAnsi="Arial" w:cs="Arial"/>
        </w:rPr>
        <w:t xml:space="preserve"> </w:t>
      </w:r>
      <w:r w:rsidRPr="00392171">
        <w:rPr>
          <w:rFonts w:ascii="Arial" w:hAnsi="Arial" w:cs="Arial"/>
        </w:rPr>
        <w:t xml:space="preserve">de </w:t>
      </w:r>
      <w:r w:rsidR="002810A5">
        <w:rPr>
          <w:rFonts w:ascii="Arial" w:hAnsi="Arial" w:cs="Arial"/>
        </w:rPr>
        <w:t xml:space="preserve">novembro </w:t>
      </w:r>
      <w:r w:rsidR="008F0FCD" w:rsidRPr="00392171">
        <w:rPr>
          <w:rFonts w:ascii="Arial" w:hAnsi="Arial" w:cs="Arial"/>
        </w:rPr>
        <w:t>de 201</w:t>
      </w:r>
      <w:r w:rsidR="0030731A" w:rsidRPr="00392171">
        <w:rPr>
          <w:rFonts w:ascii="Arial" w:hAnsi="Arial" w:cs="Arial"/>
        </w:rPr>
        <w:t>8</w:t>
      </w:r>
      <w:r w:rsidRPr="00392171">
        <w:rPr>
          <w:rFonts w:ascii="Arial" w:hAnsi="Arial" w:cs="Arial"/>
        </w:rPr>
        <w:t>.</w:t>
      </w:r>
    </w:p>
    <w:p w:rsidR="006A5CD8" w:rsidRDefault="006A5CD8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</w:p>
    <w:p w:rsidR="006A5CD8" w:rsidRPr="00392171" w:rsidRDefault="008F0FCD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  <w:r w:rsidRPr="00392171">
        <w:rPr>
          <w:rFonts w:ascii="Arial" w:hAnsi="Arial" w:cs="Arial"/>
          <w:b/>
          <w:color w:val="222222"/>
          <w:shd w:val="clear" w:color="auto" w:fill="FFFFFF"/>
        </w:rPr>
        <w:t>DR. NAIEF HADDAD NETO</w:t>
      </w:r>
    </w:p>
    <w:p w:rsidR="006A5CD8" w:rsidRPr="00392171" w:rsidRDefault="006A5CD8" w:rsidP="007F53E1">
      <w:pPr>
        <w:ind w:left="540" w:right="60" w:hanging="540"/>
        <w:jc w:val="center"/>
        <w:rPr>
          <w:rFonts w:ascii="Arial" w:hAnsi="Arial" w:cs="Arial"/>
        </w:rPr>
      </w:pPr>
      <w:r w:rsidRPr="00392171">
        <w:rPr>
          <w:rFonts w:ascii="Arial" w:hAnsi="Arial" w:cs="Arial"/>
          <w:b/>
          <w:bCs/>
        </w:rPr>
        <w:t>PREFEITO MUNICIPAL</w:t>
      </w:r>
    </w:p>
    <w:sectPr w:rsidR="006A5CD8" w:rsidRPr="00392171" w:rsidSect="00306FF1">
      <w:headerReference w:type="default" r:id="rId13"/>
      <w:footerReference w:type="default" r:id="rId14"/>
      <w:pgSz w:w="11907" w:h="16840" w:code="9"/>
      <w:pgMar w:top="1276" w:right="851" w:bottom="851" w:left="851" w:header="142" w:footer="1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09" w:rsidRDefault="00947F09" w:rsidP="00737C4F">
      <w:r>
        <w:separator/>
      </w:r>
    </w:p>
  </w:endnote>
  <w:endnote w:type="continuationSeparator" w:id="0">
    <w:p w:rsidR="00947F09" w:rsidRDefault="00947F09" w:rsidP="0073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09" w:rsidRPr="00064E75" w:rsidRDefault="00947F09" w:rsidP="00755656">
    <w:pPr>
      <w:pStyle w:val="Rodap"/>
      <w:pBdr>
        <w:top w:val="thinThickSmallGap" w:sz="18" w:space="1" w:color="984806"/>
      </w:pBdr>
      <w:tabs>
        <w:tab w:val="clear" w:pos="4419"/>
        <w:tab w:val="clear" w:pos="8838"/>
        <w:tab w:val="right" w:pos="1056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 xml:space="preserve">  Processo Seletivo de Provas e Títulos nº  01/2018</w:t>
    </w:r>
    <w:r>
      <w:rPr>
        <w:rFonts w:ascii="Arial" w:hAnsi="Arial" w:cs="Arial"/>
        <w:i/>
        <w:iCs/>
        <w:sz w:val="16"/>
        <w:szCs w:val="16"/>
      </w:rPr>
      <w:t xml:space="preserve">                                                 Prefeitura de Divinolândia/SP –</w:t>
    </w:r>
    <w:r w:rsidRPr="00064E75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 xml:space="preserve">IBC – </w:t>
    </w:r>
    <w:r w:rsidRPr="00064E75">
      <w:rPr>
        <w:rFonts w:ascii="Arial" w:hAnsi="Arial" w:cs="Arial"/>
        <w:b/>
        <w:bCs/>
        <w:i/>
        <w:iCs/>
        <w:sz w:val="16"/>
        <w:szCs w:val="16"/>
      </w:rPr>
      <w:t xml:space="preserve">Página 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064E75">
      <w:rPr>
        <w:rFonts w:ascii="Arial" w:hAnsi="Arial" w:cs="Arial"/>
        <w:b/>
        <w:bCs/>
        <w:i/>
        <w:iCs/>
        <w:sz w:val="16"/>
        <w:szCs w:val="16"/>
      </w:rPr>
      <w:instrText xml:space="preserve"> PAGE   \* MERGEFORMAT </w:instrTex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313136">
      <w:rPr>
        <w:rFonts w:ascii="Arial" w:hAnsi="Arial" w:cs="Arial"/>
        <w:b/>
        <w:bCs/>
        <w:i/>
        <w:iCs/>
        <w:noProof/>
        <w:sz w:val="16"/>
        <w:szCs w:val="16"/>
      </w:rPr>
      <w:t>2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end"/>
    </w:r>
  </w:p>
  <w:p w:rsidR="00947F09" w:rsidRDefault="00947F0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09" w:rsidRDefault="00947F09" w:rsidP="00737C4F">
      <w:r>
        <w:separator/>
      </w:r>
    </w:p>
  </w:footnote>
  <w:footnote w:type="continuationSeparator" w:id="0">
    <w:p w:rsidR="00947F09" w:rsidRDefault="00947F09" w:rsidP="0073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09" w:rsidRPr="00E61927" w:rsidRDefault="00947F09" w:rsidP="00755656">
    <w:pPr>
      <w:pStyle w:val="Ttulo"/>
      <w:tabs>
        <w:tab w:val="left" w:pos="3480"/>
        <w:tab w:val="left" w:pos="3840"/>
        <w:tab w:val="left" w:pos="4080"/>
      </w:tabs>
      <w:ind w:right="141"/>
      <w:rPr>
        <w:rFonts w:ascii="Courier New" w:hAnsi="Courier New" w:cs="Courier New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19379B" wp14:editId="3376F287">
          <wp:simplePos x="0" y="0"/>
          <wp:positionH relativeFrom="column">
            <wp:posOffset>5624398</wp:posOffset>
          </wp:positionH>
          <wp:positionV relativeFrom="paragraph">
            <wp:posOffset>45085</wp:posOffset>
          </wp:positionV>
          <wp:extent cx="600075" cy="465455"/>
          <wp:effectExtent l="0" t="0" r="9525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42E7E0" wp14:editId="22C67D7B">
          <wp:simplePos x="0" y="0"/>
          <wp:positionH relativeFrom="column">
            <wp:posOffset>93980</wp:posOffset>
          </wp:positionH>
          <wp:positionV relativeFrom="paragraph">
            <wp:posOffset>46990</wp:posOffset>
          </wp:positionV>
          <wp:extent cx="491490" cy="452120"/>
          <wp:effectExtent l="0" t="0" r="3810" b="5080"/>
          <wp:wrapThrough wrapText="bothSides">
            <wp:wrapPolygon edited="0">
              <wp:start x="0" y="0"/>
              <wp:lineTo x="0" y="20933"/>
              <wp:lineTo x="20930" y="20933"/>
              <wp:lineTo x="20930" y="0"/>
              <wp:lineTo x="0" y="0"/>
            </wp:wrapPolygon>
          </wp:wrapThrough>
          <wp:docPr id="8" name="Imagem 8" descr="http://camaradivinolandia.sp.gov.br/2013/Imagem/Brasao_Divinolandia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divinolandia.sp.gov.br/2013/Imagem/Brasao_Divinolandia_S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F09" w:rsidRPr="00E61927" w:rsidRDefault="00947F09" w:rsidP="00755656">
    <w:pPr>
      <w:tabs>
        <w:tab w:val="left" w:pos="0"/>
        <w:tab w:val="left" w:pos="393"/>
        <w:tab w:val="center" w:pos="4819"/>
      </w:tabs>
      <w:ind w:left="-142" w:right="141"/>
      <w:jc w:val="center"/>
      <w:rPr>
        <w:rFonts w:ascii="Arial" w:hAnsi="Arial" w:cs="Arial"/>
        <w:b/>
        <w:bCs/>
        <w:sz w:val="22"/>
        <w:szCs w:val="22"/>
      </w:rPr>
    </w:pPr>
    <w:r w:rsidRPr="007365DF">
      <w:rPr>
        <w:rFonts w:ascii="Arial" w:hAnsi="Arial" w:cs="Arial"/>
        <w:b/>
        <w:bCs/>
        <w:sz w:val="24"/>
        <w:szCs w:val="22"/>
      </w:rPr>
      <w:t xml:space="preserve">PREFEITURA DO MUNICÍPIO DE </w:t>
    </w:r>
    <w:r>
      <w:rPr>
        <w:rFonts w:ascii="Arial" w:hAnsi="Arial" w:cs="Arial"/>
        <w:b/>
        <w:bCs/>
        <w:sz w:val="24"/>
        <w:szCs w:val="22"/>
      </w:rPr>
      <w:t>DIVINOLÂNDIA/</w:t>
    </w:r>
    <w:r w:rsidRPr="007365DF">
      <w:rPr>
        <w:rFonts w:ascii="Arial" w:hAnsi="Arial" w:cs="Arial"/>
        <w:b/>
        <w:bCs/>
        <w:sz w:val="24"/>
        <w:szCs w:val="22"/>
      </w:rPr>
      <w:t>SP</w:t>
    </w:r>
  </w:p>
  <w:p w:rsidR="00947F09" w:rsidRPr="00E61927" w:rsidRDefault="00947F09" w:rsidP="00755656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cs="Times New Roman"/>
        <w:sz w:val="22"/>
        <w:szCs w:val="22"/>
        <w:u w:val="none"/>
      </w:rPr>
    </w:pPr>
    <w:r w:rsidRPr="00E61927">
      <w:rPr>
        <w:sz w:val="22"/>
        <w:szCs w:val="22"/>
        <w:u w:val="none"/>
      </w:rPr>
      <w:t>Processo Seletiv</w:t>
    </w:r>
    <w:r>
      <w:rPr>
        <w:sz w:val="22"/>
        <w:szCs w:val="22"/>
        <w:u w:val="none"/>
      </w:rPr>
      <w:t>o de Provas e Títulos Nº 01/2018</w:t>
    </w:r>
  </w:p>
  <w:p w:rsidR="00947F09" w:rsidRPr="007B3D7F" w:rsidRDefault="00947F09" w:rsidP="00755656">
    <w:pPr>
      <w:pStyle w:val="Cabealho"/>
      <w:pBdr>
        <w:bottom w:val="thinThickSmallGap" w:sz="24" w:space="1" w:color="984806"/>
      </w:pBdr>
      <w:tabs>
        <w:tab w:val="clear" w:pos="4252"/>
        <w:tab w:val="center" w:pos="5160"/>
      </w:tabs>
      <w:jc w:val="center"/>
      <w:rPr>
        <w:b/>
        <w:bCs/>
      </w:rPr>
    </w:pPr>
  </w:p>
  <w:p w:rsidR="00947F09" w:rsidRPr="00A91DCC" w:rsidRDefault="00947F09" w:rsidP="00755656">
    <w:pPr>
      <w:pStyle w:val="Ttulo"/>
      <w:tabs>
        <w:tab w:val="left" w:pos="3480"/>
        <w:tab w:val="left" w:pos="3840"/>
        <w:tab w:val="left" w:pos="4080"/>
      </w:tabs>
      <w:jc w:val="left"/>
      <w:rPr>
        <w:rFonts w:ascii="Courier New" w:hAnsi="Courier New" w:cs="Courier New"/>
        <w:sz w:val="10"/>
        <w:szCs w:val="1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8E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cs="Times New Roman"/>
        <w:b/>
        <w:bCs/>
      </w:rPr>
    </w:lvl>
  </w:abstractNum>
  <w:abstractNum w:abstractNumId="3">
    <w:nsid w:val="00000010"/>
    <w:multiLevelType w:val="multilevel"/>
    <w:tmpl w:val="00000010"/>
    <w:name w:val="WW8Num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4">
    <w:nsid w:val="00000011"/>
    <w:multiLevelType w:val="multilevel"/>
    <w:tmpl w:val="00000011"/>
    <w:name w:val="WW8Num28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5">
    <w:nsid w:val="05E556B6"/>
    <w:multiLevelType w:val="multilevel"/>
    <w:tmpl w:val="517EA9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0F501FB8"/>
    <w:multiLevelType w:val="hybridMultilevel"/>
    <w:tmpl w:val="A25C2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AF46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0CE6E0D"/>
    <w:multiLevelType w:val="hybridMultilevel"/>
    <w:tmpl w:val="FBB84E9C"/>
    <w:name w:val="WW8Num153"/>
    <w:lvl w:ilvl="0" w:tplc="460251DE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4A74CE"/>
    <w:multiLevelType w:val="hybridMultilevel"/>
    <w:tmpl w:val="8B965FDC"/>
    <w:lvl w:ilvl="0" w:tplc="1B7CC1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30F04"/>
    <w:multiLevelType w:val="hybridMultilevel"/>
    <w:tmpl w:val="24EA7AF6"/>
    <w:lvl w:ilvl="0" w:tplc="C3D20A4A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ahoma" w:eastAsia="Times New Roman" w:hAnsi="Tahoma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72647EF"/>
    <w:multiLevelType w:val="hybridMultilevel"/>
    <w:tmpl w:val="D9D2D0DE"/>
    <w:lvl w:ilvl="0" w:tplc="789457B0">
      <w:start w:val="2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A40F2"/>
    <w:multiLevelType w:val="multilevel"/>
    <w:tmpl w:val="AE3E0AE4"/>
    <w:lvl w:ilvl="0">
      <w:start w:val="1"/>
      <w:numFmt w:val="ordinal"/>
      <w:pStyle w:val="Commarcadores"/>
      <w:lvlText w:val="Artigo %1 -"/>
      <w:lvlJc w:val="left"/>
      <w:pPr>
        <w:tabs>
          <w:tab w:val="num" w:pos="1800"/>
        </w:tabs>
        <w:ind w:left="1418" w:hanging="1418"/>
      </w:pPr>
      <w:rPr>
        <w:rFonts w:cs="Times New Roman"/>
        <w:b/>
        <w:bCs/>
        <w:i w:val="0"/>
        <w:iCs w:val="0"/>
      </w:rPr>
    </w:lvl>
    <w:lvl w:ilvl="1">
      <w:start w:val="1"/>
      <w:numFmt w:val="upperRoman"/>
      <w:lvlText w:val="%2 -"/>
      <w:lvlJc w:val="left"/>
      <w:pPr>
        <w:tabs>
          <w:tab w:val="num" w:pos="2138"/>
        </w:tabs>
        <w:ind w:left="1985" w:hanging="567"/>
      </w:pPr>
      <w:rPr>
        <w:rFonts w:cs="Times New Roman"/>
        <w:b/>
        <w:bCs/>
        <w:i w:val="0"/>
        <w:iCs w:val="0"/>
      </w:rPr>
    </w:lvl>
    <w:lvl w:ilvl="2">
      <w:start w:val="1"/>
      <w:numFmt w:val="ordinal"/>
      <w:lvlText w:val="Parágrafo %3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cs="Times New Roman"/>
        <w:b/>
        <w:bCs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none"/>
      <w:lvlText w:val="Parágrafo Único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14059AF"/>
    <w:multiLevelType w:val="hybridMultilevel"/>
    <w:tmpl w:val="3DD46218"/>
    <w:lvl w:ilvl="0" w:tplc="8D2C5B6A">
      <w:start w:val="1"/>
      <w:numFmt w:val="lowerLetter"/>
      <w:lvlText w:val="%1)"/>
      <w:lvlJc w:val="left"/>
      <w:pPr>
        <w:tabs>
          <w:tab w:val="num" w:pos="510"/>
        </w:tabs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F37D12"/>
    <w:multiLevelType w:val="hybridMultilevel"/>
    <w:tmpl w:val="47087818"/>
    <w:lvl w:ilvl="0" w:tplc="E432F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bCs/>
      </w:rPr>
    </w:lvl>
    <w:lvl w:ilvl="1" w:tplc="97003F8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E0C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B675AEF"/>
    <w:multiLevelType w:val="multilevel"/>
    <w:tmpl w:val="BD4EF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7">
    <w:nsid w:val="2E22783D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2EB75FEE"/>
    <w:multiLevelType w:val="hybridMultilevel"/>
    <w:tmpl w:val="1AA6967A"/>
    <w:lvl w:ilvl="0" w:tplc="65F8787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351650D"/>
    <w:multiLevelType w:val="hybridMultilevel"/>
    <w:tmpl w:val="6AF80D4A"/>
    <w:lvl w:ilvl="0" w:tplc="23C24A9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B73D8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3CA078F1"/>
    <w:multiLevelType w:val="hybridMultilevel"/>
    <w:tmpl w:val="76169A16"/>
    <w:lvl w:ilvl="0" w:tplc="A4E4478A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BE3B89"/>
    <w:multiLevelType w:val="hybridMultilevel"/>
    <w:tmpl w:val="373428C4"/>
    <w:lvl w:ilvl="0" w:tplc="6C64C700">
      <w:start w:val="1"/>
      <w:numFmt w:val="lowerLetter"/>
      <w:lvlText w:val="%1)"/>
      <w:lvlJc w:val="left"/>
      <w:pPr>
        <w:ind w:left="1428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7B012E"/>
    <w:multiLevelType w:val="multilevel"/>
    <w:tmpl w:val="DC6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C5337"/>
    <w:multiLevelType w:val="hybridMultilevel"/>
    <w:tmpl w:val="93C2284C"/>
    <w:lvl w:ilvl="0" w:tplc="2DFECFD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014224"/>
    <w:multiLevelType w:val="hybridMultilevel"/>
    <w:tmpl w:val="78C221D0"/>
    <w:lvl w:ilvl="0" w:tplc="77382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B44BC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4F0E08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8259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81600D8"/>
    <w:multiLevelType w:val="multilevel"/>
    <w:tmpl w:val="62DABB2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828443D"/>
    <w:multiLevelType w:val="multilevel"/>
    <w:tmpl w:val="D4BCBC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59D80B81"/>
    <w:multiLevelType w:val="hybridMultilevel"/>
    <w:tmpl w:val="F9E8C6B6"/>
    <w:lvl w:ilvl="0" w:tplc="BCA6BF1C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187441"/>
    <w:multiLevelType w:val="hybridMultilevel"/>
    <w:tmpl w:val="924E57B6"/>
    <w:lvl w:ilvl="0" w:tplc="7C6A9056">
      <w:start w:val="1"/>
      <w:numFmt w:val="lowerLetter"/>
      <w:lvlText w:val="%1)"/>
      <w:lvlJc w:val="left"/>
      <w:pPr>
        <w:ind w:left="1125" w:hanging="405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088125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16A7112"/>
    <w:multiLevelType w:val="hybridMultilevel"/>
    <w:tmpl w:val="1F4C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66FDB"/>
    <w:multiLevelType w:val="hybridMultilevel"/>
    <w:tmpl w:val="043CD88E"/>
    <w:lvl w:ilvl="0" w:tplc="374CD08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A977DC"/>
    <w:multiLevelType w:val="hybridMultilevel"/>
    <w:tmpl w:val="483A5BA6"/>
    <w:lvl w:ilvl="0" w:tplc="4C4A4692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E164721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6D605D"/>
    <w:multiLevelType w:val="hybridMultilevel"/>
    <w:tmpl w:val="34BC8A86"/>
    <w:lvl w:ilvl="0" w:tplc="BFB891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5551311"/>
    <w:multiLevelType w:val="multilevel"/>
    <w:tmpl w:val="0A66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9D24740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AD34BC3"/>
    <w:multiLevelType w:val="hybridMultilevel"/>
    <w:tmpl w:val="4E6CEB9C"/>
    <w:lvl w:ilvl="0" w:tplc="5F0014D4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F379D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7F4E1D6A"/>
    <w:multiLevelType w:val="multilevel"/>
    <w:tmpl w:val="066A59E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1"/>
  </w:num>
  <w:num w:numId="13">
    <w:abstractNumId w:val="42"/>
  </w:num>
  <w:num w:numId="14">
    <w:abstractNumId w:val="29"/>
  </w:num>
  <w:num w:numId="15">
    <w:abstractNumId w:val="39"/>
  </w:num>
  <w:num w:numId="16">
    <w:abstractNumId w:val="17"/>
  </w:num>
  <w:num w:numId="17">
    <w:abstractNumId w:val="13"/>
  </w:num>
  <w:num w:numId="18">
    <w:abstractNumId w:val="10"/>
  </w:num>
  <w:num w:numId="19">
    <w:abstractNumId w:val="38"/>
  </w:num>
  <w:num w:numId="20">
    <w:abstractNumId w:val="19"/>
  </w:num>
  <w:num w:numId="21">
    <w:abstractNumId w:val="36"/>
  </w:num>
  <w:num w:numId="22">
    <w:abstractNumId w:val="11"/>
  </w:num>
  <w:num w:numId="23">
    <w:abstractNumId w:val="30"/>
  </w:num>
  <w:num w:numId="24">
    <w:abstractNumId w:val="24"/>
  </w:num>
  <w:num w:numId="25">
    <w:abstractNumId w:val="40"/>
  </w:num>
  <w:num w:numId="26">
    <w:abstractNumId w:val="18"/>
  </w:num>
  <w:num w:numId="27">
    <w:abstractNumId w:val="32"/>
  </w:num>
  <w:num w:numId="28">
    <w:abstractNumId w:val="37"/>
  </w:num>
  <w:num w:numId="29">
    <w:abstractNumId w:val="35"/>
  </w:num>
  <w:num w:numId="30">
    <w:abstractNumId w:val="8"/>
  </w:num>
  <w:num w:numId="31">
    <w:abstractNumId w:val="16"/>
  </w:num>
  <w:num w:numId="32">
    <w:abstractNumId w:val="26"/>
  </w:num>
  <w:num w:numId="33">
    <w:abstractNumId w:val="28"/>
  </w:num>
  <w:num w:numId="34">
    <w:abstractNumId w:val="41"/>
  </w:num>
  <w:num w:numId="35">
    <w:abstractNumId w:val="7"/>
  </w:num>
  <w:num w:numId="36">
    <w:abstractNumId w:val="25"/>
  </w:num>
  <w:num w:numId="37">
    <w:abstractNumId w:val="6"/>
  </w:num>
  <w:num w:numId="38">
    <w:abstractNumId w:val="9"/>
  </w:num>
  <w:num w:numId="39">
    <w:abstractNumId w:val="23"/>
  </w:num>
  <w:num w:numId="40">
    <w:abstractNumId w:val="33"/>
  </w:num>
  <w:num w:numId="41">
    <w:abstractNumId w:val="15"/>
  </w:num>
  <w:num w:numId="42">
    <w:abstractNumId w:val="20"/>
  </w:num>
  <w:num w:numId="43">
    <w:abstractNumId w:val="27"/>
  </w:num>
  <w:num w:numId="44">
    <w:abstractNumId w:val="34"/>
  </w:num>
  <w:num w:numId="45">
    <w:abstractNumId w:val="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F"/>
    <w:rsid w:val="00000106"/>
    <w:rsid w:val="00000BCF"/>
    <w:rsid w:val="0000170E"/>
    <w:rsid w:val="00001867"/>
    <w:rsid w:val="00001D2A"/>
    <w:rsid w:val="00004602"/>
    <w:rsid w:val="0000463A"/>
    <w:rsid w:val="00004CB2"/>
    <w:rsid w:val="00005A80"/>
    <w:rsid w:val="000069D1"/>
    <w:rsid w:val="0000766B"/>
    <w:rsid w:val="00010C58"/>
    <w:rsid w:val="000119B9"/>
    <w:rsid w:val="00011A84"/>
    <w:rsid w:val="00011B5E"/>
    <w:rsid w:val="0001357F"/>
    <w:rsid w:val="00013952"/>
    <w:rsid w:val="000142C2"/>
    <w:rsid w:val="000145B9"/>
    <w:rsid w:val="000147BF"/>
    <w:rsid w:val="00014A7A"/>
    <w:rsid w:val="00014B43"/>
    <w:rsid w:val="000158A1"/>
    <w:rsid w:val="00016765"/>
    <w:rsid w:val="000177B4"/>
    <w:rsid w:val="00021F87"/>
    <w:rsid w:val="00022032"/>
    <w:rsid w:val="00024433"/>
    <w:rsid w:val="000250E2"/>
    <w:rsid w:val="00026382"/>
    <w:rsid w:val="00026DC9"/>
    <w:rsid w:val="00027978"/>
    <w:rsid w:val="00030933"/>
    <w:rsid w:val="00030E8D"/>
    <w:rsid w:val="00031261"/>
    <w:rsid w:val="000334F6"/>
    <w:rsid w:val="0003738F"/>
    <w:rsid w:val="0004069B"/>
    <w:rsid w:val="00041304"/>
    <w:rsid w:val="0004165D"/>
    <w:rsid w:val="00041CE0"/>
    <w:rsid w:val="00042901"/>
    <w:rsid w:val="00043042"/>
    <w:rsid w:val="000430DC"/>
    <w:rsid w:val="00043363"/>
    <w:rsid w:val="0004395C"/>
    <w:rsid w:val="00043F4F"/>
    <w:rsid w:val="000442E8"/>
    <w:rsid w:val="00044436"/>
    <w:rsid w:val="00044556"/>
    <w:rsid w:val="00045053"/>
    <w:rsid w:val="000453BB"/>
    <w:rsid w:val="00050D4C"/>
    <w:rsid w:val="00052536"/>
    <w:rsid w:val="00052A30"/>
    <w:rsid w:val="00052C71"/>
    <w:rsid w:val="000532C6"/>
    <w:rsid w:val="00053ACB"/>
    <w:rsid w:val="0005412E"/>
    <w:rsid w:val="000554A5"/>
    <w:rsid w:val="000558CE"/>
    <w:rsid w:val="00055BA5"/>
    <w:rsid w:val="00055F65"/>
    <w:rsid w:val="00055FF2"/>
    <w:rsid w:val="00056325"/>
    <w:rsid w:val="000579BC"/>
    <w:rsid w:val="00060CC6"/>
    <w:rsid w:val="00061DA0"/>
    <w:rsid w:val="00061F66"/>
    <w:rsid w:val="0006297E"/>
    <w:rsid w:val="00063090"/>
    <w:rsid w:val="00063334"/>
    <w:rsid w:val="00064E75"/>
    <w:rsid w:val="00066764"/>
    <w:rsid w:val="00070315"/>
    <w:rsid w:val="0007093C"/>
    <w:rsid w:val="00071371"/>
    <w:rsid w:val="00072DDB"/>
    <w:rsid w:val="00073E70"/>
    <w:rsid w:val="0007447A"/>
    <w:rsid w:val="000746ED"/>
    <w:rsid w:val="000755EC"/>
    <w:rsid w:val="00075EB7"/>
    <w:rsid w:val="00076BA1"/>
    <w:rsid w:val="00077F5B"/>
    <w:rsid w:val="000809A5"/>
    <w:rsid w:val="00081D35"/>
    <w:rsid w:val="000840CD"/>
    <w:rsid w:val="00085894"/>
    <w:rsid w:val="00090CCB"/>
    <w:rsid w:val="00090E8E"/>
    <w:rsid w:val="000930E0"/>
    <w:rsid w:val="000944D3"/>
    <w:rsid w:val="00095FB3"/>
    <w:rsid w:val="000A006A"/>
    <w:rsid w:val="000A06AB"/>
    <w:rsid w:val="000A071B"/>
    <w:rsid w:val="000A3833"/>
    <w:rsid w:val="000A520F"/>
    <w:rsid w:val="000A5698"/>
    <w:rsid w:val="000A69DB"/>
    <w:rsid w:val="000A7427"/>
    <w:rsid w:val="000A7D2A"/>
    <w:rsid w:val="000B07A3"/>
    <w:rsid w:val="000B0D6E"/>
    <w:rsid w:val="000B142C"/>
    <w:rsid w:val="000B38FF"/>
    <w:rsid w:val="000B5FEA"/>
    <w:rsid w:val="000B66E4"/>
    <w:rsid w:val="000B703D"/>
    <w:rsid w:val="000B78AE"/>
    <w:rsid w:val="000C129A"/>
    <w:rsid w:val="000C2BE8"/>
    <w:rsid w:val="000C4E33"/>
    <w:rsid w:val="000C4E4C"/>
    <w:rsid w:val="000C4F72"/>
    <w:rsid w:val="000C5553"/>
    <w:rsid w:val="000C5D70"/>
    <w:rsid w:val="000C6FAD"/>
    <w:rsid w:val="000C762B"/>
    <w:rsid w:val="000C7820"/>
    <w:rsid w:val="000D0F34"/>
    <w:rsid w:val="000D19B8"/>
    <w:rsid w:val="000D1DA3"/>
    <w:rsid w:val="000D33BE"/>
    <w:rsid w:val="000D38D0"/>
    <w:rsid w:val="000D4D3A"/>
    <w:rsid w:val="000D4DA6"/>
    <w:rsid w:val="000D7909"/>
    <w:rsid w:val="000D7C17"/>
    <w:rsid w:val="000E1A75"/>
    <w:rsid w:val="000E22AE"/>
    <w:rsid w:val="000E254E"/>
    <w:rsid w:val="000E2B08"/>
    <w:rsid w:val="000E2C04"/>
    <w:rsid w:val="000E3758"/>
    <w:rsid w:val="000E5889"/>
    <w:rsid w:val="000F08C4"/>
    <w:rsid w:val="000F4083"/>
    <w:rsid w:val="000F4EAD"/>
    <w:rsid w:val="00102005"/>
    <w:rsid w:val="001047E5"/>
    <w:rsid w:val="00104D06"/>
    <w:rsid w:val="00106A29"/>
    <w:rsid w:val="001111ED"/>
    <w:rsid w:val="00112362"/>
    <w:rsid w:val="0011581B"/>
    <w:rsid w:val="00115FC8"/>
    <w:rsid w:val="001168E4"/>
    <w:rsid w:val="00117559"/>
    <w:rsid w:val="00120345"/>
    <w:rsid w:val="00120EC1"/>
    <w:rsid w:val="00121351"/>
    <w:rsid w:val="0012185B"/>
    <w:rsid w:val="00122919"/>
    <w:rsid w:val="00124ACB"/>
    <w:rsid w:val="001258BC"/>
    <w:rsid w:val="00125DE4"/>
    <w:rsid w:val="001262E2"/>
    <w:rsid w:val="0012667F"/>
    <w:rsid w:val="00127BD5"/>
    <w:rsid w:val="001303EF"/>
    <w:rsid w:val="001328E8"/>
    <w:rsid w:val="0013387B"/>
    <w:rsid w:val="00134A59"/>
    <w:rsid w:val="00134AB3"/>
    <w:rsid w:val="001358BB"/>
    <w:rsid w:val="0013590D"/>
    <w:rsid w:val="001368FF"/>
    <w:rsid w:val="00136E0D"/>
    <w:rsid w:val="00137286"/>
    <w:rsid w:val="00137A2E"/>
    <w:rsid w:val="00137B1F"/>
    <w:rsid w:val="001402CF"/>
    <w:rsid w:val="00142BA9"/>
    <w:rsid w:val="0014324E"/>
    <w:rsid w:val="00144DEC"/>
    <w:rsid w:val="00146161"/>
    <w:rsid w:val="00146BA2"/>
    <w:rsid w:val="001479D8"/>
    <w:rsid w:val="001509EA"/>
    <w:rsid w:val="00152254"/>
    <w:rsid w:val="0015406C"/>
    <w:rsid w:val="001543B7"/>
    <w:rsid w:val="0015479A"/>
    <w:rsid w:val="00154FF6"/>
    <w:rsid w:val="00156AEE"/>
    <w:rsid w:val="001576F2"/>
    <w:rsid w:val="00160371"/>
    <w:rsid w:val="00160F77"/>
    <w:rsid w:val="001612E6"/>
    <w:rsid w:val="00162454"/>
    <w:rsid w:val="00162C63"/>
    <w:rsid w:val="00164989"/>
    <w:rsid w:val="0016659B"/>
    <w:rsid w:val="0016761B"/>
    <w:rsid w:val="0016791E"/>
    <w:rsid w:val="00167F36"/>
    <w:rsid w:val="0017025E"/>
    <w:rsid w:val="001715D1"/>
    <w:rsid w:val="00172E60"/>
    <w:rsid w:val="00177100"/>
    <w:rsid w:val="001778DC"/>
    <w:rsid w:val="00180B79"/>
    <w:rsid w:val="00180FCC"/>
    <w:rsid w:val="00181402"/>
    <w:rsid w:val="00181945"/>
    <w:rsid w:val="00181E9A"/>
    <w:rsid w:val="001829DD"/>
    <w:rsid w:val="00183EC5"/>
    <w:rsid w:val="00185765"/>
    <w:rsid w:val="001860F8"/>
    <w:rsid w:val="001863F2"/>
    <w:rsid w:val="00186E1D"/>
    <w:rsid w:val="001871C8"/>
    <w:rsid w:val="00187A7B"/>
    <w:rsid w:val="00187DD3"/>
    <w:rsid w:val="00187E1F"/>
    <w:rsid w:val="00187EE7"/>
    <w:rsid w:val="00191873"/>
    <w:rsid w:val="00191E90"/>
    <w:rsid w:val="00193386"/>
    <w:rsid w:val="00193EC3"/>
    <w:rsid w:val="0019532C"/>
    <w:rsid w:val="001A1781"/>
    <w:rsid w:val="001A2A08"/>
    <w:rsid w:val="001A46F1"/>
    <w:rsid w:val="001A5B67"/>
    <w:rsid w:val="001A70EE"/>
    <w:rsid w:val="001B0F4A"/>
    <w:rsid w:val="001B1AE3"/>
    <w:rsid w:val="001B21DE"/>
    <w:rsid w:val="001B2336"/>
    <w:rsid w:val="001B3165"/>
    <w:rsid w:val="001B3961"/>
    <w:rsid w:val="001B5067"/>
    <w:rsid w:val="001B699F"/>
    <w:rsid w:val="001B6E8E"/>
    <w:rsid w:val="001C0870"/>
    <w:rsid w:val="001C11A4"/>
    <w:rsid w:val="001C1E54"/>
    <w:rsid w:val="001C23CA"/>
    <w:rsid w:val="001C32B1"/>
    <w:rsid w:val="001C48EA"/>
    <w:rsid w:val="001C4DA2"/>
    <w:rsid w:val="001C5EF7"/>
    <w:rsid w:val="001C6135"/>
    <w:rsid w:val="001C642A"/>
    <w:rsid w:val="001C6445"/>
    <w:rsid w:val="001D10D3"/>
    <w:rsid w:val="001D4BE8"/>
    <w:rsid w:val="001D5294"/>
    <w:rsid w:val="001D61F6"/>
    <w:rsid w:val="001D6F15"/>
    <w:rsid w:val="001E09D2"/>
    <w:rsid w:val="001E144B"/>
    <w:rsid w:val="001E6A19"/>
    <w:rsid w:val="001F0C22"/>
    <w:rsid w:val="001F1328"/>
    <w:rsid w:val="001F2416"/>
    <w:rsid w:val="001F3EB3"/>
    <w:rsid w:val="001F5024"/>
    <w:rsid w:val="002001D8"/>
    <w:rsid w:val="002013B6"/>
    <w:rsid w:val="00201610"/>
    <w:rsid w:val="002017A4"/>
    <w:rsid w:val="00205054"/>
    <w:rsid w:val="00206A6B"/>
    <w:rsid w:val="00207E8F"/>
    <w:rsid w:val="00210537"/>
    <w:rsid w:val="00214478"/>
    <w:rsid w:val="002151EC"/>
    <w:rsid w:val="00216C3B"/>
    <w:rsid w:val="002177A6"/>
    <w:rsid w:val="00220C17"/>
    <w:rsid w:val="00220CC6"/>
    <w:rsid w:val="00221754"/>
    <w:rsid w:val="002230F2"/>
    <w:rsid w:val="00226310"/>
    <w:rsid w:val="002277BE"/>
    <w:rsid w:val="002309FB"/>
    <w:rsid w:val="00231410"/>
    <w:rsid w:val="00231B20"/>
    <w:rsid w:val="00233C57"/>
    <w:rsid w:val="002361DE"/>
    <w:rsid w:val="00236EE1"/>
    <w:rsid w:val="002376B3"/>
    <w:rsid w:val="00237E7C"/>
    <w:rsid w:val="00240435"/>
    <w:rsid w:val="00240867"/>
    <w:rsid w:val="002409BB"/>
    <w:rsid w:val="0024193E"/>
    <w:rsid w:val="002422EF"/>
    <w:rsid w:val="00243682"/>
    <w:rsid w:val="00243D87"/>
    <w:rsid w:val="00243FDF"/>
    <w:rsid w:val="00244299"/>
    <w:rsid w:val="00245D8E"/>
    <w:rsid w:val="00246BA9"/>
    <w:rsid w:val="00247907"/>
    <w:rsid w:val="00247E9F"/>
    <w:rsid w:val="00250720"/>
    <w:rsid w:val="00253CF4"/>
    <w:rsid w:val="00254179"/>
    <w:rsid w:val="0025623F"/>
    <w:rsid w:val="00260AE5"/>
    <w:rsid w:val="00260FE2"/>
    <w:rsid w:val="002643A0"/>
    <w:rsid w:val="00264DBC"/>
    <w:rsid w:val="00265A36"/>
    <w:rsid w:val="00265E70"/>
    <w:rsid w:val="002678A0"/>
    <w:rsid w:val="00267AE3"/>
    <w:rsid w:val="00270952"/>
    <w:rsid w:val="00270DB1"/>
    <w:rsid w:val="00272C7C"/>
    <w:rsid w:val="00273757"/>
    <w:rsid w:val="0027393C"/>
    <w:rsid w:val="00274A96"/>
    <w:rsid w:val="00275D38"/>
    <w:rsid w:val="002760FF"/>
    <w:rsid w:val="002802B8"/>
    <w:rsid w:val="00280FC0"/>
    <w:rsid w:val="002810A5"/>
    <w:rsid w:val="00283145"/>
    <w:rsid w:val="0028350F"/>
    <w:rsid w:val="00284895"/>
    <w:rsid w:val="002856A7"/>
    <w:rsid w:val="0028602A"/>
    <w:rsid w:val="0028605B"/>
    <w:rsid w:val="00286574"/>
    <w:rsid w:val="00287735"/>
    <w:rsid w:val="002879DF"/>
    <w:rsid w:val="00290C6E"/>
    <w:rsid w:val="00291B59"/>
    <w:rsid w:val="0029360D"/>
    <w:rsid w:val="00293FD1"/>
    <w:rsid w:val="0029502C"/>
    <w:rsid w:val="002951FB"/>
    <w:rsid w:val="00295A44"/>
    <w:rsid w:val="00295FD4"/>
    <w:rsid w:val="0029612B"/>
    <w:rsid w:val="00296292"/>
    <w:rsid w:val="00296898"/>
    <w:rsid w:val="0029752A"/>
    <w:rsid w:val="00297F4B"/>
    <w:rsid w:val="002A1B9D"/>
    <w:rsid w:val="002A3920"/>
    <w:rsid w:val="002A62B2"/>
    <w:rsid w:val="002B04EE"/>
    <w:rsid w:val="002B2DF3"/>
    <w:rsid w:val="002B361A"/>
    <w:rsid w:val="002B3A6A"/>
    <w:rsid w:val="002B3E97"/>
    <w:rsid w:val="002B4002"/>
    <w:rsid w:val="002B516D"/>
    <w:rsid w:val="002B5FD0"/>
    <w:rsid w:val="002C0117"/>
    <w:rsid w:val="002C1A2F"/>
    <w:rsid w:val="002C2123"/>
    <w:rsid w:val="002C3BD6"/>
    <w:rsid w:val="002C424E"/>
    <w:rsid w:val="002C4452"/>
    <w:rsid w:val="002C55D7"/>
    <w:rsid w:val="002C6A5C"/>
    <w:rsid w:val="002C72E1"/>
    <w:rsid w:val="002C772F"/>
    <w:rsid w:val="002C7821"/>
    <w:rsid w:val="002C7E0A"/>
    <w:rsid w:val="002D000A"/>
    <w:rsid w:val="002D02DF"/>
    <w:rsid w:val="002D0852"/>
    <w:rsid w:val="002D0D25"/>
    <w:rsid w:val="002D12D7"/>
    <w:rsid w:val="002D19BD"/>
    <w:rsid w:val="002D3A62"/>
    <w:rsid w:val="002D5462"/>
    <w:rsid w:val="002D5714"/>
    <w:rsid w:val="002D673F"/>
    <w:rsid w:val="002D7450"/>
    <w:rsid w:val="002D792F"/>
    <w:rsid w:val="002E028E"/>
    <w:rsid w:val="002E056B"/>
    <w:rsid w:val="002E2499"/>
    <w:rsid w:val="002E3F57"/>
    <w:rsid w:val="002E3FBB"/>
    <w:rsid w:val="002E4918"/>
    <w:rsid w:val="002E4E1E"/>
    <w:rsid w:val="002E587D"/>
    <w:rsid w:val="002E6779"/>
    <w:rsid w:val="002E6792"/>
    <w:rsid w:val="002E69C1"/>
    <w:rsid w:val="002E6B70"/>
    <w:rsid w:val="002E786F"/>
    <w:rsid w:val="002F0854"/>
    <w:rsid w:val="002F0ECB"/>
    <w:rsid w:val="002F152B"/>
    <w:rsid w:val="002F2F07"/>
    <w:rsid w:val="002F32B4"/>
    <w:rsid w:val="002F514C"/>
    <w:rsid w:val="002F58D7"/>
    <w:rsid w:val="002F6D3C"/>
    <w:rsid w:val="003002DD"/>
    <w:rsid w:val="00300BE8"/>
    <w:rsid w:val="003014CE"/>
    <w:rsid w:val="003014EF"/>
    <w:rsid w:val="00301793"/>
    <w:rsid w:val="00301F87"/>
    <w:rsid w:val="003023AF"/>
    <w:rsid w:val="00302746"/>
    <w:rsid w:val="003037CF"/>
    <w:rsid w:val="00303E48"/>
    <w:rsid w:val="0030596F"/>
    <w:rsid w:val="00306FF1"/>
    <w:rsid w:val="0030731A"/>
    <w:rsid w:val="003078F3"/>
    <w:rsid w:val="00311169"/>
    <w:rsid w:val="00311667"/>
    <w:rsid w:val="00312169"/>
    <w:rsid w:val="00313136"/>
    <w:rsid w:val="00313432"/>
    <w:rsid w:val="0031379F"/>
    <w:rsid w:val="0031484B"/>
    <w:rsid w:val="00315546"/>
    <w:rsid w:val="00315626"/>
    <w:rsid w:val="00315892"/>
    <w:rsid w:val="00316946"/>
    <w:rsid w:val="0031734D"/>
    <w:rsid w:val="0032010C"/>
    <w:rsid w:val="003204CA"/>
    <w:rsid w:val="003206A8"/>
    <w:rsid w:val="0032251A"/>
    <w:rsid w:val="00323221"/>
    <w:rsid w:val="003234D2"/>
    <w:rsid w:val="00323E88"/>
    <w:rsid w:val="00325BF8"/>
    <w:rsid w:val="0032602E"/>
    <w:rsid w:val="0032697C"/>
    <w:rsid w:val="00326FDF"/>
    <w:rsid w:val="003306B5"/>
    <w:rsid w:val="00332750"/>
    <w:rsid w:val="00332B85"/>
    <w:rsid w:val="0033441C"/>
    <w:rsid w:val="0033521F"/>
    <w:rsid w:val="0033592D"/>
    <w:rsid w:val="00335D8F"/>
    <w:rsid w:val="003360DB"/>
    <w:rsid w:val="00337EB6"/>
    <w:rsid w:val="00340D22"/>
    <w:rsid w:val="00343740"/>
    <w:rsid w:val="00343C1F"/>
    <w:rsid w:val="003445CB"/>
    <w:rsid w:val="00344AAC"/>
    <w:rsid w:val="00345AB4"/>
    <w:rsid w:val="00345D45"/>
    <w:rsid w:val="00346BC2"/>
    <w:rsid w:val="00347778"/>
    <w:rsid w:val="00347C5F"/>
    <w:rsid w:val="0035003C"/>
    <w:rsid w:val="00350404"/>
    <w:rsid w:val="00350C8B"/>
    <w:rsid w:val="00351513"/>
    <w:rsid w:val="003515CC"/>
    <w:rsid w:val="003518E3"/>
    <w:rsid w:val="00351C88"/>
    <w:rsid w:val="003520A4"/>
    <w:rsid w:val="0035285A"/>
    <w:rsid w:val="00352CD3"/>
    <w:rsid w:val="0035530B"/>
    <w:rsid w:val="00355DB6"/>
    <w:rsid w:val="00355DFB"/>
    <w:rsid w:val="00356220"/>
    <w:rsid w:val="003562FD"/>
    <w:rsid w:val="00356569"/>
    <w:rsid w:val="003566FE"/>
    <w:rsid w:val="0036180D"/>
    <w:rsid w:val="00361BB5"/>
    <w:rsid w:val="00361EA6"/>
    <w:rsid w:val="0036367F"/>
    <w:rsid w:val="00364165"/>
    <w:rsid w:val="003646B4"/>
    <w:rsid w:val="00365182"/>
    <w:rsid w:val="0036548D"/>
    <w:rsid w:val="00367470"/>
    <w:rsid w:val="00370338"/>
    <w:rsid w:val="0037128A"/>
    <w:rsid w:val="00373022"/>
    <w:rsid w:val="003737E0"/>
    <w:rsid w:val="00375303"/>
    <w:rsid w:val="00375790"/>
    <w:rsid w:val="00376F0A"/>
    <w:rsid w:val="00376F3D"/>
    <w:rsid w:val="00377167"/>
    <w:rsid w:val="00377758"/>
    <w:rsid w:val="00377B71"/>
    <w:rsid w:val="00377CA3"/>
    <w:rsid w:val="003814EB"/>
    <w:rsid w:val="00381989"/>
    <w:rsid w:val="0038198C"/>
    <w:rsid w:val="00381AC3"/>
    <w:rsid w:val="0038234F"/>
    <w:rsid w:val="0038273F"/>
    <w:rsid w:val="00384FB5"/>
    <w:rsid w:val="003852AB"/>
    <w:rsid w:val="00387488"/>
    <w:rsid w:val="003909EA"/>
    <w:rsid w:val="00392171"/>
    <w:rsid w:val="0039271C"/>
    <w:rsid w:val="003929FA"/>
    <w:rsid w:val="00393238"/>
    <w:rsid w:val="00393303"/>
    <w:rsid w:val="003938F3"/>
    <w:rsid w:val="00393F16"/>
    <w:rsid w:val="003948D0"/>
    <w:rsid w:val="0039515E"/>
    <w:rsid w:val="00395CE1"/>
    <w:rsid w:val="003A0385"/>
    <w:rsid w:val="003A22C4"/>
    <w:rsid w:val="003A2422"/>
    <w:rsid w:val="003A2D42"/>
    <w:rsid w:val="003A4952"/>
    <w:rsid w:val="003A4DD2"/>
    <w:rsid w:val="003A5682"/>
    <w:rsid w:val="003A5971"/>
    <w:rsid w:val="003A5BC7"/>
    <w:rsid w:val="003A6EF5"/>
    <w:rsid w:val="003A7C2C"/>
    <w:rsid w:val="003B03CD"/>
    <w:rsid w:val="003B065A"/>
    <w:rsid w:val="003B0DE7"/>
    <w:rsid w:val="003B0DEF"/>
    <w:rsid w:val="003B13E5"/>
    <w:rsid w:val="003B329D"/>
    <w:rsid w:val="003B3B2A"/>
    <w:rsid w:val="003B40D7"/>
    <w:rsid w:val="003B4C88"/>
    <w:rsid w:val="003B50E2"/>
    <w:rsid w:val="003B5DEB"/>
    <w:rsid w:val="003B64F8"/>
    <w:rsid w:val="003B67C1"/>
    <w:rsid w:val="003B7131"/>
    <w:rsid w:val="003C03E2"/>
    <w:rsid w:val="003C0BD8"/>
    <w:rsid w:val="003C1DE7"/>
    <w:rsid w:val="003C42DB"/>
    <w:rsid w:val="003C56CF"/>
    <w:rsid w:val="003C744D"/>
    <w:rsid w:val="003D034E"/>
    <w:rsid w:val="003D189F"/>
    <w:rsid w:val="003D36D9"/>
    <w:rsid w:val="003D382F"/>
    <w:rsid w:val="003D38F5"/>
    <w:rsid w:val="003D5E91"/>
    <w:rsid w:val="003D68D3"/>
    <w:rsid w:val="003D73F6"/>
    <w:rsid w:val="003E02E1"/>
    <w:rsid w:val="003E0501"/>
    <w:rsid w:val="003E0E83"/>
    <w:rsid w:val="003E1592"/>
    <w:rsid w:val="003E2505"/>
    <w:rsid w:val="003E3A89"/>
    <w:rsid w:val="003E5501"/>
    <w:rsid w:val="003E589D"/>
    <w:rsid w:val="003F022A"/>
    <w:rsid w:val="003F0CD4"/>
    <w:rsid w:val="003F1F44"/>
    <w:rsid w:val="003F3B6B"/>
    <w:rsid w:val="003F4694"/>
    <w:rsid w:val="00401CD8"/>
    <w:rsid w:val="00407188"/>
    <w:rsid w:val="004127CD"/>
    <w:rsid w:val="00412983"/>
    <w:rsid w:val="00414562"/>
    <w:rsid w:val="00416464"/>
    <w:rsid w:val="00417757"/>
    <w:rsid w:val="00417A42"/>
    <w:rsid w:val="00421886"/>
    <w:rsid w:val="00422316"/>
    <w:rsid w:val="00422DC1"/>
    <w:rsid w:val="00423F5E"/>
    <w:rsid w:val="00424166"/>
    <w:rsid w:val="00425811"/>
    <w:rsid w:val="00427072"/>
    <w:rsid w:val="00427E59"/>
    <w:rsid w:val="004304B6"/>
    <w:rsid w:val="00430B30"/>
    <w:rsid w:val="0043209C"/>
    <w:rsid w:val="00432518"/>
    <w:rsid w:val="00436FE2"/>
    <w:rsid w:val="00437467"/>
    <w:rsid w:val="00442B4F"/>
    <w:rsid w:val="00444139"/>
    <w:rsid w:val="00445170"/>
    <w:rsid w:val="0044577C"/>
    <w:rsid w:val="00445945"/>
    <w:rsid w:val="00445D15"/>
    <w:rsid w:val="004469F6"/>
    <w:rsid w:val="004501C5"/>
    <w:rsid w:val="00450626"/>
    <w:rsid w:val="004524B5"/>
    <w:rsid w:val="00452B53"/>
    <w:rsid w:val="00452E2E"/>
    <w:rsid w:val="00453317"/>
    <w:rsid w:val="0045355D"/>
    <w:rsid w:val="00453BC3"/>
    <w:rsid w:val="004543DF"/>
    <w:rsid w:val="00454A8E"/>
    <w:rsid w:val="00455CC1"/>
    <w:rsid w:val="004570F8"/>
    <w:rsid w:val="00457EFB"/>
    <w:rsid w:val="0046033E"/>
    <w:rsid w:val="0046059B"/>
    <w:rsid w:val="004605D2"/>
    <w:rsid w:val="00460C72"/>
    <w:rsid w:val="00460ED5"/>
    <w:rsid w:val="004627F1"/>
    <w:rsid w:val="00463B85"/>
    <w:rsid w:val="004659EC"/>
    <w:rsid w:val="004671AF"/>
    <w:rsid w:val="004677BF"/>
    <w:rsid w:val="004679DC"/>
    <w:rsid w:val="004709A9"/>
    <w:rsid w:val="00470F67"/>
    <w:rsid w:val="0047136C"/>
    <w:rsid w:val="004722EA"/>
    <w:rsid w:val="00472A40"/>
    <w:rsid w:val="0047444A"/>
    <w:rsid w:val="00474A42"/>
    <w:rsid w:val="00477328"/>
    <w:rsid w:val="0048060C"/>
    <w:rsid w:val="004820FC"/>
    <w:rsid w:val="004832AD"/>
    <w:rsid w:val="00483385"/>
    <w:rsid w:val="004835C5"/>
    <w:rsid w:val="0048378A"/>
    <w:rsid w:val="00485006"/>
    <w:rsid w:val="00485DB7"/>
    <w:rsid w:val="0048628A"/>
    <w:rsid w:val="0048718F"/>
    <w:rsid w:val="00490F10"/>
    <w:rsid w:val="004917FB"/>
    <w:rsid w:val="00493EBE"/>
    <w:rsid w:val="00496A1D"/>
    <w:rsid w:val="00496AE9"/>
    <w:rsid w:val="00497B53"/>
    <w:rsid w:val="004A18FD"/>
    <w:rsid w:val="004A2BAC"/>
    <w:rsid w:val="004A2CE0"/>
    <w:rsid w:val="004A406A"/>
    <w:rsid w:val="004A50FC"/>
    <w:rsid w:val="004A7187"/>
    <w:rsid w:val="004B2C77"/>
    <w:rsid w:val="004B2DC9"/>
    <w:rsid w:val="004B46BE"/>
    <w:rsid w:val="004B4D8A"/>
    <w:rsid w:val="004B57E3"/>
    <w:rsid w:val="004B5970"/>
    <w:rsid w:val="004B62F7"/>
    <w:rsid w:val="004B6545"/>
    <w:rsid w:val="004B74C1"/>
    <w:rsid w:val="004C185A"/>
    <w:rsid w:val="004C1B90"/>
    <w:rsid w:val="004C2FC6"/>
    <w:rsid w:val="004C302C"/>
    <w:rsid w:val="004C323A"/>
    <w:rsid w:val="004C3CE6"/>
    <w:rsid w:val="004C3F69"/>
    <w:rsid w:val="004C661A"/>
    <w:rsid w:val="004C6A85"/>
    <w:rsid w:val="004D0196"/>
    <w:rsid w:val="004D1C50"/>
    <w:rsid w:val="004D2735"/>
    <w:rsid w:val="004D3816"/>
    <w:rsid w:val="004D5501"/>
    <w:rsid w:val="004D7CA3"/>
    <w:rsid w:val="004E0971"/>
    <w:rsid w:val="004E0AA6"/>
    <w:rsid w:val="004E4FDD"/>
    <w:rsid w:val="004E506B"/>
    <w:rsid w:val="004E535F"/>
    <w:rsid w:val="004E5B41"/>
    <w:rsid w:val="004E5CB3"/>
    <w:rsid w:val="004E6B3A"/>
    <w:rsid w:val="004E7FE2"/>
    <w:rsid w:val="004F040E"/>
    <w:rsid w:val="004F1236"/>
    <w:rsid w:val="004F1469"/>
    <w:rsid w:val="004F192A"/>
    <w:rsid w:val="004F1D73"/>
    <w:rsid w:val="004F21D9"/>
    <w:rsid w:val="004F23C2"/>
    <w:rsid w:val="004F2848"/>
    <w:rsid w:val="004F7081"/>
    <w:rsid w:val="004F7268"/>
    <w:rsid w:val="004F7F4B"/>
    <w:rsid w:val="0050073E"/>
    <w:rsid w:val="005011F3"/>
    <w:rsid w:val="00503241"/>
    <w:rsid w:val="0050372C"/>
    <w:rsid w:val="00503921"/>
    <w:rsid w:val="005046C5"/>
    <w:rsid w:val="00504C8F"/>
    <w:rsid w:val="00504CB8"/>
    <w:rsid w:val="00504D1E"/>
    <w:rsid w:val="00505F9E"/>
    <w:rsid w:val="005105C8"/>
    <w:rsid w:val="00510F64"/>
    <w:rsid w:val="00512333"/>
    <w:rsid w:val="005208AD"/>
    <w:rsid w:val="0052367F"/>
    <w:rsid w:val="00523FB1"/>
    <w:rsid w:val="00525F3C"/>
    <w:rsid w:val="005273E5"/>
    <w:rsid w:val="00527412"/>
    <w:rsid w:val="00531EEA"/>
    <w:rsid w:val="005347DB"/>
    <w:rsid w:val="00534F33"/>
    <w:rsid w:val="005362A6"/>
    <w:rsid w:val="005365A4"/>
    <w:rsid w:val="00537B31"/>
    <w:rsid w:val="005407E2"/>
    <w:rsid w:val="0054191D"/>
    <w:rsid w:val="00541F29"/>
    <w:rsid w:val="00542363"/>
    <w:rsid w:val="00542A07"/>
    <w:rsid w:val="00542E90"/>
    <w:rsid w:val="0054308B"/>
    <w:rsid w:val="00543ABC"/>
    <w:rsid w:val="00543B26"/>
    <w:rsid w:val="005449B0"/>
    <w:rsid w:val="00544C45"/>
    <w:rsid w:val="0054548B"/>
    <w:rsid w:val="00545890"/>
    <w:rsid w:val="00547D07"/>
    <w:rsid w:val="00547F96"/>
    <w:rsid w:val="0055121F"/>
    <w:rsid w:val="00551425"/>
    <w:rsid w:val="00551834"/>
    <w:rsid w:val="00551C02"/>
    <w:rsid w:val="005528D3"/>
    <w:rsid w:val="00553420"/>
    <w:rsid w:val="005554CD"/>
    <w:rsid w:val="00555A46"/>
    <w:rsid w:val="00555D2C"/>
    <w:rsid w:val="00556905"/>
    <w:rsid w:val="005578CC"/>
    <w:rsid w:val="00560B70"/>
    <w:rsid w:val="00561932"/>
    <w:rsid w:val="00564132"/>
    <w:rsid w:val="00564D17"/>
    <w:rsid w:val="00565D81"/>
    <w:rsid w:val="00570031"/>
    <w:rsid w:val="00572393"/>
    <w:rsid w:val="00572A33"/>
    <w:rsid w:val="0057407D"/>
    <w:rsid w:val="00574613"/>
    <w:rsid w:val="0057529A"/>
    <w:rsid w:val="005778DA"/>
    <w:rsid w:val="005779E7"/>
    <w:rsid w:val="005808FB"/>
    <w:rsid w:val="00580DA1"/>
    <w:rsid w:val="00582034"/>
    <w:rsid w:val="005822F8"/>
    <w:rsid w:val="00582CB4"/>
    <w:rsid w:val="00582D69"/>
    <w:rsid w:val="00582FEC"/>
    <w:rsid w:val="005839DD"/>
    <w:rsid w:val="00584B7E"/>
    <w:rsid w:val="00585220"/>
    <w:rsid w:val="00585A85"/>
    <w:rsid w:val="00585E01"/>
    <w:rsid w:val="00585FBF"/>
    <w:rsid w:val="0058784B"/>
    <w:rsid w:val="00591D7E"/>
    <w:rsid w:val="00592DAD"/>
    <w:rsid w:val="00592E14"/>
    <w:rsid w:val="00593A3E"/>
    <w:rsid w:val="00593F52"/>
    <w:rsid w:val="00594213"/>
    <w:rsid w:val="00594864"/>
    <w:rsid w:val="00594AB4"/>
    <w:rsid w:val="00595246"/>
    <w:rsid w:val="005960BD"/>
    <w:rsid w:val="00596273"/>
    <w:rsid w:val="00596314"/>
    <w:rsid w:val="00596895"/>
    <w:rsid w:val="00597868"/>
    <w:rsid w:val="005A0179"/>
    <w:rsid w:val="005A074B"/>
    <w:rsid w:val="005A2507"/>
    <w:rsid w:val="005A29B6"/>
    <w:rsid w:val="005A387C"/>
    <w:rsid w:val="005A403F"/>
    <w:rsid w:val="005A4045"/>
    <w:rsid w:val="005A6D0C"/>
    <w:rsid w:val="005A7CA7"/>
    <w:rsid w:val="005B311A"/>
    <w:rsid w:val="005B4FE0"/>
    <w:rsid w:val="005B7798"/>
    <w:rsid w:val="005C12E9"/>
    <w:rsid w:val="005C1539"/>
    <w:rsid w:val="005C1B4F"/>
    <w:rsid w:val="005C21FD"/>
    <w:rsid w:val="005C46FC"/>
    <w:rsid w:val="005C4A3B"/>
    <w:rsid w:val="005D0B3C"/>
    <w:rsid w:val="005D0FAD"/>
    <w:rsid w:val="005D189F"/>
    <w:rsid w:val="005D45D9"/>
    <w:rsid w:val="005D4654"/>
    <w:rsid w:val="005D6492"/>
    <w:rsid w:val="005D6678"/>
    <w:rsid w:val="005D7215"/>
    <w:rsid w:val="005D777A"/>
    <w:rsid w:val="005E0029"/>
    <w:rsid w:val="005E02C2"/>
    <w:rsid w:val="005E17E9"/>
    <w:rsid w:val="005E32FF"/>
    <w:rsid w:val="005E388C"/>
    <w:rsid w:val="005E57EE"/>
    <w:rsid w:val="005E6922"/>
    <w:rsid w:val="005E734F"/>
    <w:rsid w:val="005F0A09"/>
    <w:rsid w:val="005F12A1"/>
    <w:rsid w:val="005F16F5"/>
    <w:rsid w:val="005F1B79"/>
    <w:rsid w:val="005F2BC1"/>
    <w:rsid w:val="005F30EE"/>
    <w:rsid w:val="005F46BA"/>
    <w:rsid w:val="005F4DB5"/>
    <w:rsid w:val="005F4E69"/>
    <w:rsid w:val="005F7372"/>
    <w:rsid w:val="0060288A"/>
    <w:rsid w:val="00603195"/>
    <w:rsid w:val="006037DE"/>
    <w:rsid w:val="00606E46"/>
    <w:rsid w:val="006079A8"/>
    <w:rsid w:val="00610359"/>
    <w:rsid w:val="0061052E"/>
    <w:rsid w:val="0061364D"/>
    <w:rsid w:val="00613CCE"/>
    <w:rsid w:val="0061435B"/>
    <w:rsid w:val="0061484E"/>
    <w:rsid w:val="00614FB4"/>
    <w:rsid w:val="00615082"/>
    <w:rsid w:val="0061519F"/>
    <w:rsid w:val="00615C36"/>
    <w:rsid w:val="00616068"/>
    <w:rsid w:val="00616411"/>
    <w:rsid w:val="0061652F"/>
    <w:rsid w:val="006173B4"/>
    <w:rsid w:val="00617490"/>
    <w:rsid w:val="00617B3B"/>
    <w:rsid w:val="00621A28"/>
    <w:rsid w:val="00621B13"/>
    <w:rsid w:val="00622155"/>
    <w:rsid w:val="00622C08"/>
    <w:rsid w:val="00623823"/>
    <w:rsid w:val="00623946"/>
    <w:rsid w:val="00623D39"/>
    <w:rsid w:val="006244B4"/>
    <w:rsid w:val="0062573D"/>
    <w:rsid w:val="006274B6"/>
    <w:rsid w:val="00627D61"/>
    <w:rsid w:val="0063047C"/>
    <w:rsid w:val="006309DA"/>
    <w:rsid w:val="00630E1B"/>
    <w:rsid w:val="006311A6"/>
    <w:rsid w:val="00632CCF"/>
    <w:rsid w:val="0063418F"/>
    <w:rsid w:val="00634E3E"/>
    <w:rsid w:val="00636268"/>
    <w:rsid w:val="00636952"/>
    <w:rsid w:val="00636AFA"/>
    <w:rsid w:val="00637440"/>
    <w:rsid w:val="00640015"/>
    <w:rsid w:val="006401E1"/>
    <w:rsid w:val="006406A8"/>
    <w:rsid w:val="00640922"/>
    <w:rsid w:val="0064154C"/>
    <w:rsid w:val="00641DF6"/>
    <w:rsid w:val="00642A9E"/>
    <w:rsid w:val="00643238"/>
    <w:rsid w:val="00643A89"/>
    <w:rsid w:val="00645ABF"/>
    <w:rsid w:val="006463BD"/>
    <w:rsid w:val="00647C58"/>
    <w:rsid w:val="00650109"/>
    <w:rsid w:val="006504D7"/>
    <w:rsid w:val="00651F37"/>
    <w:rsid w:val="0065424D"/>
    <w:rsid w:val="00654AD5"/>
    <w:rsid w:val="00654FF9"/>
    <w:rsid w:val="00655454"/>
    <w:rsid w:val="006556F6"/>
    <w:rsid w:val="006559D7"/>
    <w:rsid w:val="00656372"/>
    <w:rsid w:val="006570B9"/>
    <w:rsid w:val="006574B0"/>
    <w:rsid w:val="00660C3B"/>
    <w:rsid w:val="0066158C"/>
    <w:rsid w:val="00661CD6"/>
    <w:rsid w:val="006625BD"/>
    <w:rsid w:val="00663DD4"/>
    <w:rsid w:val="00665D45"/>
    <w:rsid w:val="006679FC"/>
    <w:rsid w:val="00670E33"/>
    <w:rsid w:val="00671654"/>
    <w:rsid w:val="00672A6E"/>
    <w:rsid w:val="00672C47"/>
    <w:rsid w:val="00672DF8"/>
    <w:rsid w:val="0067308C"/>
    <w:rsid w:val="00673384"/>
    <w:rsid w:val="00674054"/>
    <w:rsid w:val="00680885"/>
    <w:rsid w:val="00681F29"/>
    <w:rsid w:val="006830C8"/>
    <w:rsid w:val="0068421A"/>
    <w:rsid w:val="00684F7C"/>
    <w:rsid w:val="00685570"/>
    <w:rsid w:val="00685797"/>
    <w:rsid w:val="00685D83"/>
    <w:rsid w:val="00685FAA"/>
    <w:rsid w:val="00687292"/>
    <w:rsid w:val="00687A38"/>
    <w:rsid w:val="00687DFA"/>
    <w:rsid w:val="006920DD"/>
    <w:rsid w:val="00692D9B"/>
    <w:rsid w:val="00694497"/>
    <w:rsid w:val="00695967"/>
    <w:rsid w:val="00695B4B"/>
    <w:rsid w:val="00695FB3"/>
    <w:rsid w:val="00696FA5"/>
    <w:rsid w:val="0069733C"/>
    <w:rsid w:val="006A0700"/>
    <w:rsid w:val="006A0CC1"/>
    <w:rsid w:val="006A1CB4"/>
    <w:rsid w:val="006A1FF5"/>
    <w:rsid w:val="006A2CBA"/>
    <w:rsid w:val="006A2D0B"/>
    <w:rsid w:val="006A3695"/>
    <w:rsid w:val="006A4A91"/>
    <w:rsid w:val="006A4AD3"/>
    <w:rsid w:val="006A5AF9"/>
    <w:rsid w:val="006A5CD8"/>
    <w:rsid w:val="006A79A0"/>
    <w:rsid w:val="006B0907"/>
    <w:rsid w:val="006B0AF8"/>
    <w:rsid w:val="006B2A97"/>
    <w:rsid w:val="006B3AB2"/>
    <w:rsid w:val="006B4961"/>
    <w:rsid w:val="006B6E57"/>
    <w:rsid w:val="006C05DA"/>
    <w:rsid w:val="006C35FC"/>
    <w:rsid w:val="006C47F0"/>
    <w:rsid w:val="006C49C7"/>
    <w:rsid w:val="006C5339"/>
    <w:rsid w:val="006C6122"/>
    <w:rsid w:val="006C6D4C"/>
    <w:rsid w:val="006C71AB"/>
    <w:rsid w:val="006C7A46"/>
    <w:rsid w:val="006D137D"/>
    <w:rsid w:val="006D1550"/>
    <w:rsid w:val="006D2D30"/>
    <w:rsid w:val="006D2DDD"/>
    <w:rsid w:val="006D37FD"/>
    <w:rsid w:val="006D3BAB"/>
    <w:rsid w:val="006D3D3D"/>
    <w:rsid w:val="006D42C0"/>
    <w:rsid w:val="006D4490"/>
    <w:rsid w:val="006D4B8F"/>
    <w:rsid w:val="006D5B7E"/>
    <w:rsid w:val="006D78F7"/>
    <w:rsid w:val="006E20C3"/>
    <w:rsid w:val="006E2E72"/>
    <w:rsid w:val="006E52A6"/>
    <w:rsid w:val="006E5A2C"/>
    <w:rsid w:val="006E666B"/>
    <w:rsid w:val="006E67BC"/>
    <w:rsid w:val="006F1B2F"/>
    <w:rsid w:val="006F36A9"/>
    <w:rsid w:val="006F560D"/>
    <w:rsid w:val="006F6716"/>
    <w:rsid w:val="006F6EB0"/>
    <w:rsid w:val="007000C1"/>
    <w:rsid w:val="007003B6"/>
    <w:rsid w:val="00700C91"/>
    <w:rsid w:val="007017C3"/>
    <w:rsid w:val="00701A52"/>
    <w:rsid w:val="00702B7F"/>
    <w:rsid w:val="00704B16"/>
    <w:rsid w:val="00705E9A"/>
    <w:rsid w:val="0070665B"/>
    <w:rsid w:val="00707D04"/>
    <w:rsid w:val="007113AD"/>
    <w:rsid w:val="00712B20"/>
    <w:rsid w:val="00712C3D"/>
    <w:rsid w:val="00712C78"/>
    <w:rsid w:val="00713C03"/>
    <w:rsid w:val="00713E71"/>
    <w:rsid w:val="00715611"/>
    <w:rsid w:val="00715D30"/>
    <w:rsid w:val="00717122"/>
    <w:rsid w:val="007208D9"/>
    <w:rsid w:val="0072144B"/>
    <w:rsid w:val="00722973"/>
    <w:rsid w:val="00722F0D"/>
    <w:rsid w:val="00725537"/>
    <w:rsid w:val="007266C8"/>
    <w:rsid w:val="00727138"/>
    <w:rsid w:val="00727631"/>
    <w:rsid w:val="007301B4"/>
    <w:rsid w:val="00730CF0"/>
    <w:rsid w:val="00731412"/>
    <w:rsid w:val="007314DB"/>
    <w:rsid w:val="007328E7"/>
    <w:rsid w:val="00732F70"/>
    <w:rsid w:val="00735020"/>
    <w:rsid w:val="00735DFD"/>
    <w:rsid w:val="007365DF"/>
    <w:rsid w:val="00737C4F"/>
    <w:rsid w:val="007407CF"/>
    <w:rsid w:val="00740937"/>
    <w:rsid w:val="0074214B"/>
    <w:rsid w:val="00744505"/>
    <w:rsid w:val="00744647"/>
    <w:rsid w:val="00746669"/>
    <w:rsid w:val="00746881"/>
    <w:rsid w:val="0074765D"/>
    <w:rsid w:val="00747A18"/>
    <w:rsid w:val="00751939"/>
    <w:rsid w:val="00752974"/>
    <w:rsid w:val="007533D6"/>
    <w:rsid w:val="00753AAE"/>
    <w:rsid w:val="00753B22"/>
    <w:rsid w:val="00754F3A"/>
    <w:rsid w:val="00755656"/>
    <w:rsid w:val="007600FA"/>
    <w:rsid w:val="00760120"/>
    <w:rsid w:val="0076066F"/>
    <w:rsid w:val="00760ED6"/>
    <w:rsid w:val="007617FD"/>
    <w:rsid w:val="007644D6"/>
    <w:rsid w:val="00764CE6"/>
    <w:rsid w:val="00765FA5"/>
    <w:rsid w:val="00766918"/>
    <w:rsid w:val="00767569"/>
    <w:rsid w:val="00770835"/>
    <w:rsid w:val="0077088E"/>
    <w:rsid w:val="007712E1"/>
    <w:rsid w:val="007720A1"/>
    <w:rsid w:val="0077469B"/>
    <w:rsid w:val="00781C18"/>
    <w:rsid w:val="00785118"/>
    <w:rsid w:val="00786AA9"/>
    <w:rsid w:val="0079437C"/>
    <w:rsid w:val="00794A4C"/>
    <w:rsid w:val="0079547A"/>
    <w:rsid w:val="00796BE6"/>
    <w:rsid w:val="00797A7B"/>
    <w:rsid w:val="00797ACA"/>
    <w:rsid w:val="007A0CD6"/>
    <w:rsid w:val="007A0DF8"/>
    <w:rsid w:val="007A14BC"/>
    <w:rsid w:val="007A1B2A"/>
    <w:rsid w:val="007A2A30"/>
    <w:rsid w:val="007A2A3C"/>
    <w:rsid w:val="007A6105"/>
    <w:rsid w:val="007A7264"/>
    <w:rsid w:val="007B1E3C"/>
    <w:rsid w:val="007B2297"/>
    <w:rsid w:val="007B3D7F"/>
    <w:rsid w:val="007B4D04"/>
    <w:rsid w:val="007B5047"/>
    <w:rsid w:val="007B655A"/>
    <w:rsid w:val="007C09A2"/>
    <w:rsid w:val="007C1276"/>
    <w:rsid w:val="007C321F"/>
    <w:rsid w:val="007C32EC"/>
    <w:rsid w:val="007C618F"/>
    <w:rsid w:val="007C694A"/>
    <w:rsid w:val="007C7266"/>
    <w:rsid w:val="007C77C8"/>
    <w:rsid w:val="007D073C"/>
    <w:rsid w:val="007D11F1"/>
    <w:rsid w:val="007D1391"/>
    <w:rsid w:val="007D2946"/>
    <w:rsid w:val="007D2A48"/>
    <w:rsid w:val="007D3293"/>
    <w:rsid w:val="007D37CF"/>
    <w:rsid w:val="007D47BC"/>
    <w:rsid w:val="007D4A03"/>
    <w:rsid w:val="007D5514"/>
    <w:rsid w:val="007D62AC"/>
    <w:rsid w:val="007D648F"/>
    <w:rsid w:val="007D6613"/>
    <w:rsid w:val="007D6F2E"/>
    <w:rsid w:val="007E0FF8"/>
    <w:rsid w:val="007E166F"/>
    <w:rsid w:val="007E19A2"/>
    <w:rsid w:val="007E5B94"/>
    <w:rsid w:val="007E5E74"/>
    <w:rsid w:val="007E6164"/>
    <w:rsid w:val="007E6BE8"/>
    <w:rsid w:val="007E7FC5"/>
    <w:rsid w:val="007F0B41"/>
    <w:rsid w:val="007F0BDD"/>
    <w:rsid w:val="007F0F60"/>
    <w:rsid w:val="007F2588"/>
    <w:rsid w:val="007F3E18"/>
    <w:rsid w:val="007F53E1"/>
    <w:rsid w:val="007F5DD2"/>
    <w:rsid w:val="0080066B"/>
    <w:rsid w:val="00800C63"/>
    <w:rsid w:val="00800C95"/>
    <w:rsid w:val="00801253"/>
    <w:rsid w:val="00801267"/>
    <w:rsid w:val="0080153A"/>
    <w:rsid w:val="008025DB"/>
    <w:rsid w:val="008026E5"/>
    <w:rsid w:val="00802C55"/>
    <w:rsid w:val="00802F30"/>
    <w:rsid w:val="0080328E"/>
    <w:rsid w:val="0080494D"/>
    <w:rsid w:val="00805038"/>
    <w:rsid w:val="00812A99"/>
    <w:rsid w:val="00812D1F"/>
    <w:rsid w:val="00813D37"/>
    <w:rsid w:val="00813D75"/>
    <w:rsid w:val="008150BE"/>
    <w:rsid w:val="00815B7D"/>
    <w:rsid w:val="008166B8"/>
    <w:rsid w:val="008168A3"/>
    <w:rsid w:val="00816AFA"/>
    <w:rsid w:val="0081743B"/>
    <w:rsid w:val="008176EF"/>
    <w:rsid w:val="00817B6B"/>
    <w:rsid w:val="00817DEB"/>
    <w:rsid w:val="00820EF2"/>
    <w:rsid w:val="008220AD"/>
    <w:rsid w:val="008233BF"/>
    <w:rsid w:val="008235DB"/>
    <w:rsid w:val="00823E7E"/>
    <w:rsid w:val="00824D65"/>
    <w:rsid w:val="00826C13"/>
    <w:rsid w:val="0082703B"/>
    <w:rsid w:val="00827F17"/>
    <w:rsid w:val="00827F9D"/>
    <w:rsid w:val="008304E3"/>
    <w:rsid w:val="008314F3"/>
    <w:rsid w:val="008315D8"/>
    <w:rsid w:val="00832FD6"/>
    <w:rsid w:val="008356AB"/>
    <w:rsid w:val="008361BF"/>
    <w:rsid w:val="0084279A"/>
    <w:rsid w:val="008452E0"/>
    <w:rsid w:val="00847A58"/>
    <w:rsid w:val="00847BE5"/>
    <w:rsid w:val="00850233"/>
    <w:rsid w:val="008506F7"/>
    <w:rsid w:val="008518B2"/>
    <w:rsid w:val="00852E73"/>
    <w:rsid w:val="008555CA"/>
    <w:rsid w:val="00855E4B"/>
    <w:rsid w:val="00856431"/>
    <w:rsid w:val="008576AD"/>
    <w:rsid w:val="008603F9"/>
    <w:rsid w:val="00861A04"/>
    <w:rsid w:val="00862636"/>
    <w:rsid w:val="008633AC"/>
    <w:rsid w:val="0086497A"/>
    <w:rsid w:val="008651F2"/>
    <w:rsid w:val="0086570D"/>
    <w:rsid w:val="0086609B"/>
    <w:rsid w:val="00866B20"/>
    <w:rsid w:val="00867BCE"/>
    <w:rsid w:val="00871985"/>
    <w:rsid w:val="00872991"/>
    <w:rsid w:val="008729F5"/>
    <w:rsid w:val="00872F51"/>
    <w:rsid w:val="008737E2"/>
    <w:rsid w:val="0087751B"/>
    <w:rsid w:val="008805CF"/>
    <w:rsid w:val="0088077C"/>
    <w:rsid w:val="00883778"/>
    <w:rsid w:val="00885AEB"/>
    <w:rsid w:val="00886AB8"/>
    <w:rsid w:val="00890493"/>
    <w:rsid w:val="0089204C"/>
    <w:rsid w:val="00892430"/>
    <w:rsid w:val="008945F1"/>
    <w:rsid w:val="0089726A"/>
    <w:rsid w:val="008A0827"/>
    <w:rsid w:val="008A343A"/>
    <w:rsid w:val="008A39AE"/>
    <w:rsid w:val="008A4931"/>
    <w:rsid w:val="008A5734"/>
    <w:rsid w:val="008A5F42"/>
    <w:rsid w:val="008A79A4"/>
    <w:rsid w:val="008A7DDB"/>
    <w:rsid w:val="008B0B2C"/>
    <w:rsid w:val="008B1857"/>
    <w:rsid w:val="008B5096"/>
    <w:rsid w:val="008B67E9"/>
    <w:rsid w:val="008B6B7C"/>
    <w:rsid w:val="008C0774"/>
    <w:rsid w:val="008C07D3"/>
    <w:rsid w:val="008C1C28"/>
    <w:rsid w:val="008C1E3A"/>
    <w:rsid w:val="008C2029"/>
    <w:rsid w:val="008C252B"/>
    <w:rsid w:val="008C6089"/>
    <w:rsid w:val="008C664F"/>
    <w:rsid w:val="008C67A6"/>
    <w:rsid w:val="008C7532"/>
    <w:rsid w:val="008D0521"/>
    <w:rsid w:val="008D0FE4"/>
    <w:rsid w:val="008D1E6B"/>
    <w:rsid w:val="008D24DB"/>
    <w:rsid w:val="008D2ED2"/>
    <w:rsid w:val="008D2FAA"/>
    <w:rsid w:val="008D35EB"/>
    <w:rsid w:val="008D3CA0"/>
    <w:rsid w:val="008D76DB"/>
    <w:rsid w:val="008D7CEF"/>
    <w:rsid w:val="008E1563"/>
    <w:rsid w:val="008E3A00"/>
    <w:rsid w:val="008E400B"/>
    <w:rsid w:val="008E6708"/>
    <w:rsid w:val="008F0656"/>
    <w:rsid w:val="008F0FCD"/>
    <w:rsid w:val="008F25F5"/>
    <w:rsid w:val="008F3418"/>
    <w:rsid w:val="008F3767"/>
    <w:rsid w:val="008F524F"/>
    <w:rsid w:val="008F5BC1"/>
    <w:rsid w:val="008F7211"/>
    <w:rsid w:val="00901A5A"/>
    <w:rsid w:val="00904080"/>
    <w:rsid w:val="009057CA"/>
    <w:rsid w:val="00905889"/>
    <w:rsid w:val="00905A94"/>
    <w:rsid w:val="00906346"/>
    <w:rsid w:val="00907F1B"/>
    <w:rsid w:val="00910307"/>
    <w:rsid w:val="00911E11"/>
    <w:rsid w:val="009136CF"/>
    <w:rsid w:val="0091467F"/>
    <w:rsid w:val="009175E9"/>
    <w:rsid w:val="00920EC1"/>
    <w:rsid w:val="00921136"/>
    <w:rsid w:val="00921A06"/>
    <w:rsid w:val="00924C52"/>
    <w:rsid w:val="00925BDE"/>
    <w:rsid w:val="009263A5"/>
    <w:rsid w:val="009263F3"/>
    <w:rsid w:val="009272A0"/>
    <w:rsid w:val="0093020B"/>
    <w:rsid w:val="009316CD"/>
    <w:rsid w:val="009322C0"/>
    <w:rsid w:val="00937928"/>
    <w:rsid w:val="00937F05"/>
    <w:rsid w:val="0094133C"/>
    <w:rsid w:val="009424C2"/>
    <w:rsid w:val="009436D1"/>
    <w:rsid w:val="00943F95"/>
    <w:rsid w:val="009443D5"/>
    <w:rsid w:val="00944961"/>
    <w:rsid w:val="0094665F"/>
    <w:rsid w:val="009475CC"/>
    <w:rsid w:val="00947605"/>
    <w:rsid w:val="0094774A"/>
    <w:rsid w:val="00947F09"/>
    <w:rsid w:val="0095324C"/>
    <w:rsid w:val="009553A0"/>
    <w:rsid w:val="00955F34"/>
    <w:rsid w:val="0095654C"/>
    <w:rsid w:val="00957367"/>
    <w:rsid w:val="0095749E"/>
    <w:rsid w:val="00957C6C"/>
    <w:rsid w:val="00961131"/>
    <w:rsid w:val="00963CF9"/>
    <w:rsid w:val="00964053"/>
    <w:rsid w:val="00966A42"/>
    <w:rsid w:val="00966E1B"/>
    <w:rsid w:val="0097050C"/>
    <w:rsid w:val="00970AA1"/>
    <w:rsid w:val="00971EC7"/>
    <w:rsid w:val="0097284E"/>
    <w:rsid w:val="0097380A"/>
    <w:rsid w:val="00974476"/>
    <w:rsid w:val="00974E1E"/>
    <w:rsid w:val="00975A73"/>
    <w:rsid w:val="009768A6"/>
    <w:rsid w:val="0097765E"/>
    <w:rsid w:val="00980DED"/>
    <w:rsid w:val="009810FA"/>
    <w:rsid w:val="00981417"/>
    <w:rsid w:val="00982093"/>
    <w:rsid w:val="00983249"/>
    <w:rsid w:val="0098382F"/>
    <w:rsid w:val="0098452A"/>
    <w:rsid w:val="00985629"/>
    <w:rsid w:val="00986B20"/>
    <w:rsid w:val="009870E4"/>
    <w:rsid w:val="0099002D"/>
    <w:rsid w:val="009904E3"/>
    <w:rsid w:val="009905E8"/>
    <w:rsid w:val="009910A8"/>
    <w:rsid w:val="00991303"/>
    <w:rsid w:val="00991E31"/>
    <w:rsid w:val="00993961"/>
    <w:rsid w:val="0099589F"/>
    <w:rsid w:val="009962C6"/>
    <w:rsid w:val="00997023"/>
    <w:rsid w:val="00997B15"/>
    <w:rsid w:val="009A2BA4"/>
    <w:rsid w:val="009A3050"/>
    <w:rsid w:val="009A3370"/>
    <w:rsid w:val="009A47E4"/>
    <w:rsid w:val="009A5DED"/>
    <w:rsid w:val="009A6AA8"/>
    <w:rsid w:val="009A6DE9"/>
    <w:rsid w:val="009A6E61"/>
    <w:rsid w:val="009A7730"/>
    <w:rsid w:val="009B0286"/>
    <w:rsid w:val="009B1ED4"/>
    <w:rsid w:val="009B35F1"/>
    <w:rsid w:val="009B62F7"/>
    <w:rsid w:val="009B68E0"/>
    <w:rsid w:val="009B6C1F"/>
    <w:rsid w:val="009C1990"/>
    <w:rsid w:val="009C1C2C"/>
    <w:rsid w:val="009C2821"/>
    <w:rsid w:val="009C2987"/>
    <w:rsid w:val="009C54CB"/>
    <w:rsid w:val="009C5CF6"/>
    <w:rsid w:val="009C6872"/>
    <w:rsid w:val="009C6E48"/>
    <w:rsid w:val="009D264B"/>
    <w:rsid w:val="009D2958"/>
    <w:rsid w:val="009D3718"/>
    <w:rsid w:val="009D4A16"/>
    <w:rsid w:val="009D4B60"/>
    <w:rsid w:val="009D6992"/>
    <w:rsid w:val="009E04FB"/>
    <w:rsid w:val="009E2906"/>
    <w:rsid w:val="009E5171"/>
    <w:rsid w:val="009E5BF4"/>
    <w:rsid w:val="009E5D36"/>
    <w:rsid w:val="009E627B"/>
    <w:rsid w:val="009E6348"/>
    <w:rsid w:val="009E64C7"/>
    <w:rsid w:val="009F0740"/>
    <w:rsid w:val="009F1F4A"/>
    <w:rsid w:val="009F25B1"/>
    <w:rsid w:val="009F46FF"/>
    <w:rsid w:val="009F52B0"/>
    <w:rsid w:val="009F5939"/>
    <w:rsid w:val="009F7996"/>
    <w:rsid w:val="00A02AFA"/>
    <w:rsid w:val="00A039D5"/>
    <w:rsid w:val="00A03F3A"/>
    <w:rsid w:val="00A0420C"/>
    <w:rsid w:val="00A04B86"/>
    <w:rsid w:val="00A05989"/>
    <w:rsid w:val="00A06128"/>
    <w:rsid w:val="00A07BC3"/>
    <w:rsid w:val="00A10625"/>
    <w:rsid w:val="00A10694"/>
    <w:rsid w:val="00A107F4"/>
    <w:rsid w:val="00A1298C"/>
    <w:rsid w:val="00A14353"/>
    <w:rsid w:val="00A15E73"/>
    <w:rsid w:val="00A161B0"/>
    <w:rsid w:val="00A1770C"/>
    <w:rsid w:val="00A17E12"/>
    <w:rsid w:val="00A20374"/>
    <w:rsid w:val="00A209A5"/>
    <w:rsid w:val="00A21DB5"/>
    <w:rsid w:val="00A233D5"/>
    <w:rsid w:val="00A25505"/>
    <w:rsid w:val="00A27370"/>
    <w:rsid w:val="00A30504"/>
    <w:rsid w:val="00A307F7"/>
    <w:rsid w:val="00A30EF1"/>
    <w:rsid w:val="00A31508"/>
    <w:rsid w:val="00A31DB7"/>
    <w:rsid w:val="00A332A5"/>
    <w:rsid w:val="00A33D9A"/>
    <w:rsid w:val="00A341F7"/>
    <w:rsid w:val="00A34D9B"/>
    <w:rsid w:val="00A3590B"/>
    <w:rsid w:val="00A36E1B"/>
    <w:rsid w:val="00A37652"/>
    <w:rsid w:val="00A40098"/>
    <w:rsid w:val="00A430B4"/>
    <w:rsid w:val="00A43A5C"/>
    <w:rsid w:val="00A43D76"/>
    <w:rsid w:val="00A442D2"/>
    <w:rsid w:val="00A45C2B"/>
    <w:rsid w:val="00A4659C"/>
    <w:rsid w:val="00A51023"/>
    <w:rsid w:val="00A517D2"/>
    <w:rsid w:val="00A5443A"/>
    <w:rsid w:val="00A55CE1"/>
    <w:rsid w:val="00A55D2B"/>
    <w:rsid w:val="00A55D6C"/>
    <w:rsid w:val="00A56EE6"/>
    <w:rsid w:val="00A576F4"/>
    <w:rsid w:val="00A611AF"/>
    <w:rsid w:val="00A611E8"/>
    <w:rsid w:val="00A61E9C"/>
    <w:rsid w:val="00A621F9"/>
    <w:rsid w:val="00A64D09"/>
    <w:rsid w:val="00A6561A"/>
    <w:rsid w:val="00A656C3"/>
    <w:rsid w:val="00A660C1"/>
    <w:rsid w:val="00A6668A"/>
    <w:rsid w:val="00A67F5B"/>
    <w:rsid w:val="00A70A41"/>
    <w:rsid w:val="00A71A12"/>
    <w:rsid w:val="00A72151"/>
    <w:rsid w:val="00A762D9"/>
    <w:rsid w:val="00A76677"/>
    <w:rsid w:val="00A76A30"/>
    <w:rsid w:val="00A76BF6"/>
    <w:rsid w:val="00A80505"/>
    <w:rsid w:val="00A80B4A"/>
    <w:rsid w:val="00A80E40"/>
    <w:rsid w:val="00A82B79"/>
    <w:rsid w:val="00A8541A"/>
    <w:rsid w:val="00A860A2"/>
    <w:rsid w:val="00A872C1"/>
    <w:rsid w:val="00A91DCC"/>
    <w:rsid w:val="00A93A5C"/>
    <w:rsid w:val="00A940F8"/>
    <w:rsid w:val="00A94540"/>
    <w:rsid w:val="00A94A39"/>
    <w:rsid w:val="00A953E9"/>
    <w:rsid w:val="00A960F5"/>
    <w:rsid w:val="00A96E22"/>
    <w:rsid w:val="00AA090B"/>
    <w:rsid w:val="00AA16DE"/>
    <w:rsid w:val="00AA442D"/>
    <w:rsid w:val="00AA6341"/>
    <w:rsid w:val="00AB0CA5"/>
    <w:rsid w:val="00AB0E7A"/>
    <w:rsid w:val="00AB0EE3"/>
    <w:rsid w:val="00AB152B"/>
    <w:rsid w:val="00AB35E9"/>
    <w:rsid w:val="00AB3C1F"/>
    <w:rsid w:val="00AB4D26"/>
    <w:rsid w:val="00AB611B"/>
    <w:rsid w:val="00AB7E22"/>
    <w:rsid w:val="00AC0900"/>
    <w:rsid w:val="00AC0A69"/>
    <w:rsid w:val="00AC4D0B"/>
    <w:rsid w:val="00AC5C63"/>
    <w:rsid w:val="00AC6483"/>
    <w:rsid w:val="00AC67BC"/>
    <w:rsid w:val="00AC6BC8"/>
    <w:rsid w:val="00AC6D73"/>
    <w:rsid w:val="00AD1DFE"/>
    <w:rsid w:val="00AD20E7"/>
    <w:rsid w:val="00AD26A5"/>
    <w:rsid w:val="00AD385E"/>
    <w:rsid w:val="00AD4C0C"/>
    <w:rsid w:val="00AD4D21"/>
    <w:rsid w:val="00AD4D94"/>
    <w:rsid w:val="00AD6C0A"/>
    <w:rsid w:val="00AD7196"/>
    <w:rsid w:val="00AD7F6D"/>
    <w:rsid w:val="00AE0E58"/>
    <w:rsid w:val="00AE157C"/>
    <w:rsid w:val="00AE2276"/>
    <w:rsid w:val="00AE3B33"/>
    <w:rsid w:val="00AE61A5"/>
    <w:rsid w:val="00AF06C9"/>
    <w:rsid w:val="00AF0DF8"/>
    <w:rsid w:val="00AF0F4A"/>
    <w:rsid w:val="00AF1925"/>
    <w:rsid w:val="00AF1B43"/>
    <w:rsid w:val="00AF29D0"/>
    <w:rsid w:val="00AF5386"/>
    <w:rsid w:val="00AF5675"/>
    <w:rsid w:val="00AF67BA"/>
    <w:rsid w:val="00AF7098"/>
    <w:rsid w:val="00AF7495"/>
    <w:rsid w:val="00B0161F"/>
    <w:rsid w:val="00B01A24"/>
    <w:rsid w:val="00B022CF"/>
    <w:rsid w:val="00B029D9"/>
    <w:rsid w:val="00B02E5F"/>
    <w:rsid w:val="00B05088"/>
    <w:rsid w:val="00B052BC"/>
    <w:rsid w:val="00B06DF7"/>
    <w:rsid w:val="00B0707F"/>
    <w:rsid w:val="00B074E4"/>
    <w:rsid w:val="00B1055A"/>
    <w:rsid w:val="00B11DCB"/>
    <w:rsid w:val="00B12263"/>
    <w:rsid w:val="00B1302D"/>
    <w:rsid w:val="00B13A01"/>
    <w:rsid w:val="00B13B92"/>
    <w:rsid w:val="00B1490B"/>
    <w:rsid w:val="00B17414"/>
    <w:rsid w:val="00B23E2B"/>
    <w:rsid w:val="00B24507"/>
    <w:rsid w:val="00B24905"/>
    <w:rsid w:val="00B25D8B"/>
    <w:rsid w:val="00B31C9B"/>
    <w:rsid w:val="00B3203C"/>
    <w:rsid w:val="00B3291A"/>
    <w:rsid w:val="00B3427F"/>
    <w:rsid w:val="00B34662"/>
    <w:rsid w:val="00B34B0A"/>
    <w:rsid w:val="00B35787"/>
    <w:rsid w:val="00B362C6"/>
    <w:rsid w:val="00B3677B"/>
    <w:rsid w:val="00B37EFB"/>
    <w:rsid w:val="00B407AE"/>
    <w:rsid w:val="00B41711"/>
    <w:rsid w:val="00B425C7"/>
    <w:rsid w:val="00B4356C"/>
    <w:rsid w:val="00B43FD3"/>
    <w:rsid w:val="00B45AA5"/>
    <w:rsid w:val="00B45AE5"/>
    <w:rsid w:val="00B51032"/>
    <w:rsid w:val="00B5173F"/>
    <w:rsid w:val="00B51D97"/>
    <w:rsid w:val="00B53479"/>
    <w:rsid w:val="00B53C81"/>
    <w:rsid w:val="00B54EBC"/>
    <w:rsid w:val="00B56C58"/>
    <w:rsid w:val="00B5732D"/>
    <w:rsid w:val="00B57626"/>
    <w:rsid w:val="00B60176"/>
    <w:rsid w:val="00B60951"/>
    <w:rsid w:val="00B632FA"/>
    <w:rsid w:val="00B6443F"/>
    <w:rsid w:val="00B65129"/>
    <w:rsid w:val="00B6549C"/>
    <w:rsid w:val="00B67676"/>
    <w:rsid w:val="00B67C76"/>
    <w:rsid w:val="00B713F9"/>
    <w:rsid w:val="00B72E13"/>
    <w:rsid w:val="00B76D3E"/>
    <w:rsid w:val="00B8075A"/>
    <w:rsid w:val="00B81683"/>
    <w:rsid w:val="00B81D8E"/>
    <w:rsid w:val="00B85E90"/>
    <w:rsid w:val="00B87140"/>
    <w:rsid w:val="00B872D3"/>
    <w:rsid w:val="00B8736E"/>
    <w:rsid w:val="00B87519"/>
    <w:rsid w:val="00B90EC3"/>
    <w:rsid w:val="00B921A1"/>
    <w:rsid w:val="00B93310"/>
    <w:rsid w:val="00B94875"/>
    <w:rsid w:val="00B955AF"/>
    <w:rsid w:val="00B969EC"/>
    <w:rsid w:val="00BA0465"/>
    <w:rsid w:val="00BA0981"/>
    <w:rsid w:val="00BA0AF4"/>
    <w:rsid w:val="00BA17C4"/>
    <w:rsid w:val="00BA38DF"/>
    <w:rsid w:val="00BA55BE"/>
    <w:rsid w:val="00BA6CF3"/>
    <w:rsid w:val="00BA6FEB"/>
    <w:rsid w:val="00BA7403"/>
    <w:rsid w:val="00BA7EBC"/>
    <w:rsid w:val="00BB0D08"/>
    <w:rsid w:val="00BB1148"/>
    <w:rsid w:val="00BB1799"/>
    <w:rsid w:val="00BB4BC9"/>
    <w:rsid w:val="00BB5AAB"/>
    <w:rsid w:val="00BB6C55"/>
    <w:rsid w:val="00BC0586"/>
    <w:rsid w:val="00BC0B4B"/>
    <w:rsid w:val="00BC454B"/>
    <w:rsid w:val="00BC5ECD"/>
    <w:rsid w:val="00BC7C42"/>
    <w:rsid w:val="00BC7D0E"/>
    <w:rsid w:val="00BD0778"/>
    <w:rsid w:val="00BD0A23"/>
    <w:rsid w:val="00BD0A40"/>
    <w:rsid w:val="00BD0CDA"/>
    <w:rsid w:val="00BD33AC"/>
    <w:rsid w:val="00BD3D4C"/>
    <w:rsid w:val="00BD3EEC"/>
    <w:rsid w:val="00BD7085"/>
    <w:rsid w:val="00BE02BA"/>
    <w:rsid w:val="00BE0BE4"/>
    <w:rsid w:val="00BE0ED2"/>
    <w:rsid w:val="00BE0F48"/>
    <w:rsid w:val="00BE13E2"/>
    <w:rsid w:val="00BE2400"/>
    <w:rsid w:val="00BE2F8B"/>
    <w:rsid w:val="00BE2F96"/>
    <w:rsid w:val="00BE2FCC"/>
    <w:rsid w:val="00BE312C"/>
    <w:rsid w:val="00BE3959"/>
    <w:rsid w:val="00BE6A49"/>
    <w:rsid w:val="00BE715E"/>
    <w:rsid w:val="00BE7389"/>
    <w:rsid w:val="00BF0E36"/>
    <w:rsid w:val="00BF269A"/>
    <w:rsid w:val="00BF3CE9"/>
    <w:rsid w:val="00BF5D13"/>
    <w:rsid w:val="00BF62A1"/>
    <w:rsid w:val="00BF735B"/>
    <w:rsid w:val="00BF799B"/>
    <w:rsid w:val="00C00A8E"/>
    <w:rsid w:val="00C046F3"/>
    <w:rsid w:val="00C0558F"/>
    <w:rsid w:val="00C112C0"/>
    <w:rsid w:val="00C112FA"/>
    <w:rsid w:val="00C11A6A"/>
    <w:rsid w:val="00C13780"/>
    <w:rsid w:val="00C16296"/>
    <w:rsid w:val="00C17FD8"/>
    <w:rsid w:val="00C2022F"/>
    <w:rsid w:val="00C20AD5"/>
    <w:rsid w:val="00C21DB7"/>
    <w:rsid w:val="00C231AE"/>
    <w:rsid w:val="00C23592"/>
    <w:rsid w:val="00C23863"/>
    <w:rsid w:val="00C23E76"/>
    <w:rsid w:val="00C24F72"/>
    <w:rsid w:val="00C25486"/>
    <w:rsid w:val="00C26733"/>
    <w:rsid w:val="00C3055A"/>
    <w:rsid w:val="00C30847"/>
    <w:rsid w:val="00C30A8B"/>
    <w:rsid w:val="00C315AC"/>
    <w:rsid w:val="00C32FBD"/>
    <w:rsid w:val="00C3367D"/>
    <w:rsid w:val="00C34088"/>
    <w:rsid w:val="00C34ED7"/>
    <w:rsid w:val="00C37655"/>
    <w:rsid w:val="00C40195"/>
    <w:rsid w:val="00C40946"/>
    <w:rsid w:val="00C42AD7"/>
    <w:rsid w:val="00C44460"/>
    <w:rsid w:val="00C4507A"/>
    <w:rsid w:val="00C4550B"/>
    <w:rsid w:val="00C45E46"/>
    <w:rsid w:val="00C46242"/>
    <w:rsid w:val="00C464F7"/>
    <w:rsid w:val="00C46510"/>
    <w:rsid w:val="00C47736"/>
    <w:rsid w:val="00C4784F"/>
    <w:rsid w:val="00C501C2"/>
    <w:rsid w:val="00C506D4"/>
    <w:rsid w:val="00C509D7"/>
    <w:rsid w:val="00C52F83"/>
    <w:rsid w:val="00C5384E"/>
    <w:rsid w:val="00C54471"/>
    <w:rsid w:val="00C567B9"/>
    <w:rsid w:val="00C570F2"/>
    <w:rsid w:val="00C5763C"/>
    <w:rsid w:val="00C57776"/>
    <w:rsid w:val="00C600D5"/>
    <w:rsid w:val="00C614F8"/>
    <w:rsid w:val="00C61AC9"/>
    <w:rsid w:val="00C63B11"/>
    <w:rsid w:val="00C64306"/>
    <w:rsid w:val="00C64516"/>
    <w:rsid w:val="00C65248"/>
    <w:rsid w:val="00C652D5"/>
    <w:rsid w:val="00C6677F"/>
    <w:rsid w:val="00C66F5A"/>
    <w:rsid w:val="00C71F06"/>
    <w:rsid w:val="00C721DF"/>
    <w:rsid w:val="00C73186"/>
    <w:rsid w:val="00C73A01"/>
    <w:rsid w:val="00C748F4"/>
    <w:rsid w:val="00C75C2C"/>
    <w:rsid w:val="00C75FE1"/>
    <w:rsid w:val="00C76058"/>
    <w:rsid w:val="00C77429"/>
    <w:rsid w:val="00C80EB5"/>
    <w:rsid w:val="00C81D03"/>
    <w:rsid w:val="00C82793"/>
    <w:rsid w:val="00C8379C"/>
    <w:rsid w:val="00C84D33"/>
    <w:rsid w:val="00C84F2C"/>
    <w:rsid w:val="00C85165"/>
    <w:rsid w:val="00C85655"/>
    <w:rsid w:val="00C86CB2"/>
    <w:rsid w:val="00C870BA"/>
    <w:rsid w:val="00C9031D"/>
    <w:rsid w:val="00C92593"/>
    <w:rsid w:val="00C925B7"/>
    <w:rsid w:val="00C92A01"/>
    <w:rsid w:val="00C93669"/>
    <w:rsid w:val="00C93E0A"/>
    <w:rsid w:val="00C97D93"/>
    <w:rsid w:val="00C97DDF"/>
    <w:rsid w:val="00CA00AC"/>
    <w:rsid w:val="00CA0479"/>
    <w:rsid w:val="00CA09CE"/>
    <w:rsid w:val="00CA2186"/>
    <w:rsid w:val="00CA2C96"/>
    <w:rsid w:val="00CA4A92"/>
    <w:rsid w:val="00CA4E7D"/>
    <w:rsid w:val="00CA58B0"/>
    <w:rsid w:val="00CA5B4F"/>
    <w:rsid w:val="00CA630A"/>
    <w:rsid w:val="00CA63D1"/>
    <w:rsid w:val="00CA6FB1"/>
    <w:rsid w:val="00CB0484"/>
    <w:rsid w:val="00CB13BD"/>
    <w:rsid w:val="00CB1C96"/>
    <w:rsid w:val="00CB1F71"/>
    <w:rsid w:val="00CB21D1"/>
    <w:rsid w:val="00CB364E"/>
    <w:rsid w:val="00CB621B"/>
    <w:rsid w:val="00CB6265"/>
    <w:rsid w:val="00CB6447"/>
    <w:rsid w:val="00CB66DC"/>
    <w:rsid w:val="00CC0977"/>
    <w:rsid w:val="00CC0A4E"/>
    <w:rsid w:val="00CC1526"/>
    <w:rsid w:val="00CC26D4"/>
    <w:rsid w:val="00CC3EB0"/>
    <w:rsid w:val="00CC55E3"/>
    <w:rsid w:val="00CC6808"/>
    <w:rsid w:val="00CD021C"/>
    <w:rsid w:val="00CD1C40"/>
    <w:rsid w:val="00CD2561"/>
    <w:rsid w:val="00CD44F3"/>
    <w:rsid w:val="00CD49A6"/>
    <w:rsid w:val="00CD58FD"/>
    <w:rsid w:val="00CD5B3B"/>
    <w:rsid w:val="00CD72C8"/>
    <w:rsid w:val="00CE0FC3"/>
    <w:rsid w:val="00CE1E21"/>
    <w:rsid w:val="00CE245A"/>
    <w:rsid w:val="00CE2C08"/>
    <w:rsid w:val="00CE3959"/>
    <w:rsid w:val="00CE4089"/>
    <w:rsid w:val="00CE453F"/>
    <w:rsid w:val="00CE4DCF"/>
    <w:rsid w:val="00CE6138"/>
    <w:rsid w:val="00CE6482"/>
    <w:rsid w:val="00CE6F3F"/>
    <w:rsid w:val="00CE7D0B"/>
    <w:rsid w:val="00CF0306"/>
    <w:rsid w:val="00CF1541"/>
    <w:rsid w:val="00CF2299"/>
    <w:rsid w:val="00CF3047"/>
    <w:rsid w:val="00CF5D8A"/>
    <w:rsid w:val="00CF770D"/>
    <w:rsid w:val="00CF7BD3"/>
    <w:rsid w:val="00D02927"/>
    <w:rsid w:val="00D03C3A"/>
    <w:rsid w:val="00D03EBA"/>
    <w:rsid w:val="00D05346"/>
    <w:rsid w:val="00D0758F"/>
    <w:rsid w:val="00D109EA"/>
    <w:rsid w:val="00D12982"/>
    <w:rsid w:val="00D1356A"/>
    <w:rsid w:val="00D14046"/>
    <w:rsid w:val="00D14111"/>
    <w:rsid w:val="00D1445C"/>
    <w:rsid w:val="00D14DAC"/>
    <w:rsid w:val="00D16761"/>
    <w:rsid w:val="00D2077C"/>
    <w:rsid w:val="00D24322"/>
    <w:rsid w:val="00D24719"/>
    <w:rsid w:val="00D24F5B"/>
    <w:rsid w:val="00D263CE"/>
    <w:rsid w:val="00D26D41"/>
    <w:rsid w:val="00D3395A"/>
    <w:rsid w:val="00D340AB"/>
    <w:rsid w:val="00D3447A"/>
    <w:rsid w:val="00D34E47"/>
    <w:rsid w:val="00D34F84"/>
    <w:rsid w:val="00D35BC2"/>
    <w:rsid w:val="00D40F69"/>
    <w:rsid w:val="00D42BA4"/>
    <w:rsid w:val="00D4588F"/>
    <w:rsid w:val="00D4629E"/>
    <w:rsid w:val="00D468B8"/>
    <w:rsid w:val="00D46C4D"/>
    <w:rsid w:val="00D4712B"/>
    <w:rsid w:val="00D50468"/>
    <w:rsid w:val="00D51325"/>
    <w:rsid w:val="00D51656"/>
    <w:rsid w:val="00D51923"/>
    <w:rsid w:val="00D520F2"/>
    <w:rsid w:val="00D52C84"/>
    <w:rsid w:val="00D53541"/>
    <w:rsid w:val="00D53A2F"/>
    <w:rsid w:val="00D548CC"/>
    <w:rsid w:val="00D54E52"/>
    <w:rsid w:val="00D55454"/>
    <w:rsid w:val="00D56401"/>
    <w:rsid w:val="00D569BF"/>
    <w:rsid w:val="00D57A80"/>
    <w:rsid w:val="00D615BA"/>
    <w:rsid w:val="00D626EF"/>
    <w:rsid w:val="00D628FA"/>
    <w:rsid w:val="00D65470"/>
    <w:rsid w:val="00D66061"/>
    <w:rsid w:val="00D71033"/>
    <w:rsid w:val="00D7378F"/>
    <w:rsid w:val="00D74037"/>
    <w:rsid w:val="00D76A70"/>
    <w:rsid w:val="00D7733A"/>
    <w:rsid w:val="00D77F7F"/>
    <w:rsid w:val="00D804EB"/>
    <w:rsid w:val="00D8104A"/>
    <w:rsid w:val="00D81EFD"/>
    <w:rsid w:val="00D8209C"/>
    <w:rsid w:val="00D8226A"/>
    <w:rsid w:val="00D82382"/>
    <w:rsid w:val="00D825C2"/>
    <w:rsid w:val="00D827C4"/>
    <w:rsid w:val="00D837A6"/>
    <w:rsid w:val="00D84AE1"/>
    <w:rsid w:val="00D85F83"/>
    <w:rsid w:val="00D865D7"/>
    <w:rsid w:val="00D91EEB"/>
    <w:rsid w:val="00D91F4D"/>
    <w:rsid w:val="00D93946"/>
    <w:rsid w:val="00D94946"/>
    <w:rsid w:val="00D950D4"/>
    <w:rsid w:val="00D95928"/>
    <w:rsid w:val="00D96AD7"/>
    <w:rsid w:val="00D971DD"/>
    <w:rsid w:val="00DA1245"/>
    <w:rsid w:val="00DA24B3"/>
    <w:rsid w:val="00DA3E3B"/>
    <w:rsid w:val="00DA3F98"/>
    <w:rsid w:val="00DA4AE9"/>
    <w:rsid w:val="00DA551C"/>
    <w:rsid w:val="00DA5B11"/>
    <w:rsid w:val="00DA65CB"/>
    <w:rsid w:val="00DA67B9"/>
    <w:rsid w:val="00DA6C19"/>
    <w:rsid w:val="00DA6D34"/>
    <w:rsid w:val="00DA7674"/>
    <w:rsid w:val="00DB02AC"/>
    <w:rsid w:val="00DB046C"/>
    <w:rsid w:val="00DB1083"/>
    <w:rsid w:val="00DB18E6"/>
    <w:rsid w:val="00DB34BB"/>
    <w:rsid w:val="00DB4D5F"/>
    <w:rsid w:val="00DB51D7"/>
    <w:rsid w:val="00DB5A06"/>
    <w:rsid w:val="00DB61BE"/>
    <w:rsid w:val="00DB634A"/>
    <w:rsid w:val="00DB73A8"/>
    <w:rsid w:val="00DB79E2"/>
    <w:rsid w:val="00DB7CA9"/>
    <w:rsid w:val="00DC25DE"/>
    <w:rsid w:val="00DC2C30"/>
    <w:rsid w:val="00DC5197"/>
    <w:rsid w:val="00DD106C"/>
    <w:rsid w:val="00DD2B24"/>
    <w:rsid w:val="00DD2FF3"/>
    <w:rsid w:val="00DD3152"/>
    <w:rsid w:val="00DD589D"/>
    <w:rsid w:val="00DD7155"/>
    <w:rsid w:val="00DD7545"/>
    <w:rsid w:val="00DD7E85"/>
    <w:rsid w:val="00DE02A9"/>
    <w:rsid w:val="00DE03F7"/>
    <w:rsid w:val="00DE121E"/>
    <w:rsid w:val="00DE27D1"/>
    <w:rsid w:val="00DE49C1"/>
    <w:rsid w:val="00DE5DBD"/>
    <w:rsid w:val="00DF0CFD"/>
    <w:rsid w:val="00DF1600"/>
    <w:rsid w:val="00DF1969"/>
    <w:rsid w:val="00DF1BE7"/>
    <w:rsid w:val="00DF3D71"/>
    <w:rsid w:val="00DF3E9D"/>
    <w:rsid w:val="00DF3F63"/>
    <w:rsid w:val="00DF5344"/>
    <w:rsid w:val="00DF5A17"/>
    <w:rsid w:val="00DF79C5"/>
    <w:rsid w:val="00DF7D1A"/>
    <w:rsid w:val="00DF7D78"/>
    <w:rsid w:val="00E00050"/>
    <w:rsid w:val="00E00560"/>
    <w:rsid w:val="00E01912"/>
    <w:rsid w:val="00E02D65"/>
    <w:rsid w:val="00E0301A"/>
    <w:rsid w:val="00E04D33"/>
    <w:rsid w:val="00E05235"/>
    <w:rsid w:val="00E052CC"/>
    <w:rsid w:val="00E05969"/>
    <w:rsid w:val="00E07D6E"/>
    <w:rsid w:val="00E1290B"/>
    <w:rsid w:val="00E14674"/>
    <w:rsid w:val="00E15329"/>
    <w:rsid w:val="00E157BC"/>
    <w:rsid w:val="00E1607E"/>
    <w:rsid w:val="00E16B26"/>
    <w:rsid w:val="00E177BC"/>
    <w:rsid w:val="00E17A8F"/>
    <w:rsid w:val="00E23667"/>
    <w:rsid w:val="00E23B31"/>
    <w:rsid w:val="00E246D9"/>
    <w:rsid w:val="00E2507A"/>
    <w:rsid w:val="00E2595E"/>
    <w:rsid w:val="00E25B5A"/>
    <w:rsid w:val="00E2749F"/>
    <w:rsid w:val="00E27C59"/>
    <w:rsid w:val="00E27DD6"/>
    <w:rsid w:val="00E3067A"/>
    <w:rsid w:val="00E310BF"/>
    <w:rsid w:val="00E31199"/>
    <w:rsid w:val="00E311C9"/>
    <w:rsid w:val="00E31CCB"/>
    <w:rsid w:val="00E31D86"/>
    <w:rsid w:val="00E33BD7"/>
    <w:rsid w:val="00E3458A"/>
    <w:rsid w:val="00E364ED"/>
    <w:rsid w:val="00E37976"/>
    <w:rsid w:val="00E40146"/>
    <w:rsid w:val="00E4076D"/>
    <w:rsid w:val="00E40CAD"/>
    <w:rsid w:val="00E42AAC"/>
    <w:rsid w:val="00E44054"/>
    <w:rsid w:val="00E44386"/>
    <w:rsid w:val="00E448C3"/>
    <w:rsid w:val="00E44DB4"/>
    <w:rsid w:val="00E44E32"/>
    <w:rsid w:val="00E46276"/>
    <w:rsid w:val="00E46312"/>
    <w:rsid w:val="00E46EE2"/>
    <w:rsid w:val="00E47508"/>
    <w:rsid w:val="00E4795F"/>
    <w:rsid w:val="00E507FF"/>
    <w:rsid w:val="00E50A36"/>
    <w:rsid w:val="00E51E49"/>
    <w:rsid w:val="00E54535"/>
    <w:rsid w:val="00E5620D"/>
    <w:rsid w:val="00E569EF"/>
    <w:rsid w:val="00E577BC"/>
    <w:rsid w:val="00E61927"/>
    <w:rsid w:val="00E619C9"/>
    <w:rsid w:val="00E63A9E"/>
    <w:rsid w:val="00E63B60"/>
    <w:rsid w:val="00E63FEE"/>
    <w:rsid w:val="00E6464F"/>
    <w:rsid w:val="00E65BDF"/>
    <w:rsid w:val="00E6748F"/>
    <w:rsid w:val="00E67D8F"/>
    <w:rsid w:val="00E70259"/>
    <w:rsid w:val="00E70F3D"/>
    <w:rsid w:val="00E71679"/>
    <w:rsid w:val="00E7228F"/>
    <w:rsid w:val="00E73B49"/>
    <w:rsid w:val="00E74CEA"/>
    <w:rsid w:val="00E75DC0"/>
    <w:rsid w:val="00E76498"/>
    <w:rsid w:val="00E812CB"/>
    <w:rsid w:val="00E81B6B"/>
    <w:rsid w:val="00E8300B"/>
    <w:rsid w:val="00E8528D"/>
    <w:rsid w:val="00E87520"/>
    <w:rsid w:val="00E87633"/>
    <w:rsid w:val="00E878B9"/>
    <w:rsid w:val="00E910F4"/>
    <w:rsid w:val="00E91D7F"/>
    <w:rsid w:val="00E93749"/>
    <w:rsid w:val="00E954CE"/>
    <w:rsid w:val="00E9697F"/>
    <w:rsid w:val="00EA011C"/>
    <w:rsid w:val="00EA074B"/>
    <w:rsid w:val="00EA0E69"/>
    <w:rsid w:val="00EA140E"/>
    <w:rsid w:val="00EA2E46"/>
    <w:rsid w:val="00EA3E48"/>
    <w:rsid w:val="00EA4D29"/>
    <w:rsid w:val="00EA55B2"/>
    <w:rsid w:val="00EA5F31"/>
    <w:rsid w:val="00EA7A61"/>
    <w:rsid w:val="00EB004D"/>
    <w:rsid w:val="00EB0777"/>
    <w:rsid w:val="00EB1E58"/>
    <w:rsid w:val="00EB203A"/>
    <w:rsid w:val="00EB3857"/>
    <w:rsid w:val="00EB429F"/>
    <w:rsid w:val="00EB5F91"/>
    <w:rsid w:val="00EB759F"/>
    <w:rsid w:val="00EC03B3"/>
    <w:rsid w:val="00EC168A"/>
    <w:rsid w:val="00EC1D47"/>
    <w:rsid w:val="00EC3163"/>
    <w:rsid w:val="00EC357F"/>
    <w:rsid w:val="00EC746B"/>
    <w:rsid w:val="00EC78B4"/>
    <w:rsid w:val="00ED4459"/>
    <w:rsid w:val="00ED5B7B"/>
    <w:rsid w:val="00ED72A6"/>
    <w:rsid w:val="00ED73AA"/>
    <w:rsid w:val="00ED7E53"/>
    <w:rsid w:val="00ED7E98"/>
    <w:rsid w:val="00EE17BF"/>
    <w:rsid w:val="00EE314D"/>
    <w:rsid w:val="00EE4D66"/>
    <w:rsid w:val="00EE52C2"/>
    <w:rsid w:val="00EE63F3"/>
    <w:rsid w:val="00EE69A0"/>
    <w:rsid w:val="00EE6C41"/>
    <w:rsid w:val="00EE73CA"/>
    <w:rsid w:val="00EE763D"/>
    <w:rsid w:val="00EE7781"/>
    <w:rsid w:val="00EE7F99"/>
    <w:rsid w:val="00EE7FE8"/>
    <w:rsid w:val="00EF00A4"/>
    <w:rsid w:val="00EF046A"/>
    <w:rsid w:val="00EF0C44"/>
    <w:rsid w:val="00EF18E6"/>
    <w:rsid w:val="00EF1BD1"/>
    <w:rsid w:val="00EF2E60"/>
    <w:rsid w:val="00EF4283"/>
    <w:rsid w:val="00EF7317"/>
    <w:rsid w:val="00F00CA0"/>
    <w:rsid w:val="00F023A7"/>
    <w:rsid w:val="00F04D6C"/>
    <w:rsid w:val="00F04DBD"/>
    <w:rsid w:val="00F05ED5"/>
    <w:rsid w:val="00F06EA4"/>
    <w:rsid w:val="00F074B1"/>
    <w:rsid w:val="00F11F45"/>
    <w:rsid w:val="00F1211C"/>
    <w:rsid w:val="00F13145"/>
    <w:rsid w:val="00F1352C"/>
    <w:rsid w:val="00F22216"/>
    <w:rsid w:val="00F239F9"/>
    <w:rsid w:val="00F24D81"/>
    <w:rsid w:val="00F26010"/>
    <w:rsid w:val="00F26E12"/>
    <w:rsid w:val="00F300DE"/>
    <w:rsid w:val="00F30AD6"/>
    <w:rsid w:val="00F32E5A"/>
    <w:rsid w:val="00F336A7"/>
    <w:rsid w:val="00F33DBA"/>
    <w:rsid w:val="00F34279"/>
    <w:rsid w:val="00F35702"/>
    <w:rsid w:val="00F357A0"/>
    <w:rsid w:val="00F35971"/>
    <w:rsid w:val="00F36063"/>
    <w:rsid w:val="00F36DF3"/>
    <w:rsid w:val="00F4009A"/>
    <w:rsid w:val="00F41704"/>
    <w:rsid w:val="00F4285B"/>
    <w:rsid w:val="00F451DA"/>
    <w:rsid w:val="00F459E6"/>
    <w:rsid w:val="00F472C5"/>
    <w:rsid w:val="00F47DEF"/>
    <w:rsid w:val="00F5052E"/>
    <w:rsid w:val="00F50D26"/>
    <w:rsid w:val="00F539EC"/>
    <w:rsid w:val="00F53F9F"/>
    <w:rsid w:val="00F54713"/>
    <w:rsid w:val="00F54828"/>
    <w:rsid w:val="00F55175"/>
    <w:rsid w:val="00F55691"/>
    <w:rsid w:val="00F57E14"/>
    <w:rsid w:val="00F60702"/>
    <w:rsid w:val="00F609BE"/>
    <w:rsid w:val="00F60AF6"/>
    <w:rsid w:val="00F61E27"/>
    <w:rsid w:val="00F648EB"/>
    <w:rsid w:val="00F65436"/>
    <w:rsid w:val="00F666FD"/>
    <w:rsid w:val="00F6716E"/>
    <w:rsid w:val="00F67277"/>
    <w:rsid w:val="00F709BB"/>
    <w:rsid w:val="00F70F4B"/>
    <w:rsid w:val="00F71219"/>
    <w:rsid w:val="00F7239D"/>
    <w:rsid w:val="00F73E09"/>
    <w:rsid w:val="00F747AD"/>
    <w:rsid w:val="00F75345"/>
    <w:rsid w:val="00F75D91"/>
    <w:rsid w:val="00F75FB1"/>
    <w:rsid w:val="00F76624"/>
    <w:rsid w:val="00F76E5D"/>
    <w:rsid w:val="00F7748D"/>
    <w:rsid w:val="00F80372"/>
    <w:rsid w:val="00F803A4"/>
    <w:rsid w:val="00F809CC"/>
    <w:rsid w:val="00F80D04"/>
    <w:rsid w:val="00F8213D"/>
    <w:rsid w:val="00F83824"/>
    <w:rsid w:val="00F84153"/>
    <w:rsid w:val="00F84B6F"/>
    <w:rsid w:val="00F85BEE"/>
    <w:rsid w:val="00F87177"/>
    <w:rsid w:val="00F877D8"/>
    <w:rsid w:val="00F87946"/>
    <w:rsid w:val="00F9081A"/>
    <w:rsid w:val="00F91E7B"/>
    <w:rsid w:val="00F92C9C"/>
    <w:rsid w:val="00F93063"/>
    <w:rsid w:val="00F9466F"/>
    <w:rsid w:val="00F94A45"/>
    <w:rsid w:val="00F94F01"/>
    <w:rsid w:val="00F95A0A"/>
    <w:rsid w:val="00F964F4"/>
    <w:rsid w:val="00F970CB"/>
    <w:rsid w:val="00F970EF"/>
    <w:rsid w:val="00F97AD9"/>
    <w:rsid w:val="00F97EC1"/>
    <w:rsid w:val="00FA0267"/>
    <w:rsid w:val="00FA0F31"/>
    <w:rsid w:val="00FA26B0"/>
    <w:rsid w:val="00FA30DF"/>
    <w:rsid w:val="00FA4464"/>
    <w:rsid w:val="00FA51AC"/>
    <w:rsid w:val="00FA678A"/>
    <w:rsid w:val="00FA7C91"/>
    <w:rsid w:val="00FB05E8"/>
    <w:rsid w:val="00FB4438"/>
    <w:rsid w:val="00FB4D4F"/>
    <w:rsid w:val="00FB7621"/>
    <w:rsid w:val="00FC24D5"/>
    <w:rsid w:val="00FC2F07"/>
    <w:rsid w:val="00FC41F1"/>
    <w:rsid w:val="00FC658E"/>
    <w:rsid w:val="00FC6959"/>
    <w:rsid w:val="00FC72E4"/>
    <w:rsid w:val="00FD0DDD"/>
    <w:rsid w:val="00FD1B84"/>
    <w:rsid w:val="00FD1E7E"/>
    <w:rsid w:val="00FD1F73"/>
    <w:rsid w:val="00FD2B89"/>
    <w:rsid w:val="00FD353C"/>
    <w:rsid w:val="00FD3BE8"/>
    <w:rsid w:val="00FD4139"/>
    <w:rsid w:val="00FD728F"/>
    <w:rsid w:val="00FE0744"/>
    <w:rsid w:val="00FE1223"/>
    <w:rsid w:val="00FE1ADB"/>
    <w:rsid w:val="00FE5638"/>
    <w:rsid w:val="00FE733F"/>
    <w:rsid w:val="00FE7ACC"/>
    <w:rsid w:val="00FF0349"/>
    <w:rsid w:val="00FF1307"/>
    <w:rsid w:val="00FF1CF0"/>
    <w:rsid w:val="00FF3FF0"/>
    <w:rsid w:val="00FF697C"/>
    <w:rsid w:val="00FF7166"/>
    <w:rsid w:val="00FF7BD3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146BA2"/>
    <w:pPr>
      <w:keepNext/>
      <w:shd w:val="clear" w:color="auto" w:fill="C4BC96"/>
      <w:spacing w:before="60" w:after="60"/>
      <w:jc w:val="center"/>
      <w:outlineLvl w:val="0"/>
    </w:pPr>
    <w:rPr>
      <w:rFonts w:ascii="Arial" w:eastAsia="Calibri" w:hAnsi="Arial" w:cs="Arial"/>
      <w:b/>
      <w:bCs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46BA2"/>
    <w:rPr>
      <w:rFonts w:ascii="Arial" w:hAnsi="Arial" w:cs="Arial"/>
      <w:b/>
      <w:bCs/>
      <w:iCs/>
      <w:sz w:val="20"/>
      <w:szCs w:val="20"/>
      <w:shd w:val="clear" w:color="auto" w:fill="C4BC96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146BA2"/>
    <w:pPr>
      <w:keepNext/>
      <w:shd w:val="clear" w:color="auto" w:fill="C4BC96"/>
      <w:spacing w:before="60" w:after="60"/>
      <w:jc w:val="center"/>
      <w:outlineLvl w:val="0"/>
    </w:pPr>
    <w:rPr>
      <w:rFonts w:ascii="Arial" w:eastAsia="Calibri" w:hAnsi="Arial" w:cs="Arial"/>
      <w:b/>
      <w:bCs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46BA2"/>
    <w:rPr>
      <w:rFonts w:ascii="Arial" w:hAnsi="Arial" w:cs="Arial"/>
      <w:b/>
      <w:bCs/>
      <w:iCs/>
      <w:sz w:val="20"/>
      <w:szCs w:val="20"/>
      <w:shd w:val="clear" w:color="auto" w:fill="C4BC96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titutobrio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endimento@institutobrio.org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itutobrio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titutobrio.org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942C-ADEE-4362-8A8E-C45AF5EE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st03</dc:creator>
  <cp:lastModifiedBy>User3</cp:lastModifiedBy>
  <cp:revision>11</cp:revision>
  <cp:lastPrinted>2018-10-10T13:22:00Z</cp:lastPrinted>
  <dcterms:created xsi:type="dcterms:W3CDTF">2018-10-10T18:53:00Z</dcterms:created>
  <dcterms:modified xsi:type="dcterms:W3CDTF">2018-11-22T15:48:00Z</dcterms:modified>
</cp:coreProperties>
</file>